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7CF0" w14:textId="77777777" w:rsidR="005723BE" w:rsidRPr="00DB1C7C" w:rsidRDefault="005723BE" w:rsidP="005723BE">
      <w:pPr>
        <w:pStyle w:val="KTHTitel"/>
        <w:rPr>
          <w:sz w:val="28"/>
          <w:szCs w:val="28"/>
          <w:lang w:val="en-GB"/>
        </w:rPr>
      </w:pPr>
      <w:bookmarkStart w:id="0" w:name="_GoBack"/>
      <w:bookmarkEnd w:id="0"/>
      <w:r w:rsidRPr="00DB1C7C">
        <w:rPr>
          <w:sz w:val="28"/>
          <w:szCs w:val="28"/>
          <w:lang w:val="en-GB"/>
        </w:rPr>
        <w:t xml:space="preserve">Comparison of </w:t>
      </w:r>
      <w:r>
        <w:rPr>
          <w:sz w:val="28"/>
          <w:szCs w:val="28"/>
          <w:lang w:val="en-GB"/>
        </w:rPr>
        <w:t>management</w:t>
      </w:r>
      <w:r w:rsidRPr="00DB1C7C">
        <w:rPr>
          <w:sz w:val="28"/>
          <w:szCs w:val="28"/>
          <w:lang w:val="en-GB"/>
        </w:rPr>
        <w:t xml:space="preserve"> strategies for</w:t>
      </w:r>
      <w:r>
        <w:rPr>
          <w:sz w:val="28"/>
          <w:szCs w:val="28"/>
          <w:lang w:val="en-GB"/>
        </w:rPr>
        <w:t xml:space="preserve"> the charging schedule and all-electric operation of </w:t>
      </w:r>
      <w:r w:rsidRPr="00DB1C7C">
        <w:rPr>
          <w:sz w:val="28"/>
          <w:szCs w:val="28"/>
          <w:lang w:val="en-GB"/>
        </w:rPr>
        <w:t>a plug-in hybrid-electric bi-articulated bus fleet</w:t>
      </w:r>
    </w:p>
    <w:p w14:paraId="08227657" w14:textId="77777777" w:rsidR="00AF7036" w:rsidRPr="005723BE" w:rsidRDefault="00AF7036" w:rsidP="00AF7036">
      <w:pPr>
        <w:pStyle w:val="KTHTitel"/>
        <w:rPr>
          <w:sz w:val="28"/>
          <w:szCs w:val="28"/>
          <w:lang w:val="en-GB"/>
        </w:rPr>
      </w:pPr>
    </w:p>
    <w:p w14:paraId="6D528AD2" w14:textId="08065467" w:rsidR="0069707A" w:rsidRPr="005723BE" w:rsidRDefault="00D54E14" w:rsidP="00AF7036">
      <w:pPr>
        <w:pStyle w:val="KTHTite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AF7036" w:rsidRPr="005723BE">
        <w:rPr>
          <w:sz w:val="28"/>
          <w:szCs w:val="28"/>
          <w:lang w:val="en-GB"/>
        </w:rPr>
        <w:t>upplem</w:t>
      </w:r>
      <w:r w:rsidR="0069707A" w:rsidRPr="005723BE">
        <w:rPr>
          <w:sz w:val="28"/>
          <w:szCs w:val="28"/>
          <w:lang w:val="en-GB"/>
        </w:rPr>
        <w:t>entary material:</w:t>
      </w:r>
    </w:p>
    <w:p w14:paraId="1D57922D" w14:textId="5C6D8B60" w:rsidR="00AF7036" w:rsidRPr="005723BE" w:rsidRDefault="004F4118" w:rsidP="00AF7036">
      <w:pPr>
        <w:pStyle w:val="KTHTitel"/>
        <w:rPr>
          <w:sz w:val="28"/>
          <w:szCs w:val="28"/>
          <w:u w:val="single"/>
          <w:lang w:val="en-GB"/>
        </w:rPr>
      </w:pPr>
      <w:r w:rsidRPr="005723BE">
        <w:rPr>
          <w:sz w:val="28"/>
          <w:szCs w:val="28"/>
          <w:u w:val="single"/>
          <w:lang w:val="en-GB"/>
        </w:rPr>
        <w:t>D</w:t>
      </w:r>
      <w:r w:rsidR="00AF7036" w:rsidRPr="005723BE">
        <w:rPr>
          <w:sz w:val="28"/>
          <w:szCs w:val="28"/>
          <w:u w:val="single"/>
          <w:lang w:val="en-GB"/>
        </w:rPr>
        <w:t>ata preparation</w:t>
      </w:r>
      <w:r w:rsidR="00C929F2" w:rsidRPr="005723BE">
        <w:rPr>
          <w:sz w:val="28"/>
          <w:szCs w:val="28"/>
          <w:u w:val="single"/>
          <w:lang w:val="en-GB"/>
        </w:rPr>
        <w:t xml:space="preserve"> process</w:t>
      </w:r>
    </w:p>
    <w:p w14:paraId="438F7947" w14:textId="77777777" w:rsidR="00AF7036" w:rsidRPr="005723BE" w:rsidRDefault="00AF7036" w:rsidP="00AF7036">
      <w:pPr>
        <w:pStyle w:val="BodyText"/>
      </w:pPr>
    </w:p>
    <w:p w14:paraId="33436B7A" w14:textId="77777777" w:rsidR="00B441F7" w:rsidRPr="005B3909" w:rsidRDefault="00B441F7" w:rsidP="00B441F7">
      <w:pPr>
        <w:pStyle w:val="Heading1"/>
      </w:pPr>
      <w:r w:rsidRPr="005B3909">
        <w:t>Authors</w:t>
      </w:r>
    </w:p>
    <w:p w14:paraId="1D50315E" w14:textId="27670A76" w:rsidR="00F07D3F" w:rsidRPr="00F61037" w:rsidRDefault="00F07D3F" w:rsidP="00F07D3F">
      <w:pPr>
        <w:pStyle w:val="BodyText"/>
        <w:rPr>
          <w:vertAlign w:val="superscript"/>
          <w:lang w:val="de-DE"/>
        </w:rPr>
      </w:pPr>
      <w:r w:rsidRPr="00F61037">
        <w:rPr>
          <w:lang w:val="de-DE"/>
        </w:rPr>
        <w:t xml:space="preserve">Dennis Dreier </w:t>
      </w:r>
      <w:r w:rsidRPr="00F61037">
        <w:rPr>
          <w:vertAlign w:val="superscript"/>
          <w:lang w:val="de-DE"/>
        </w:rPr>
        <w:t>1,*,**</w:t>
      </w:r>
      <w:r w:rsidRPr="00F61037">
        <w:rPr>
          <w:lang w:val="de-DE"/>
        </w:rPr>
        <w:t xml:space="preserve">, Björn Rudin </w:t>
      </w:r>
      <w:r w:rsidRPr="00F61037">
        <w:rPr>
          <w:vertAlign w:val="superscript"/>
          <w:lang w:val="de-DE"/>
        </w:rPr>
        <w:t>2,**</w:t>
      </w:r>
      <w:r w:rsidRPr="00F61037">
        <w:rPr>
          <w:lang w:val="de-DE"/>
        </w:rPr>
        <w:t xml:space="preserve">, Mark Howells </w:t>
      </w:r>
      <w:r>
        <w:rPr>
          <w:vertAlign w:val="superscript"/>
          <w:lang w:val="de-DE"/>
        </w:rPr>
        <w:t>3,</w:t>
      </w:r>
      <w:r w:rsidR="00230EEA">
        <w:rPr>
          <w:vertAlign w:val="superscript"/>
          <w:lang w:val="de-DE"/>
        </w:rPr>
        <w:t>4</w:t>
      </w:r>
      <w:r w:rsidR="000C3EDC">
        <w:rPr>
          <w:vertAlign w:val="superscript"/>
          <w:lang w:val="de-DE"/>
        </w:rPr>
        <w:t>,</w:t>
      </w:r>
      <w:r w:rsidRPr="00F61037">
        <w:rPr>
          <w:vertAlign w:val="superscript"/>
          <w:lang w:val="de-DE"/>
        </w:rPr>
        <w:t>**</w:t>
      </w:r>
    </w:p>
    <w:p w14:paraId="288292A8" w14:textId="77777777" w:rsidR="00F07D3F" w:rsidRPr="00F61037" w:rsidRDefault="00F07D3F" w:rsidP="00F07D3F">
      <w:pPr>
        <w:rPr>
          <w:rFonts w:ascii="Calibri" w:hAnsi="Calibri" w:cs="Times New Roman"/>
          <w:sz w:val="16"/>
          <w:szCs w:val="16"/>
          <w:lang w:val="en-GB"/>
        </w:rPr>
      </w:pPr>
      <w:r w:rsidRPr="00F61037">
        <w:rPr>
          <w:rFonts w:ascii="Calibri" w:hAnsi="Calibri" w:cs="Times New Roman"/>
          <w:sz w:val="16"/>
          <w:szCs w:val="16"/>
          <w:vertAlign w:val="superscript"/>
          <w:lang w:val="en-GB"/>
        </w:rPr>
        <w:t>1</w:t>
      </w:r>
      <w:r w:rsidRPr="00F61037">
        <w:rPr>
          <w:rFonts w:ascii="Calibri" w:hAnsi="Calibri" w:cs="Times New Roman"/>
          <w:sz w:val="16"/>
          <w:szCs w:val="16"/>
          <w:lang w:val="en-GB"/>
        </w:rPr>
        <w:t xml:space="preserve"> KTH Royal Institute of Technology, Department of Energy Technology, Stockholm, Sweden</w:t>
      </w:r>
    </w:p>
    <w:p w14:paraId="3440F0A7" w14:textId="77777777" w:rsidR="00F07D3F" w:rsidRDefault="00F07D3F" w:rsidP="00F07D3F">
      <w:pPr>
        <w:rPr>
          <w:rFonts w:ascii="Calibri" w:hAnsi="Calibri" w:cs="Times New Roman"/>
          <w:sz w:val="16"/>
          <w:szCs w:val="16"/>
          <w:lang w:val="en-GB"/>
        </w:rPr>
      </w:pPr>
      <w:r w:rsidRPr="00F61037">
        <w:rPr>
          <w:rFonts w:ascii="Calibri" w:hAnsi="Calibri" w:cs="Times New Roman"/>
          <w:sz w:val="16"/>
          <w:szCs w:val="16"/>
          <w:vertAlign w:val="superscript"/>
          <w:lang w:val="en-GB"/>
        </w:rPr>
        <w:t>2</w:t>
      </w:r>
      <w:r w:rsidRPr="00F61037">
        <w:rPr>
          <w:rFonts w:ascii="Calibri" w:hAnsi="Calibri" w:cs="Times New Roman"/>
          <w:sz w:val="16"/>
          <w:szCs w:val="16"/>
          <w:lang w:val="en-GB"/>
        </w:rPr>
        <w:t xml:space="preserve"> Combitech AB, Linköping, Sweden</w:t>
      </w:r>
    </w:p>
    <w:p w14:paraId="4072A993" w14:textId="69CF5347" w:rsidR="00230EEA" w:rsidRPr="00230EEA" w:rsidRDefault="00230EEA" w:rsidP="00230EEA">
      <w:pPr>
        <w:rPr>
          <w:rFonts w:ascii="Calibri" w:hAnsi="Calibri" w:cs="Times New Roman"/>
          <w:sz w:val="16"/>
          <w:szCs w:val="16"/>
          <w:lang w:val="en-GB"/>
        </w:rPr>
      </w:pPr>
      <w:r w:rsidRPr="00230EEA">
        <w:rPr>
          <w:rFonts w:ascii="Calibri" w:hAnsi="Calibri" w:cs="Times New Roman"/>
          <w:sz w:val="16"/>
          <w:szCs w:val="16"/>
          <w:vertAlign w:val="superscript"/>
          <w:lang w:val="en-GB"/>
        </w:rPr>
        <w:t>3</w:t>
      </w:r>
      <w:r>
        <w:rPr>
          <w:rFonts w:ascii="Calibri" w:hAnsi="Calibri" w:cs="Times New Roman"/>
          <w:sz w:val="16"/>
          <w:szCs w:val="16"/>
          <w:lang w:val="en-GB"/>
        </w:rPr>
        <w:t xml:space="preserve"> </w:t>
      </w:r>
      <w:r w:rsidRPr="00230EEA">
        <w:rPr>
          <w:rFonts w:ascii="Calibri" w:hAnsi="Calibri" w:cs="Times New Roman"/>
          <w:sz w:val="16"/>
          <w:szCs w:val="16"/>
          <w:lang w:val="en-GB"/>
        </w:rPr>
        <w:t>Geography and Environment, School of Social Sciences, Loughborough University, Loughborough, UK</w:t>
      </w:r>
    </w:p>
    <w:p w14:paraId="3A5D044B" w14:textId="173D7ABB" w:rsidR="00F07D3F" w:rsidRPr="00230EEA" w:rsidRDefault="00230EEA" w:rsidP="00230EEA">
      <w:pPr>
        <w:rPr>
          <w:rFonts w:ascii="Calibri" w:hAnsi="Calibri" w:cs="Times New Roman"/>
          <w:sz w:val="16"/>
          <w:szCs w:val="16"/>
          <w:lang w:val="en-GB"/>
        </w:rPr>
      </w:pPr>
      <w:r w:rsidRPr="00230EEA">
        <w:rPr>
          <w:rFonts w:ascii="Calibri" w:hAnsi="Calibri" w:cs="Times New Roman"/>
          <w:sz w:val="16"/>
          <w:szCs w:val="16"/>
          <w:vertAlign w:val="superscript"/>
          <w:lang w:val="en-GB"/>
        </w:rPr>
        <w:t>4</w:t>
      </w:r>
      <w:r>
        <w:rPr>
          <w:rFonts w:ascii="Calibri" w:hAnsi="Calibri" w:cs="Times New Roman"/>
          <w:sz w:val="16"/>
          <w:szCs w:val="16"/>
          <w:lang w:val="en-GB"/>
        </w:rPr>
        <w:t xml:space="preserve"> </w:t>
      </w:r>
      <w:r w:rsidRPr="00230EEA">
        <w:rPr>
          <w:rFonts w:ascii="Calibri" w:hAnsi="Calibri" w:cs="Times New Roman"/>
          <w:sz w:val="16"/>
          <w:szCs w:val="16"/>
          <w:lang w:val="en-GB"/>
        </w:rPr>
        <w:t>Center for Environmental Policy, Imperial College London, London, UK</w:t>
      </w:r>
    </w:p>
    <w:p w14:paraId="1D7A91FB" w14:textId="77777777" w:rsidR="00F07D3F" w:rsidRPr="00F61037" w:rsidRDefault="00F07D3F" w:rsidP="00F07D3F">
      <w:pPr>
        <w:rPr>
          <w:rFonts w:ascii="Calibri" w:hAnsi="Calibri" w:cs="Times New Roman"/>
          <w:sz w:val="16"/>
          <w:szCs w:val="16"/>
          <w:lang w:val="en-GB"/>
        </w:rPr>
      </w:pPr>
      <w:r w:rsidRPr="00F61037">
        <w:rPr>
          <w:rFonts w:ascii="Calibri" w:hAnsi="Calibri" w:cs="Times New Roman"/>
          <w:sz w:val="16"/>
          <w:szCs w:val="16"/>
          <w:vertAlign w:val="superscript"/>
          <w:lang w:val="en-GB"/>
        </w:rPr>
        <w:t>*</w:t>
      </w:r>
      <w:r w:rsidRPr="00F61037">
        <w:rPr>
          <w:rFonts w:ascii="Calibri" w:hAnsi="Calibri" w:cs="Times New Roman"/>
          <w:sz w:val="16"/>
          <w:szCs w:val="16"/>
          <w:lang w:val="en-GB"/>
        </w:rPr>
        <w:t xml:space="preserve"> Corresponding author. E-Mail address: ddreier@kth.se, Postal address: KTH Industrial Engineering and Management, Department of Energy Technology, Brinellvägen 68, 100 44 Stockholm, Sweden</w:t>
      </w:r>
    </w:p>
    <w:p w14:paraId="023F10C5" w14:textId="6F338072" w:rsidR="00F07D3F" w:rsidRPr="00F61037" w:rsidRDefault="00F07D3F" w:rsidP="00F07D3F">
      <w:pPr>
        <w:rPr>
          <w:rFonts w:ascii="Calibri" w:hAnsi="Calibri" w:cs="Times New Roman"/>
          <w:b/>
          <w:sz w:val="16"/>
          <w:szCs w:val="16"/>
          <w:lang w:val="en-GB"/>
        </w:rPr>
      </w:pPr>
      <w:r w:rsidRPr="00F61037">
        <w:rPr>
          <w:rFonts w:ascii="Calibri" w:hAnsi="Calibri" w:cs="Times New Roman"/>
          <w:sz w:val="16"/>
          <w:szCs w:val="16"/>
          <w:vertAlign w:val="superscript"/>
          <w:lang w:val="en-GB"/>
        </w:rPr>
        <w:t xml:space="preserve">** </w:t>
      </w:r>
      <w:r w:rsidRPr="00F61037">
        <w:rPr>
          <w:rFonts w:ascii="Calibri" w:hAnsi="Calibri" w:cs="Times New Roman"/>
          <w:sz w:val="16"/>
          <w:szCs w:val="16"/>
          <w:lang w:val="en-GB"/>
        </w:rPr>
        <w:t>ORC</w:t>
      </w:r>
      <w:r w:rsidR="00847645">
        <w:rPr>
          <w:rFonts w:ascii="Calibri" w:hAnsi="Calibri" w:cs="Times New Roman"/>
          <w:sz w:val="16"/>
          <w:szCs w:val="16"/>
          <w:lang w:val="en-GB"/>
        </w:rPr>
        <w:t>I</w:t>
      </w:r>
      <w:r w:rsidRPr="00F61037">
        <w:rPr>
          <w:rFonts w:ascii="Calibri" w:hAnsi="Calibri" w:cs="Times New Roman"/>
          <w:sz w:val="16"/>
          <w:szCs w:val="16"/>
          <w:lang w:val="en-GB"/>
        </w:rPr>
        <w:t>D numbers: Dennis Dreier (0000-0002-0437-2093), Björn Rudin (0000-0002-2619-366X), Mark Howells (0000-0001-6419-4957)</w:t>
      </w:r>
    </w:p>
    <w:p w14:paraId="6EF752B2" w14:textId="4FF40809" w:rsidR="00AF7036" w:rsidRDefault="00E56EB2" w:rsidP="00AF7036">
      <w:pPr>
        <w:pStyle w:val="Heading1"/>
      </w:pPr>
      <w:r>
        <w:t>Data preparation</w:t>
      </w:r>
    </w:p>
    <w:p w14:paraId="3B12A697" w14:textId="4FE9247B" w:rsidR="00731D39" w:rsidRDefault="00F8355C" w:rsidP="0094158D">
      <w:pPr>
        <w:pStyle w:val="BodyText"/>
      </w:pPr>
      <w:r>
        <w:t xml:space="preserve">This section is addressed </w:t>
      </w:r>
      <w:r w:rsidR="004023B9">
        <w:t xml:space="preserve">to </w:t>
      </w:r>
      <w:r>
        <w:t>whom is interest</w:t>
      </w:r>
      <w:r w:rsidR="00BC2755">
        <w:t>ed</w:t>
      </w:r>
      <w:r>
        <w:t xml:space="preserve"> in using the</w:t>
      </w:r>
      <w:r w:rsidR="00731D39">
        <w:t xml:space="preserve"> bus operations data for the public bus transport system in the city of Curitiba in Southern Brazil</w:t>
      </w:r>
      <w:r>
        <w:t xml:space="preserve"> a</w:t>
      </w:r>
      <w:r w:rsidR="00731D39">
        <w:t>v</w:t>
      </w:r>
      <w:r w:rsidR="003A722F">
        <w:t>ailable on the open data platform at</w:t>
      </w:r>
      <w:r w:rsidR="00731D39">
        <w:t xml:space="preserve"> Ref. </w:t>
      </w:r>
      <w:r w:rsidR="00731D39" w:rsidRPr="006979EA">
        <w:fldChar w:fldCharType="begin" w:fldLock="1"/>
      </w:r>
      <w:r w:rsidR="00C90364" w:rsidRPr="006979EA">
        <w:instrText xml:space="preserve"> ADDIN ZOTERO_ITEM CSL_CITATION {"citationID":"Xgw369aR","properties":{"formattedCitation":"(UFPR 2017)","plainCitation":"(UFPR 2017)","noteIndex":0},"citationItems":[{"id":"04DA5P2G/x5nz8jhi","uris":["http://www.mendeley.com/documents/?uuid=3495d91e-f6fa-4b35-95b0-01cbdb5815b3"],"uri":["http://www.mendeley.com/documents/?uuid=3495d91e-f6fa-4b35-95b0-01cbdb5815b3"],"itemData":{"URL":"http://dadosabertos.c3sl.ufpr.br/curitibaurbs/","accessed":{"date-parts":[["2017","8","24"]]},"author":[{"dropping-particle":"","family":"UFPR","given":"","non-dropping-particle":"","parse-names":false,"suffix":""}],"id":"ITEM-1","issued":{"date-parts":[["2017"]]},"title":"Open data online platform of the UFPR – Federal University of Paraná, bus transport system data sets","type":"webpage"}}],"schema":"https://github.com/citation-style-language/schema/raw/master/csl-citation.json"} </w:instrText>
      </w:r>
      <w:r w:rsidR="00731D39" w:rsidRPr="006979EA">
        <w:fldChar w:fldCharType="separate"/>
      </w:r>
      <w:r w:rsidR="00C90364" w:rsidRPr="006979EA">
        <w:rPr>
          <w:rFonts w:cs="Calibri"/>
        </w:rPr>
        <w:t>(UFPR 2017)</w:t>
      </w:r>
      <w:r w:rsidR="00731D39" w:rsidRPr="006979EA">
        <w:fldChar w:fldCharType="end"/>
      </w:r>
      <w:r w:rsidR="00731D39" w:rsidRPr="006979EA">
        <w:t>.</w:t>
      </w:r>
      <w:r w:rsidRPr="006979EA">
        <w:t xml:space="preserve"> </w:t>
      </w:r>
      <w:r w:rsidR="00B739DA" w:rsidRPr="006979EA">
        <w:t>The following information explain</w:t>
      </w:r>
      <w:r w:rsidR="005B069C" w:rsidRPr="006979EA">
        <w:t>s</w:t>
      </w:r>
      <w:r w:rsidR="00B739DA">
        <w:t xml:space="preserve"> the the content of the bus operation files and how to pr</w:t>
      </w:r>
      <w:r w:rsidR="005B069C">
        <w:t xml:space="preserve">epare </w:t>
      </w:r>
      <w:r w:rsidR="00375136">
        <w:t>them so that they can be used as input data for the RTO-model</w:t>
      </w:r>
      <w:r>
        <w:t>.</w:t>
      </w:r>
    </w:p>
    <w:p w14:paraId="525D9B4F" w14:textId="10FD914F" w:rsidR="009E6E9D" w:rsidRDefault="00957C94" w:rsidP="006373D7">
      <w:pPr>
        <w:pStyle w:val="BodyText"/>
        <w:numPr>
          <w:ilvl w:val="0"/>
          <w:numId w:val="29"/>
        </w:numPr>
      </w:pPr>
      <w:r>
        <w:t>B</w:t>
      </w:r>
      <w:r w:rsidR="004023B9">
        <w:t>us operation data</w:t>
      </w:r>
      <w:r>
        <w:t xml:space="preserve"> sets</w:t>
      </w:r>
      <w:r w:rsidR="003A722F">
        <w:t xml:space="preserve"> on </w:t>
      </w:r>
      <w:r>
        <w:t xml:space="preserve">Curitiba’s </w:t>
      </w:r>
      <w:r w:rsidR="003A722F">
        <w:t xml:space="preserve">open data platform </w:t>
      </w:r>
      <w:r>
        <w:t>are</w:t>
      </w:r>
      <w:r w:rsidR="003A722F">
        <w:t xml:space="preserve"> named as </w:t>
      </w:r>
      <w:r w:rsidR="003A722F" w:rsidRPr="003A722F">
        <w:t>”yyyy_mm_dd_veiculos.json.xz”</w:t>
      </w:r>
      <w:r w:rsidR="009A3D1B">
        <w:t xml:space="preserve"> (year_month_</w:t>
      </w:r>
      <w:r w:rsidR="00AC7844">
        <w:t>day). T</w:t>
      </w:r>
      <w:r w:rsidR="003A722F">
        <w:t>he file name extension</w:t>
      </w:r>
      <w:r w:rsidR="00EC677F">
        <w:t xml:space="preserve"> </w:t>
      </w:r>
      <w:r>
        <w:t>“</w:t>
      </w:r>
      <w:r w:rsidR="00EC677F">
        <w:t>.json</w:t>
      </w:r>
      <w:r>
        <w:t>”</w:t>
      </w:r>
      <w:r w:rsidR="003A722F">
        <w:t xml:space="preserve"> shows that data is stored in </w:t>
      </w:r>
      <w:r>
        <w:t>the</w:t>
      </w:r>
      <w:r w:rsidR="003A722F">
        <w:t xml:space="preserve"> json format.</w:t>
      </w:r>
      <w:r w:rsidR="009E6E9D">
        <w:t xml:space="preserve"> </w:t>
      </w:r>
      <w:r>
        <w:t>A bus operation</w:t>
      </w:r>
      <w:r w:rsidR="009E6E9D">
        <w:t xml:space="preserve"> </w:t>
      </w:r>
      <w:r>
        <w:t>data</w:t>
      </w:r>
      <w:r w:rsidR="009E6E9D">
        <w:t xml:space="preserve"> file contains</w:t>
      </w:r>
      <w:r>
        <w:t xml:space="preserve"> the following</w:t>
      </w:r>
      <w:r w:rsidR="009E6E9D" w:rsidRPr="009E6E9D">
        <w:t xml:space="preserve"> informati</w:t>
      </w:r>
      <w:r w:rsidR="009E6E9D">
        <w:t>on:</w:t>
      </w:r>
    </w:p>
    <w:p w14:paraId="7408E6EB" w14:textId="42B00F5C" w:rsidR="009E6E9D" w:rsidRDefault="00011C58" w:rsidP="006373D7">
      <w:pPr>
        <w:pStyle w:val="BodyText"/>
        <w:numPr>
          <w:ilvl w:val="1"/>
          <w:numId w:val="29"/>
        </w:numPr>
      </w:pPr>
      <w:r>
        <w:t>”COD”: bus route</w:t>
      </w:r>
      <w:r w:rsidR="009E6E9D">
        <w:t xml:space="preserve"> number</w:t>
      </w:r>
    </w:p>
    <w:p w14:paraId="02AAC5CC" w14:textId="77777777" w:rsidR="009E6E9D" w:rsidRDefault="009E6E9D" w:rsidP="006373D7">
      <w:pPr>
        <w:pStyle w:val="BodyText"/>
        <w:numPr>
          <w:ilvl w:val="1"/>
          <w:numId w:val="29"/>
        </w:numPr>
      </w:pPr>
      <w:r>
        <w:t>”LAT”: latitude</w:t>
      </w:r>
    </w:p>
    <w:p w14:paraId="70753CDF" w14:textId="77777777" w:rsidR="009E6E9D" w:rsidRDefault="009E6E9D" w:rsidP="006373D7">
      <w:pPr>
        <w:pStyle w:val="BodyText"/>
        <w:numPr>
          <w:ilvl w:val="1"/>
          <w:numId w:val="29"/>
        </w:numPr>
      </w:pPr>
      <w:r>
        <w:t>”LON”: longitude</w:t>
      </w:r>
    </w:p>
    <w:p w14:paraId="0ED67886" w14:textId="11FD063B" w:rsidR="009E6E9D" w:rsidRDefault="009E6E9D" w:rsidP="006373D7">
      <w:pPr>
        <w:pStyle w:val="BodyText"/>
        <w:numPr>
          <w:ilvl w:val="1"/>
          <w:numId w:val="29"/>
        </w:numPr>
      </w:pPr>
      <w:r w:rsidRPr="009E6E9D">
        <w:lastRenderedPageBreak/>
        <w:t>”VEIC”</w:t>
      </w:r>
      <w:r>
        <w:t xml:space="preserve">: </w:t>
      </w:r>
      <w:r w:rsidR="00011C58">
        <w:t>bus</w:t>
      </w:r>
      <w:r>
        <w:t xml:space="preserve"> identification number</w:t>
      </w:r>
    </w:p>
    <w:p w14:paraId="70B62C97" w14:textId="77777777" w:rsidR="006373D7" w:rsidRDefault="009E6E9D" w:rsidP="006373D7">
      <w:pPr>
        <w:pStyle w:val="BodyText"/>
        <w:numPr>
          <w:ilvl w:val="1"/>
          <w:numId w:val="29"/>
        </w:numPr>
      </w:pPr>
      <w:r w:rsidRPr="009E6E9D">
        <w:t>”HORA”: timestamp</w:t>
      </w:r>
      <w:r w:rsidR="0005367C">
        <w:t xml:space="preserve"> of measurement</w:t>
      </w:r>
      <w:r w:rsidRPr="009E6E9D">
        <w:t xml:space="preserve"> (date and time)</w:t>
      </w:r>
    </w:p>
    <w:p w14:paraId="56110B88" w14:textId="17D98383" w:rsidR="009E6E9D" w:rsidRDefault="009E6E9D" w:rsidP="006373D7">
      <w:pPr>
        <w:pStyle w:val="BodyText"/>
        <w:numPr>
          <w:ilvl w:val="0"/>
          <w:numId w:val="29"/>
        </w:numPr>
      </w:pPr>
      <w:r>
        <w:t>Errors in the data sets were excluded such as incomplete data points (i.e. if one or more of the above information were missing). Then, the following information were generated:</w:t>
      </w:r>
    </w:p>
    <w:p w14:paraId="61799AC3" w14:textId="719D3305" w:rsidR="00120D88" w:rsidRDefault="00120D88" w:rsidP="006373D7">
      <w:pPr>
        <w:pStyle w:val="BodyText"/>
        <w:numPr>
          <w:ilvl w:val="0"/>
          <w:numId w:val="29"/>
        </w:numPr>
      </w:pPr>
      <w:r>
        <w:t>Interpolation of the data points according to t</w:t>
      </w:r>
      <w:r w:rsidR="00604B9E">
        <w:t xml:space="preserve">he decided duration of one time step </w:t>
      </w:r>
      <w:r w:rsidR="00604B9E" w:rsidRPr="001F2342">
        <w:rPr>
          <w:b/>
          <w:i/>
          <w:position w:val="-8"/>
          <w:sz w:val="16"/>
          <w:szCs w:val="16"/>
          <w:lang w:val="sv-SE"/>
        </w:rPr>
        <w:object w:dxaOrig="720" w:dyaOrig="260" w14:anchorId="71FBD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3.5pt" o:ole="">
            <v:imagedata r:id="rId8" o:title=""/>
          </v:shape>
          <o:OLEObject Type="Embed" ProgID="Equation.DSMT4" ShapeID="_x0000_i1025" DrawAspect="Content" ObjectID="_1668249179" r:id="rId9"/>
        </w:object>
      </w:r>
      <w:r w:rsidR="00604B9E" w:rsidRPr="00604B9E">
        <w:t xml:space="preserve"> in the simulations.</w:t>
      </w:r>
    </w:p>
    <w:p w14:paraId="312C6F51" w14:textId="658A255B" w:rsidR="009E6E9D" w:rsidRDefault="00BE5A59" w:rsidP="006373D7">
      <w:pPr>
        <w:pStyle w:val="BodyText"/>
        <w:numPr>
          <w:ilvl w:val="0"/>
          <w:numId w:val="29"/>
        </w:numPr>
      </w:pPr>
      <w:r>
        <w:t xml:space="preserve">Calculation of </w:t>
      </w:r>
      <w:r w:rsidR="006259DB">
        <w:t xml:space="preserve">the </w:t>
      </w:r>
      <w:r>
        <w:t>t</w:t>
      </w:r>
      <w:r w:rsidR="009E6E9D" w:rsidRPr="009E6E9D">
        <w:t>ime difference</w:t>
      </w:r>
      <w:r w:rsidR="009E6E9D">
        <w:t xml:space="preserve"> between data points i and i+1</w:t>
      </w:r>
      <w:r w:rsidR="00C133E3">
        <w:t xml:space="preserve">: </w:t>
      </w:r>
      <w:r w:rsidR="00C133E3" w:rsidRPr="00C133E3">
        <w:rPr>
          <w:position w:val="-14"/>
        </w:rPr>
        <w:object w:dxaOrig="639" w:dyaOrig="320" w14:anchorId="71293C41">
          <v:shape id="_x0000_i1026" type="#_x0000_t75" style="width:31.5pt;height:16.5pt" o:ole="">
            <v:imagedata r:id="rId10" o:title=""/>
          </v:shape>
          <o:OLEObject Type="Embed" ProgID="Equation.DSMT4" ShapeID="_x0000_i1026" DrawAspect="Content" ObjectID="_1668249180" r:id="rId11"/>
        </w:object>
      </w:r>
    </w:p>
    <w:p w14:paraId="74F98152" w14:textId="2DEAA8F6" w:rsidR="00150AA7" w:rsidRDefault="00150AA7" w:rsidP="006373D7">
      <w:pPr>
        <w:pStyle w:val="BodyText"/>
        <w:numPr>
          <w:ilvl w:val="1"/>
          <w:numId w:val="29"/>
        </w:numPr>
      </w:pPr>
      <w:r w:rsidRPr="00150AA7">
        <w:rPr>
          <w:position w:val="-14"/>
          <w:sz w:val="16"/>
          <w:szCs w:val="16"/>
          <w:lang w:val="sv-SE"/>
        </w:rPr>
        <w:object w:dxaOrig="1380" w:dyaOrig="320" w14:anchorId="11C7829E">
          <v:shape id="_x0000_i1027" type="#_x0000_t75" style="width:69pt;height:16.5pt" o:ole="">
            <v:imagedata r:id="rId12" o:title=""/>
          </v:shape>
          <o:OLEObject Type="Embed" ProgID="Equation.DSMT4" ShapeID="_x0000_i1027" DrawAspect="Content" ObjectID="_1668249181" r:id="rId13"/>
        </w:object>
      </w:r>
    </w:p>
    <w:p w14:paraId="7F829F91" w14:textId="2B90E445" w:rsidR="009E6E9D" w:rsidRDefault="006259DB" w:rsidP="006373D7">
      <w:pPr>
        <w:pStyle w:val="BodyText"/>
        <w:numPr>
          <w:ilvl w:val="0"/>
          <w:numId w:val="29"/>
        </w:numPr>
      </w:pPr>
      <w:r>
        <w:t>Calculation of the d</w:t>
      </w:r>
      <w:r w:rsidR="009E6E9D" w:rsidRPr="009E6E9D">
        <w:t>istanc</w:t>
      </w:r>
      <w:r w:rsidR="009E6E9D">
        <w:t>e between data points i and i+1</w:t>
      </w:r>
      <w:r w:rsidR="00C133E3">
        <w:t xml:space="preserve">: </w:t>
      </w:r>
      <w:r w:rsidR="00C133E3" w:rsidRPr="00C133E3">
        <w:rPr>
          <w:position w:val="-14"/>
        </w:rPr>
        <w:object w:dxaOrig="540" w:dyaOrig="320" w14:anchorId="0D171EED">
          <v:shape id="_x0000_i1028" type="#_x0000_t75" style="width:27pt;height:16.5pt" o:ole="">
            <v:imagedata r:id="rId14" o:title=""/>
          </v:shape>
          <o:OLEObject Type="Embed" ProgID="Equation.DSMT4" ShapeID="_x0000_i1028" DrawAspect="Content" ObjectID="_1668249182" r:id="rId15"/>
        </w:object>
      </w:r>
    </w:p>
    <w:p w14:paraId="2CAB2DAE" w14:textId="2F78B95B" w:rsidR="00623931" w:rsidRDefault="00623931" w:rsidP="006373D7">
      <w:pPr>
        <w:pStyle w:val="BodyText"/>
        <w:numPr>
          <w:ilvl w:val="1"/>
          <w:numId w:val="29"/>
        </w:numPr>
      </w:pPr>
      <w:r>
        <w:t xml:space="preserve">The Haversine </w:t>
      </w:r>
      <w:r w:rsidR="00963F73">
        <w:t xml:space="preserve">formula </w:t>
      </w:r>
      <w:r>
        <w:t xml:space="preserve">was used to calculate the distance between two </w:t>
      </w:r>
      <w:r w:rsidRPr="00623931">
        <w:t>consecutive</w:t>
      </w:r>
      <w:r>
        <w:t xml:space="preserve"> GPS coordinates of a bus</w:t>
      </w:r>
      <w:r w:rsidR="00963F73">
        <w:t xml:space="preserve"> (great circle radius of the earth: 6371 km)</w:t>
      </w:r>
      <w:r w:rsidR="009866D7">
        <w:t xml:space="preserve">. Various code implementations of this function are available at Ref. </w:t>
      </w:r>
      <w:r w:rsidR="009866D7">
        <w:fldChar w:fldCharType="begin" w:fldLock="1"/>
      </w:r>
      <w:r w:rsidR="00C90364">
        <w:instrText xml:space="preserve"> ADDIN ZOTERO_ITEM CSL_CITATION {"citationID":"bAiNcXbd","properties":{"formattedCitation":"(Rosetta Code 2018)","plainCitation":"(Rosetta Code 2018)","noteIndex":0},"citationItems":[{"id":"04DA5P2G/udS37MlE","uris":["http://www.mendeley.com/documents/?uuid=3ece6f2d-56f3-4c64-8f89-ed39eb937f68"],"uri":["http://www.mendeley.com/documents/?uuid=3ece6f2d-56f3-4c64-8f89-ed39eb937f68"],"itemData":{"URL":"https://rosettacode.org/wiki/Haversine_formula","accessed":{"date-parts":[["2018","3","1"]]},"author":[{"dropping-particle":"","family":"Rosetta Code","given":"","non-dropping-particle":"","parse-names":false,"suffix":""}],"id":"ITEM-1","issued":{"date-parts":[["2018"]]},"title":"Various code implementations of the Haversine formula","type":"webpage"}}],"schema":"https://github.com/citation-style-language/schema/raw/master/csl-citation.json"} </w:instrText>
      </w:r>
      <w:r w:rsidR="009866D7">
        <w:fldChar w:fldCharType="separate"/>
      </w:r>
      <w:r w:rsidR="00C90364" w:rsidRPr="00C90364">
        <w:rPr>
          <w:rFonts w:cs="Calibri"/>
        </w:rPr>
        <w:t>(Rosetta Code 2018)</w:t>
      </w:r>
      <w:r w:rsidR="009866D7">
        <w:fldChar w:fldCharType="end"/>
      </w:r>
    </w:p>
    <w:p w14:paraId="50329AD6" w14:textId="1A252924" w:rsidR="00150AA7" w:rsidRDefault="00150AA7" w:rsidP="006373D7">
      <w:pPr>
        <w:pStyle w:val="BodyText"/>
        <w:numPr>
          <w:ilvl w:val="1"/>
          <w:numId w:val="29"/>
        </w:numPr>
      </w:pPr>
      <w:r w:rsidRPr="00150AA7">
        <w:rPr>
          <w:position w:val="-14"/>
          <w:sz w:val="16"/>
          <w:szCs w:val="16"/>
          <w:lang w:val="sv-SE"/>
        </w:rPr>
        <w:object w:dxaOrig="4420" w:dyaOrig="320" w14:anchorId="29AAD7CA">
          <v:shape id="_x0000_i1029" type="#_x0000_t75" style="width:220.5pt;height:16.5pt" o:ole="">
            <v:imagedata r:id="rId16" o:title=""/>
          </v:shape>
          <o:OLEObject Type="Embed" ProgID="Equation.DSMT4" ShapeID="_x0000_i1029" DrawAspect="Content" ObjectID="_1668249183" r:id="rId17"/>
        </w:object>
      </w:r>
    </w:p>
    <w:p w14:paraId="62857EDB" w14:textId="6AB3BD93" w:rsidR="009E6E9D" w:rsidRDefault="006259DB" w:rsidP="006373D7">
      <w:pPr>
        <w:pStyle w:val="BodyText"/>
        <w:numPr>
          <w:ilvl w:val="0"/>
          <w:numId w:val="29"/>
        </w:numPr>
      </w:pPr>
      <w:r>
        <w:t>Calculation of the a</w:t>
      </w:r>
      <w:r w:rsidR="009E6E9D" w:rsidRPr="009E6E9D">
        <w:t>verage speed</w:t>
      </w:r>
      <w:r w:rsidR="009E6E9D">
        <w:t xml:space="preserve"> between data points i and i+1</w:t>
      </w:r>
      <w:r w:rsidR="00C133E3">
        <w:t xml:space="preserve">: </w:t>
      </w:r>
      <w:r w:rsidR="00C133E3" w:rsidRPr="00C133E3">
        <w:rPr>
          <w:position w:val="-14"/>
        </w:rPr>
        <w:object w:dxaOrig="520" w:dyaOrig="320" w14:anchorId="2FBB157E">
          <v:shape id="_x0000_i1030" type="#_x0000_t75" style="width:25.5pt;height:16.5pt" o:ole="">
            <v:imagedata r:id="rId18" o:title=""/>
          </v:shape>
          <o:OLEObject Type="Embed" ProgID="Equation.DSMT4" ShapeID="_x0000_i1030" DrawAspect="Content" ObjectID="_1668249184" r:id="rId19"/>
        </w:object>
      </w:r>
    </w:p>
    <w:p w14:paraId="2988D9F2" w14:textId="3C819660" w:rsidR="005010E4" w:rsidRDefault="005010E4" w:rsidP="006373D7">
      <w:pPr>
        <w:pStyle w:val="BodyText"/>
        <w:numPr>
          <w:ilvl w:val="1"/>
          <w:numId w:val="29"/>
        </w:numPr>
      </w:pPr>
      <w:r>
        <w:t xml:space="preserve">step function </w:t>
      </w:r>
      <w:r w:rsidR="000B06EA">
        <w:t xml:space="preserve">for the average speed </w:t>
      </w:r>
      <w:r w:rsidR="004855E1">
        <w:t>between data points</w:t>
      </w:r>
      <w:r w:rsidR="00C133E3">
        <w:t xml:space="preserve"> </w:t>
      </w:r>
    </w:p>
    <w:p w14:paraId="19D15B7E" w14:textId="48B2AD59" w:rsidR="00150AA7" w:rsidRDefault="00150AA7" w:rsidP="006373D7">
      <w:pPr>
        <w:pStyle w:val="BodyText"/>
        <w:numPr>
          <w:ilvl w:val="1"/>
          <w:numId w:val="29"/>
        </w:numPr>
      </w:pPr>
      <w:r w:rsidRPr="00150AA7">
        <w:rPr>
          <w:position w:val="-14"/>
          <w:sz w:val="16"/>
          <w:szCs w:val="16"/>
          <w:lang w:val="sv-SE"/>
        </w:rPr>
        <w:object w:dxaOrig="1860" w:dyaOrig="320" w14:anchorId="74CF1DAF">
          <v:shape id="_x0000_i1031" type="#_x0000_t75" style="width:92.25pt;height:16.5pt" o:ole="">
            <v:imagedata r:id="rId20" o:title=""/>
          </v:shape>
          <o:OLEObject Type="Embed" ProgID="Equation.DSMT4" ShapeID="_x0000_i1031" DrawAspect="Content" ObjectID="_1668249185" r:id="rId21"/>
        </w:object>
      </w:r>
    </w:p>
    <w:p w14:paraId="5BCC45B6" w14:textId="1E52B135" w:rsidR="009E6E9D" w:rsidRDefault="006259DB" w:rsidP="006373D7">
      <w:pPr>
        <w:pStyle w:val="BodyText"/>
        <w:numPr>
          <w:ilvl w:val="0"/>
          <w:numId w:val="29"/>
        </w:numPr>
      </w:pPr>
      <w:r>
        <w:t>Calculation of the a</w:t>
      </w:r>
      <w:r w:rsidR="009E6E9D" w:rsidRPr="009E6E9D">
        <w:t>verage acceleration b</w:t>
      </w:r>
      <w:r w:rsidR="009E6E9D">
        <w:t>etween data points i and i+1</w:t>
      </w:r>
      <w:r w:rsidR="00C133E3">
        <w:t xml:space="preserve">: </w:t>
      </w:r>
      <w:r w:rsidR="00C133E3" w:rsidRPr="00C133E3">
        <w:rPr>
          <w:position w:val="-14"/>
        </w:rPr>
        <w:object w:dxaOrig="540" w:dyaOrig="320" w14:anchorId="7E890CF8">
          <v:shape id="_x0000_i1032" type="#_x0000_t75" style="width:27pt;height:16.5pt" o:ole="">
            <v:imagedata r:id="rId22" o:title=""/>
          </v:shape>
          <o:OLEObject Type="Embed" ProgID="Equation.DSMT4" ShapeID="_x0000_i1032" DrawAspect="Content" ObjectID="_1668249186" r:id="rId23"/>
        </w:object>
      </w:r>
    </w:p>
    <w:p w14:paraId="43BF88D0" w14:textId="70D13D67" w:rsidR="00150AA7" w:rsidRDefault="00150AA7" w:rsidP="006373D7">
      <w:pPr>
        <w:pStyle w:val="BodyText"/>
        <w:numPr>
          <w:ilvl w:val="1"/>
          <w:numId w:val="29"/>
        </w:numPr>
      </w:pPr>
      <w:r>
        <w:t>step function for the average acceleration</w:t>
      </w:r>
      <w:r w:rsidR="004855E1">
        <w:t xml:space="preserve"> between data points</w:t>
      </w:r>
    </w:p>
    <w:p w14:paraId="3A0DF7F8" w14:textId="3B93A183" w:rsidR="005010E4" w:rsidRDefault="00C133E3" w:rsidP="006373D7">
      <w:pPr>
        <w:pStyle w:val="BodyText"/>
        <w:numPr>
          <w:ilvl w:val="1"/>
          <w:numId w:val="29"/>
        </w:numPr>
      </w:pPr>
      <w:r w:rsidRPr="00150AA7">
        <w:rPr>
          <w:position w:val="-14"/>
          <w:sz w:val="16"/>
          <w:szCs w:val="16"/>
          <w:lang w:val="sv-SE"/>
        </w:rPr>
        <w:object w:dxaOrig="3920" w:dyaOrig="360" w14:anchorId="069274B3">
          <v:shape id="_x0000_i1033" type="#_x0000_t75" style="width:196.5pt;height:18.75pt" o:ole="">
            <v:imagedata r:id="rId24" o:title=""/>
          </v:shape>
          <o:OLEObject Type="Embed" ProgID="Equation.DSMT4" ShapeID="_x0000_i1033" DrawAspect="Content" ObjectID="_1668249187" r:id="rId25"/>
        </w:object>
      </w:r>
    </w:p>
    <w:p w14:paraId="0ED0BB7A" w14:textId="775901C6" w:rsidR="009E6E9D" w:rsidRDefault="006259DB" w:rsidP="006373D7">
      <w:pPr>
        <w:pStyle w:val="BodyText"/>
        <w:numPr>
          <w:ilvl w:val="0"/>
          <w:numId w:val="29"/>
        </w:numPr>
      </w:pPr>
      <w:r>
        <w:t>Determination of the e</w:t>
      </w:r>
      <w:r w:rsidR="009E6E9D">
        <w:t>levation at data point i</w:t>
      </w:r>
    </w:p>
    <w:p w14:paraId="74FA061A" w14:textId="32EF7669" w:rsidR="0005367C" w:rsidRDefault="00C77C26" w:rsidP="006373D7">
      <w:pPr>
        <w:pStyle w:val="BodyText"/>
        <w:numPr>
          <w:ilvl w:val="1"/>
          <w:numId w:val="29"/>
        </w:numPr>
      </w:pPr>
      <w:r>
        <w:t xml:space="preserve">The elevation at the GPS coordinates was determined by </w:t>
      </w:r>
      <w:r w:rsidRPr="00C77C26">
        <w:t xml:space="preserve">using SRTM3 (i.e. Shuttle Radar Topography Mission) </w:t>
      </w:r>
      <w:r w:rsidR="00F327A4">
        <w:t>data</w:t>
      </w:r>
      <w:r>
        <w:t xml:space="preserve"> and downloading the necessary hgt files</w:t>
      </w:r>
    </w:p>
    <w:p w14:paraId="4D24DD61" w14:textId="35A9F0A2" w:rsidR="009E6E9D" w:rsidRDefault="006259DB" w:rsidP="006373D7">
      <w:pPr>
        <w:pStyle w:val="BodyText"/>
        <w:numPr>
          <w:ilvl w:val="0"/>
          <w:numId w:val="29"/>
        </w:numPr>
      </w:pPr>
      <w:r>
        <w:t>Calculation of the e</w:t>
      </w:r>
      <w:r w:rsidR="009E6E9D" w:rsidRPr="009E6E9D">
        <w:t>levation difference</w:t>
      </w:r>
      <w:r w:rsidR="009E6E9D">
        <w:t xml:space="preserve"> between data points i and i+1</w:t>
      </w:r>
      <w:r w:rsidR="00C133E3">
        <w:t xml:space="preserve">: </w:t>
      </w:r>
      <w:r w:rsidR="00C133E3" w:rsidRPr="00C133E3">
        <w:rPr>
          <w:position w:val="-14"/>
        </w:rPr>
        <w:object w:dxaOrig="660" w:dyaOrig="320" w14:anchorId="0863D366">
          <v:shape id="_x0000_i1034" type="#_x0000_t75" style="width:33pt;height:16.5pt" o:ole="">
            <v:imagedata r:id="rId26" o:title=""/>
          </v:shape>
          <o:OLEObject Type="Embed" ProgID="Equation.DSMT4" ShapeID="_x0000_i1034" DrawAspect="Content" ObjectID="_1668249188" r:id="rId27"/>
        </w:object>
      </w:r>
    </w:p>
    <w:p w14:paraId="50EAF62E" w14:textId="1130E404" w:rsidR="00C133E3" w:rsidRDefault="00D7795B" w:rsidP="006373D7">
      <w:pPr>
        <w:pStyle w:val="BodyText"/>
        <w:numPr>
          <w:ilvl w:val="1"/>
          <w:numId w:val="29"/>
        </w:numPr>
      </w:pPr>
      <w:r w:rsidRPr="00150AA7">
        <w:rPr>
          <w:position w:val="-14"/>
          <w:sz w:val="16"/>
          <w:szCs w:val="16"/>
          <w:lang w:val="sv-SE"/>
        </w:rPr>
        <w:object w:dxaOrig="1440" w:dyaOrig="320" w14:anchorId="144AB5E6">
          <v:shape id="_x0000_i1035" type="#_x0000_t75" style="width:1in;height:16.5pt" o:ole="">
            <v:imagedata r:id="rId28" o:title=""/>
          </v:shape>
          <o:OLEObject Type="Embed" ProgID="Equation.DSMT4" ShapeID="_x0000_i1035" DrawAspect="Content" ObjectID="_1668249189" r:id="rId29"/>
        </w:object>
      </w:r>
    </w:p>
    <w:p w14:paraId="7B9FD4DE" w14:textId="7CEF8F49" w:rsidR="009E6E9D" w:rsidRDefault="006259DB" w:rsidP="006373D7">
      <w:pPr>
        <w:pStyle w:val="BodyText"/>
        <w:numPr>
          <w:ilvl w:val="0"/>
          <w:numId w:val="29"/>
        </w:numPr>
      </w:pPr>
      <w:r>
        <w:t>Calculation of the g</w:t>
      </w:r>
      <w:r w:rsidR="009E6E9D" w:rsidRPr="009E6E9D">
        <w:t>rad</w:t>
      </w:r>
      <w:r w:rsidR="00C133E3">
        <w:t>e between data points i and i+1</w:t>
      </w:r>
      <w:r w:rsidR="00D7795B">
        <w:t xml:space="preserve">: </w:t>
      </w:r>
      <w:r w:rsidR="00D7795B" w:rsidRPr="00D7795B">
        <w:rPr>
          <w:position w:val="-14"/>
        </w:rPr>
        <w:object w:dxaOrig="820" w:dyaOrig="320" w14:anchorId="354086F0">
          <v:shape id="_x0000_i1036" type="#_x0000_t75" style="width:41.25pt;height:16.5pt" o:ole="">
            <v:imagedata r:id="rId30" o:title=""/>
          </v:shape>
          <o:OLEObject Type="Embed" ProgID="Equation.DSMT4" ShapeID="_x0000_i1036" DrawAspect="Content" ObjectID="_1668249190" r:id="rId31"/>
        </w:object>
      </w:r>
      <w:r w:rsidR="00D7795B">
        <w:t>s</w:t>
      </w:r>
    </w:p>
    <w:p w14:paraId="77AB6270" w14:textId="7CEE67BE" w:rsidR="00C133E3" w:rsidRPr="00B37C69" w:rsidRDefault="00D7795B" w:rsidP="006373D7">
      <w:pPr>
        <w:pStyle w:val="BodyText"/>
        <w:numPr>
          <w:ilvl w:val="1"/>
          <w:numId w:val="29"/>
        </w:numPr>
      </w:pPr>
      <w:r w:rsidRPr="00150AA7">
        <w:rPr>
          <w:position w:val="-14"/>
          <w:sz w:val="16"/>
          <w:szCs w:val="16"/>
          <w:lang w:val="sv-SE"/>
        </w:rPr>
        <w:object w:dxaOrig="2460" w:dyaOrig="360" w14:anchorId="7C69ABBD">
          <v:shape id="_x0000_i1037" type="#_x0000_t75" style="width:123pt;height:18.75pt" o:ole="">
            <v:imagedata r:id="rId32" o:title=""/>
          </v:shape>
          <o:OLEObject Type="Embed" ProgID="Equation.DSMT4" ShapeID="_x0000_i1037" DrawAspect="Content" ObjectID="_1668249191" r:id="rId33"/>
        </w:object>
      </w:r>
    </w:p>
    <w:p w14:paraId="5EFD3D87" w14:textId="1FA4DC05" w:rsidR="00B37C69" w:rsidRDefault="00B37C69" w:rsidP="006373D7">
      <w:pPr>
        <w:pStyle w:val="BodyText"/>
        <w:numPr>
          <w:ilvl w:val="0"/>
          <w:numId w:val="29"/>
        </w:numPr>
      </w:pPr>
      <w:r w:rsidRPr="00B37C69">
        <w:t>Determ</w:t>
      </w:r>
      <w:r>
        <w:t xml:space="preserve">ination </w:t>
      </w:r>
      <w:r w:rsidR="00CE64F1">
        <w:t>whether</w:t>
      </w:r>
      <w:r>
        <w:t xml:space="preserve"> a bus was at a terminal station or not</w:t>
      </w:r>
      <w:r w:rsidR="004A542E">
        <w:t xml:space="preserve"> for data point i:</w:t>
      </w:r>
    </w:p>
    <w:p w14:paraId="1B24A985" w14:textId="3F8A175C" w:rsidR="0044164A" w:rsidRDefault="009A3D1B" w:rsidP="006373D7">
      <w:pPr>
        <w:pStyle w:val="BodyText"/>
        <w:numPr>
          <w:ilvl w:val="1"/>
          <w:numId w:val="29"/>
        </w:numPr>
      </w:pPr>
      <w:r>
        <w:t xml:space="preserve">Use data file named as </w:t>
      </w:r>
      <w:r w:rsidRPr="003A722F">
        <w:t>”yyyy_mm_dd_</w:t>
      </w:r>
      <w:r>
        <w:t>pontosLinha</w:t>
      </w:r>
      <w:r w:rsidRPr="003A722F">
        <w:t>.json.xz”</w:t>
      </w:r>
      <w:r>
        <w:t xml:space="preserve"> (year_month_day)</w:t>
      </w:r>
      <w:r w:rsidR="00F11DB9">
        <w:t xml:space="preserve"> to obtain the GPS position of the bus stations in Curitiba</w:t>
      </w:r>
      <w:r w:rsidR="0044164A">
        <w:t xml:space="preserve">. </w:t>
      </w:r>
      <w:r w:rsidR="0044164A" w:rsidRPr="005B3909">
        <w:t xml:space="preserve">This file contains information </w:t>
      </w:r>
      <w:r w:rsidR="0044164A">
        <w:t>about</w:t>
      </w:r>
      <w:r w:rsidR="0044164A" w:rsidRPr="005B3909">
        <w:t xml:space="preserve"> the bus stations such as</w:t>
      </w:r>
      <w:r w:rsidR="0044164A">
        <w:t>:</w:t>
      </w:r>
    </w:p>
    <w:p w14:paraId="52F908EA" w14:textId="77777777" w:rsidR="0044164A" w:rsidRDefault="0044164A" w:rsidP="006373D7">
      <w:pPr>
        <w:pStyle w:val="BodyText"/>
        <w:numPr>
          <w:ilvl w:val="2"/>
          <w:numId w:val="29"/>
        </w:numPr>
      </w:pPr>
      <w:r>
        <w:t>”COD”: bus route number</w:t>
      </w:r>
    </w:p>
    <w:p w14:paraId="2DE1BF92" w14:textId="77777777" w:rsidR="0044164A" w:rsidRDefault="0044164A" w:rsidP="006373D7">
      <w:pPr>
        <w:pStyle w:val="BodyText"/>
        <w:numPr>
          <w:ilvl w:val="2"/>
          <w:numId w:val="29"/>
        </w:numPr>
      </w:pPr>
      <w:r>
        <w:t>”LAT”: latitude</w:t>
      </w:r>
    </w:p>
    <w:p w14:paraId="2A0E97C5" w14:textId="77777777" w:rsidR="0044164A" w:rsidRDefault="0044164A" w:rsidP="006373D7">
      <w:pPr>
        <w:pStyle w:val="BodyText"/>
        <w:numPr>
          <w:ilvl w:val="2"/>
          <w:numId w:val="29"/>
        </w:numPr>
      </w:pPr>
      <w:r>
        <w:t>”LON”: longitude</w:t>
      </w:r>
    </w:p>
    <w:p w14:paraId="7E226A92" w14:textId="77777777" w:rsidR="0044164A" w:rsidRDefault="0044164A" w:rsidP="006373D7">
      <w:pPr>
        <w:pStyle w:val="BodyText"/>
        <w:numPr>
          <w:ilvl w:val="2"/>
          <w:numId w:val="29"/>
        </w:numPr>
      </w:pPr>
      <w:r>
        <w:t>”NOME”: name of the bus station</w:t>
      </w:r>
    </w:p>
    <w:p w14:paraId="6FCA89C0" w14:textId="77777777" w:rsidR="0044164A" w:rsidRDefault="0044164A" w:rsidP="006373D7">
      <w:pPr>
        <w:pStyle w:val="BodyText"/>
        <w:numPr>
          <w:ilvl w:val="2"/>
          <w:numId w:val="29"/>
        </w:numPr>
      </w:pPr>
      <w:r w:rsidRPr="005B3909">
        <w:t>”SENTIDO”: name of end station</w:t>
      </w:r>
    </w:p>
    <w:p w14:paraId="09EDAFE1" w14:textId="481375D3" w:rsidR="0044164A" w:rsidRDefault="0044164A" w:rsidP="006373D7">
      <w:pPr>
        <w:pStyle w:val="BodyText"/>
        <w:numPr>
          <w:ilvl w:val="2"/>
          <w:numId w:val="29"/>
        </w:numPr>
      </w:pPr>
      <w:r w:rsidRPr="005B3909">
        <w:t>”SEQ”: ascending sequence number of bus stations on a bus route</w:t>
      </w:r>
    </w:p>
    <w:p w14:paraId="67CAEDF1" w14:textId="7A2336BE" w:rsidR="00045C52" w:rsidRDefault="00045C52" w:rsidP="006373D7">
      <w:pPr>
        <w:pStyle w:val="BodyText"/>
        <w:numPr>
          <w:ilvl w:val="1"/>
          <w:numId w:val="29"/>
        </w:numPr>
      </w:pPr>
      <w:r>
        <w:t xml:space="preserve">Calculate local minima between the distances of the GPS coordinates of the bus stations in the file </w:t>
      </w:r>
      <w:r w:rsidRPr="003A722F">
        <w:t>”yyyy_mm_dd_</w:t>
      </w:r>
      <w:r>
        <w:t>pontosLinha</w:t>
      </w:r>
      <w:r w:rsidRPr="003A722F">
        <w:t>.json.xz”</w:t>
      </w:r>
      <w:r>
        <w:t xml:space="preserve"> and GPS positions of the buses in the file </w:t>
      </w:r>
      <w:r w:rsidRPr="003A722F">
        <w:t>”yyyy_mm_dd_veiculos.json.xz”</w:t>
      </w:r>
      <w:r w:rsidR="002B472B">
        <w:t>. Set a cut-off value</w:t>
      </w:r>
      <w:r>
        <w:t>, i.e. distances belo</w:t>
      </w:r>
      <w:r w:rsidR="00D314C5">
        <w:t>w or equal to the cut-off value</w:t>
      </w:r>
      <w:r>
        <w:t xml:space="preserve"> indicate that a bus was at the bus station</w:t>
      </w:r>
      <w:r w:rsidR="00D314C5">
        <w:t xml:space="preserve">. </w:t>
      </w:r>
      <w:r>
        <w:t>Note: A terminal station</w:t>
      </w:r>
      <w:r w:rsidR="00D314C5">
        <w:t xml:space="preserve"> (as used in this study)</w:t>
      </w:r>
      <w:r>
        <w:t xml:space="preserve"> has a relatively large spatial area. Therefore, even if a bus </w:t>
      </w:r>
      <w:r w:rsidR="008B524D">
        <w:t>was</w:t>
      </w:r>
      <w:r>
        <w:t xml:space="preserve"> at a terminal station, the calculated distance</w:t>
      </w:r>
      <w:r w:rsidR="00D314C5">
        <w:t xml:space="preserve"> between</w:t>
      </w:r>
      <w:r w:rsidR="008B524D">
        <w:t xml:space="preserve"> the</w:t>
      </w:r>
      <w:r w:rsidR="00D314C5">
        <w:t xml:space="preserve"> centre of terminal station (GPS point of terminal station)</w:t>
      </w:r>
      <w:r>
        <w:t xml:space="preserve"> </w:t>
      </w:r>
      <w:r w:rsidR="00F20C92">
        <w:t>and</w:t>
      </w:r>
      <w:r w:rsidR="00D314C5">
        <w:t xml:space="preserve"> the GPS position of a bus at a data point</w:t>
      </w:r>
      <w:r w:rsidR="00F20C92">
        <w:t xml:space="preserve"> can be relatively large</w:t>
      </w:r>
      <w:r>
        <w:t xml:space="preserve">. </w:t>
      </w:r>
      <w:r w:rsidR="00F20C92">
        <w:t>Thus</w:t>
      </w:r>
      <w:r>
        <w:t>,</w:t>
      </w:r>
      <w:r w:rsidR="00AF1BF1">
        <w:t xml:space="preserve"> on one hand,</w:t>
      </w:r>
      <w:r>
        <w:t xml:space="preserve"> setting</w:t>
      </w:r>
      <w:r w:rsidR="003E6431">
        <w:t xml:space="preserve"> a small</w:t>
      </w:r>
      <w:r w:rsidR="00E1429D">
        <w:t>/short</w:t>
      </w:r>
      <w:r w:rsidR="00AF1BF1">
        <w:t xml:space="preserve"> cut-off limit can lead to the result </w:t>
      </w:r>
      <w:r w:rsidR="003E6431">
        <w:t xml:space="preserve">that a bus </w:t>
      </w:r>
      <w:r w:rsidR="00AF1BF1">
        <w:t>is</w:t>
      </w:r>
      <w:r w:rsidR="003E6431">
        <w:t xml:space="preserve"> not</w:t>
      </w:r>
      <w:r w:rsidR="00AF1BF1">
        <w:t xml:space="preserve"> considered as being</w:t>
      </w:r>
      <w:r w:rsidR="003E6431">
        <w:t xml:space="preserve"> at a bus station, although it would actually be there.</w:t>
      </w:r>
      <w:r w:rsidR="007C6DAD">
        <w:t xml:space="preserve"> </w:t>
      </w:r>
      <w:r w:rsidR="00AF1BF1">
        <w:t>On the other hand, t</w:t>
      </w:r>
      <w:r w:rsidR="007C6DAD">
        <w:t>oo large</w:t>
      </w:r>
      <w:r w:rsidR="00AF1BF1">
        <w:t>/long</w:t>
      </w:r>
      <w:r w:rsidR="007C6DAD">
        <w:t xml:space="preserve"> cut-off values </w:t>
      </w:r>
      <w:r w:rsidR="00AF1BF1">
        <w:t xml:space="preserve">can </w:t>
      </w:r>
      <w:r w:rsidR="007C6DAD">
        <w:t xml:space="preserve">lead to </w:t>
      </w:r>
      <w:r w:rsidR="00AF1BF1">
        <w:t>result</w:t>
      </w:r>
      <w:r w:rsidR="007C6DAD">
        <w:t xml:space="preserve"> that a bus </w:t>
      </w:r>
      <w:r w:rsidR="00AF1BF1">
        <w:t>is considered as</w:t>
      </w:r>
      <w:r w:rsidR="007C6DAD">
        <w:t xml:space="preserve"> already </w:t>
      </w:r>
      <w:r w:rsidR="00AF1BF1">
        <w:t xml:space="preserve">being </w:t>
      </w:r>
      <w:r w:rsidR="007C6DAD">
        <w:t xml:space="preserve">at a bus station, although it would </w:t>
      </w:r>
      <w:r w:rsidR="00AF1BF1">
        <w:t>actually not be there</w:t>
      </w:r>
      <w:r w:rsidR="007C6DAD">
        <w:t>.</w:t>
      </w:r>
      <w:r w:rsidR="00066ADE">
        <w:t xml:space="preserve"> </w:t>
      </w:r>
      <w:r w:rsidR="00FB57D8">
        <w:t>In this study, a cut-off value of 90 m was chosen b</w:t>
      </w:r>
      <w:r w:rsidR="00066ADE">
        <w:t>ased on a previous field s</w:t>
      </w:r>
      <w:r w:rsidR="006D076D">
        <w:t xml:space="preserve">tudy trip by the first author of </w:t>
      </w:r>
      <w:r w:rsidR="009E3394">
        <w:t xml:space="preserve">this study. </w:t>
      </w:r>
      <w:r w:rsidR="005E3A75">
        <w:t>(Note: some</w:t>
      </w:r>
      <w:r w:rsidR="009E3394">
        <w:t xml:space="preserve"> field study information are available </w:t>
      </w:r>
      <w:r w:rsidR="00181929">
        <w:t>in references</w:t>
      </w:r>
      <w:r w:rsidR="00066ADE">
        <w:t xml:space="preserve"> </w:t>
      </w:r>
      <w:r w:rsidR="00181929">
        <w:fldChar w:fldCharType="begin" w:fldLock="1"/>
      </w:r>
      <w:r w:rsidR="00C90364">
        <w:instrText xml:space="preserve"> ADDIN ZOTERO_ITEM CSL_CITATION {"citationID":"0hmM8lWj","properties":{"formattedCitation":"(Dreier et al. 2018; Dreier 2015)","plainCitation":"(Dreier et al. 2018; Dreier 2015)","noteIndex":0},"citationItems":[{"id":"04DA5P2G/q0lPj4mI","uris":["http://www.mendeley.com/documents/?uuid=c8c81bd2-ea77-4540-98a9-ddeaf84076a1"],"uri":["http://www.mendeley.com/documents/?uuid=c8c81bd2-ea77-4540-98a9-ddeaf84076a1"],"itemData":{"DOI":"10.1016/j.trd.2017.10.015","author":[{"dropping-particle":"","family":"Dreier","given":"Dennis","non-dropping-particle":"","parse-names":false,"suffix":""},{"dropping-particle":"","family":"Silveira","given":"Semida","non-dropping-particle":"","parse-names":false,"suffix":""},{"dropping-particle":"","family":"Khatiwada","given":"Dilip","non-dropping-particle":"","parse-names":false,"suffix":""},{"dropping-particle":"","family":"Fonseca","given":"Keiko V.O.","non-dropping-particle":"","parse-names":false,"suffix":""},{"dropping-particle":"","family":"Nieweglowski","given":"Rafael","non-dropping-particle":"","parse-names":false,"suffix":""},{"dropping-particle":"","family":"Schepanski","given":"Renan","non-dropping-particle":"","parse-names":false,"suffix":""}],"container-title":"Transportation Research Part D: Transport and Environment","id":"ITEM-1","issued":{"date-parts":[["2018"]]},"page":"122-138","title":"Well-to-Wheel analysis of fossil energy use and greenhouse gas emissions for conventional, hybrid-electric and plug-in hybrid-electric city buses in the BRT system in Curitiba, Brazil","type":"article-journal","volume":"58"}},{"id":"04DA5P2G/U3HOSsnl","uris":["http://www.mendeley.com/documents/?uuid=d49b5cfa-38b6-4d65-8800-655d8b035d99"],"uri":["http://www.mendeley.com/documents/?uuid=d49b5cfa-38b6-4d65-8800-655d8b035d99"],"itemData":{"author":[{"dropping-particle":"","family":"Dreier","given":"Dennis","non-dropping-particle":"","parse-names":false,"suffix":""}],"id":"ITEM-2","issued":{"date-parts":[["2015"]]},"number-of-pages":"131","publisher":"Master of Science Thesis. 2015. Division of Energy and Climate Studies, Department of Energy Technology, KTH Royal Institute of Technology, Stockholm, Sweden. URL: http://kth.diva-portal.org/smash/record.jsf?pid=diva2%3A866911&amp;dswid=-2676","title":"Assessing the potential of fuel saving and emissions reduction of the bus rapid transit system in Curitiba, Brazil","type":"thesis"}}],"schema":"https://github.com/citation-style-language/schema/raw/master/csl-citation.json"} </w:instrText>
      </w:r>
      <w:r w:rsidR="00181929">
        <w:fldChar w:fldCharType="separate"/>
      </w:r>
      <w:r w:rsidR="00C90364" w:rsidRPr="00C90364">
        <w:rPr>
          <w:rFonts w:cs="Calibri"/>
        </w:rPr>
        <w:t>(Dreier et al. 2018; Dreier 2015)</w:t>
      </w:r>
      <w:r w:rsidR="00181929">
        <w:fldChar w:fldCharType="end"/>
      </w:r>
      <w:r w:rsidR="005E3A75">
        <w:t>)</w:t>
      </w:r>
      <w:r w:rsidR="00FD7FB7">
        <w:t>.</w:t>
      </w:r>
    </w:p>
    <w:p w14:paraId="539C09E7" w14:textId="664F5C5C" w:rsidR="00961762" w:rsidRDefault="00B739DA" w:rsidP="006373D7">
      <w:pPr>
        <w:pStyle w:val="BodyText"/>
        <w:numPr>
          <w:ilvl w:val="1"/>
          <w:numId w:val="29"/>
        </w:numPr>
      </w:pPr>
      <w:r>
        <w:t>The same approach le</w:t>
      </w:r>
      <w:r w:rsidR="00C2352C">
        <w:t>d to the determination of the</w:t>
      </w:r>
      <w:r w:rsidR="00591C9B">
        <w:t xml:space="preserve"> actual arrival time and departure time of a bus from a terminal station</w:t>
      </w:r>
      <w:r w:rsidR="00C2352C">
        <w:t>.</w:t>
      </w:r>
    </w:p>
    <w:p w14:paraId="7A1493C6" w14:textId="77777777" w:rsidR="000E1514" w:rsidRPr="005B3909" w:rsidRDefault="000E1514" w:rsidP="000E1514">
      <w:pPr>
        <w:pStyle w:val="Heading1"/>
      </w:pPr>
      <w:r w:rsidRPr="005B3909">
        <w:lastRenderedPageBreak/>
        <w:t>References</w:t>
      </w:r>
    </w:p>
    <w:p w14:paraId="7E47617F" w14:textId="77777777" w:rsidR="00C90364" w:rsidRPr="00C90364" w:rsidRDefault="000E1514" w:rsidP="00786BE2">
      <w:pPr>
        <w:pStyle w:val="BodyText"/>
        <w:jc w:val="left"/>
      </w:pPr>
      <w:r>
        <w:fldChar w:fldCharType="begin" w:fldLock="1"/>
      </w:r>
      <w:r w:rsidR="00C90364">
        <w:instrText xml:space="preserve"> ADDIN ZOTERO_BIBL {"uncited":[],"omitted":[],"custom":[]} CSL_BIBLIOGRAPHY </w:instrText>
      </w:r>
      <w:r>
        <w:fldChar w:fldCharType="separate"/>
      </w:r>
      <w:r w:rsidR="00C90364" w:rsidRPr="00C90364">
        <w:t xml:space="preserve"> Dreier, D.: Assessing the potential of fuel saving and emissions reduction of the bus rapid transit system in Curitiba, Brazil, (2015)</w:t>
      </w:r>
    </w:p>
    <w:p w14:paraId="1374354F" w14:textId="77777777" w:rsidR="00C90364" w:rsidRPr="00C90364" w:rsidRDefault="00C90364" w:rsidP="00786BE2">
      <w:pPr>
        <w:pStyle w:val="BodyText"/>
        <w:jc w:val="left"/>
      </w:pPr>
      <w:r w:rsidRPr="00C90364">
        <w:t xml:space="preserve"> Dreier, D., Silveira, S., Khatiwada, D., Fonseca, K.V.O., Nieweglowski, R., Schepanski, R.: Well-to-Wheel analysis of fossil energy use and greenhouse gas emissions for conventional, hybrid-electric and plug-in hybrid-electric city buses in the BRT system in Curitiba, Brazil. Transportation Research Part D: Transport and Environment. 58, 122–138 (2018). doi:10.1016/j.trd.2017.10.015</w:t>
      </w:r>
    </w:p>
    <w:p w14:paraId="6C2DC807" w14:textId="77777777" w:rsidR="00C90364" w:rsidRPr="00C90364" w:rsidRDefault="00C90364" w:rsidP="00786BE2">
      <w:pPr>
        <w:pStyle w:val="BodyText"/>
        <w:jc w:val="left"/>
      </w:pPr>
      <w:r w:rsidRPr="00C90364">
        <w:t xml:space="preserve"> Rosetta Code: Various code implementations of the Haversine formula, https://rosettacode.org/wiki/Haversine_formula</w:t>
      </w:r>
    </w:p>
    <w:p w14:paraId="335F9474" w14:textId="77777777" w:rsidR="00C90364" w:rsidRPr="00C90364" w:rsidRDefault="00C90364" w:rsidP="00786BE2">
      <w:pPr>
        <w:pStyle w:val="BodyText"/>
        <w:jc w:val="left"/>
      </w:pPr>
      <w:r w:rsidRPr="00C90364">
        <w:t xml:space="preserve"> UFPR: Open data online platform of the UFPR – Federal University of Paraná, bus transport system data sets, http://dadosabertos.c3sl.ufpr.br/curitibaurbs/</w:t>
      </w:r>
    </w:p>
    <w:p w14:paraId="5A6EFF10" w14:textId="7C32F416" w:rsidR="000E1514" w:rsidRPr="00AF7036" w:rsidRDefault="000E1514" w:rsidP="00786BE2">
      <w:pPr>
        <w:pStyle w:val="BodyText"/>
        <w:jc w:val="left"/>
      </w:pPr>
      <w:r>
        <w:fldChar w:fldCharType="end"/>
      </w:r>
    </w:p>
    <w:sectPr w:rsidR="000E1514" w:rsidRPr="00AF7036" w:rsidSect="00397E34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851" w:right="851" w:bottom="851" w:left="851" w:header="56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AED9" w14:textId="77777777" w:rsidR="00F2535C" w:rsidRDefault="00F2535C" w:rsidP="00AB37AC">
      <w:r>
        <w:separator/>
      </w:r>
    </w:p>
  </w:endnote>
  <w:endnote w:type="continuationSeparator" w:id="0">
    <w:p w14:paraId="026530C8" w14:textId="77777777" w:rsidR="00F2535C" w:rsidRDefault="00F2535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Times New Roman"/>
        <w:sz w:val="12"/>
        <w:szCs w:val="12"/>
      </w:rPr>
      <w:id w:val="-16323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3D506" w14:textId="104EE6FA" w:rsidR="00056F2F" w:rsidRPr="001B5345" w:rsidRDefault="00056F2F" w:rsidP="006630C8">
        <w:pPr>
          <w:pStyle w:val="Footer"/>
          <w:tabs>
            <w:tab w:val="left" w:pos="142"/>
          </w:tabs>
          <w:jc w:val="right"/>
          <w:rPr>
            <w:rFonts w:ascii="Calibri" w:hAnsi="Calibri" w:cs="Times New Roman"/>
            <w:sz w:val="12"/>
            <w:szCs w:val="12"/>
          </w:rPr>
        </w:pPr>
        <w:r w:rsidRPr="001B5345">
          <w:rPr>
            <w:rFonts w:ascii="Calibri" w:hAnsi="Calibri" w:cs="Times New Roman"/>
            <w:sz w:val="12"/>
            <w:szCs w:val="12"/>
          </w:rPr>
          <w:fldChar w:fldCharType="begin"/>
        </w:r>
        <w:r w:rsidRPr="001B5345">
          <w:rPr>
            <w:rFonts w:ascii="Calibri" w:hAnsi="Calibri" w:cs="Times New Roman"/>
            <w:sz w:val="12"/>
            <w:szCs w:val="12"/>
          </w:rPr>
          <w:instrText xml:space="preserve"> PAGE   \* MERGEFORMAT </w:instrText>
        </w:r>
        <w:r w:rsidRPr="001B5345">
          <w:rPr>
            <w:rFonts w:ascii="Calibri" w:hAnsi="Calibri" w:cs="Times New Roman"/>
            <w:sz w:val="12"/>
            <w:szCs w:val="12"/>
          </w:rPr>
          <w:fldChar w:fldCharType="separate"/>
        </w:r>
        <w:r w:rsidR="00276DC6">
          <w:rPr>
            <w:rFonts w:ascii="Calibri" w:hAnsi="Calibri" w:cs="Times New Roman"/>
            <w:noProof/>
            <w:sz w:val="12"/>
            <w:szCs w:val="12"/>
          </w:rPr>
          <w:t>1</w:t>
        </w:r>
        <w:r w:rsidRPr="001B5345">
          <w:rPr>
            <w:rFonts w:ascii="Calibri" w:hAnsi="Calibri" w:cs="Times New Roman"/>
            <w:noProof/>
            <w:sz w:val="12"/>
            <w:szCs w:val="1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D5B5" w14:textId="05B85FA9" w:rsidR="00056F2F" w:rsidRPr="004910FA" w:rsidRDefault="00056F2F" w:rsidP="004910FA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F2F27" w14:textId="77777777" w:rsidR="00F2535C" w:rsidRDefault="00F2535C" w:rsidP="00AB37AC">
      <w:r>
        <w:separator/>
      </w:r>
    </w:p>
  </w:footnote>
  <w:footnote w:type="continuationSeparator" w:id="0">
    <w:p w14:paraId="18BBD18B" w14:textId="77777777" w:rsidR="00F2535C" w:rsidRDefault="00F2535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E75C1" w14:textId="2836764E" w:rsidR="00056F2F" w:rsidRPr="00534F3D" w:rsidRDefault="00056F2F" w:rsidP="004C098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FB92" w14:textId="31285981" w:rsidR="00056F2F" w:rsidRPr="005723BE" w:rsidRDefault="00056F2F" w:rsidP="00A74C9C">
    <w:pPr>
      <w:pStyle w:val="Header"/>
      <w:jc w:val="center"/>
      <w:rPr>
        <w:b/>
        <w:i/>
        <w:sz w:val="16"/>
        <w:szCs w:val="16"/>
        <w:lang w:val="en-GB"/>
      </w:rPr>
    </w:pPr>
    <w:r w:rsidRPr="005723BE">
      <w:rPr>
        <w:b/>
        <w:i/>
        <w:color w:val="FF0000"/>
        <w:sz w:val="16"/>
        <w:szCs w:val="16"/>
        <w:lang w:val="en-GB"/>
      </w:rPr>
      <w:t>Confidential version - Do not duplicate or distribute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029C3"/>
    <w:multiLevelType w:val="hybridMultilevel"/>
    <w:tmpl w:val="C916D2A0"/>
    <w:lvl w:ilvl="0" w:tplc="08090015">
      <w:start w:val="1"/>
      <w:numFmt w:val="upp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6221C7"/>
    <w:multiLevelType w:val="hybridMultilevel"/>
    <w:tmpl w:val="32FAF0A6"/>
    <w:lvl w:ilvl="0" w:tplc="FD9CD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18F5"/>
    <w:multiLevelType w:val="hybridMultilevel"/>
    <w:tmpl w:val="3EE2B286"/>
    <w:lvl w:ilvl="0" w:tplc="B054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A17"/>
    <w:multiLevelType w:val="hybridMultilevel"/>
    <w:tmpl w:val="983EF5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3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97B8D"/>
    <w:multiLevelType w:val="hybridMultilevel"/>
    <w:tmpl w:val="512C981A"/>
    <w:lvl w:ilvl="0" w:tplc="CF48A062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6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EA41CB"/>
    <w:multiLevelType w:val="hybridMultilevel"/>
    <w:tmpl w:val="9BD836A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C611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328B9"/>
    <w:multiLevelType w:val="hybridMultilevel"/>
    <w:tmpl w:val="EBFA7270"/>
    <w:lvl w:ilvl="0" w:tplc="08090015">
      <w:start w:val="1"/>
      <w:numFmt w:val="upp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C06A44"/>
    <w:multiLevelType w:val="hybridMultilevel"/>
    <w:tmpl w:val="BA4C8B68"/>
    <w:lvl w:ilvl="0" w:tplc="ED7089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62A2"/>
    <w:multiLevelType w:val="hybridMultilevel"/>
    <w:tmpl w:val="1AD2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40E0F"/>
    <w:multiLevelType w:val="multilevel"/>
    <w:tmpl w:val="BE985AAA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398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E6C67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CF184E"/>
    <w:multiLevelType w:val="hybridMultilevel"/>
    <w:tmpl w:val="00F6206C"/>
    <w:lvl w:ilvl="0" w:tplc="8940F274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A6867"/>
    <w:multiLevelType w:val="hybridMultilevel"/>
    <w:tmpl w:val="97DAE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5F3E"/>
    <w:multiLevelType w:val="hybridMultilevel"/>
    <w:tmpl w:val="23049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77734"/>
    <w:multiLevelType w:val="hybridMultilevel"/>
    <w:tmpl w:val="38A0D992"/>
    <w:lvl w:ilvl="0" w:tplc="D7902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50FB5"/>
    <w:multiLevelType w:val="hybridMultilevel"/>
    <w:tmpl w:val="6ED8C3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3521"/>
    <w:multiLevelType w:val="hybridMultilevel"/>
    <w:tmpl w:val="74A2D412"/>
    <w:lvl w:ilvl="0" w:tplc="2B943F1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915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7A45D7"/>
    <w:multiLevelType w:val="hybridMultilevel"/>
    <w:tmpl w:val="098819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7C8E"/>
    <w:multiLevelType w:val="hybridMultilevel"/>
    <w:tmpl w:val="614ABC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23BEE"/>
    <w:multiLevelType w:val="hybridMultilevel"/>
    <w:tmpl w:val="335A627E"/>
    <w:lvl w:ilvl="0" w:tplc="1A7EA0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28"/>
  </w:num>
  <w:num w:numId="6">
    <w:abstractNumId w:val="16"/>
  </w:num>
  <w:num w:numId="7">
    <w:abstractNumId w:val="15"/>
  </w:num>
  <w:num w:numId="8">
    <w:abstractNumId w:val="22"/>
  </w:num>
  <w:num w:numId="9">
    <w:abstractNumId w:val="23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2"/>
  </w:num>
  <w:num w:numId="15">
    <w:abstractNumId w:val="20"/>
  </w:num>
  <w:num w:numId="16">
    <w:abstractNumId w:val="26"/>
  </w:num>
  <w:num w:numId="17">
    <w:abstractNumId w:val="27"/>
  </w:num>
  <w:num w:numId="18">
    <w:abstractNumId w:val="11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25"/>
  </w:num>
  <w:num w:numId="24">
    <w:abstractNumId w:val="19"/>
  </w:num>
  <w:num w:numId="25">
    <w:abstractNumId w:val="5"/>
  </w:num>
  <w:num w:numId="26">
    <w:abstractNumId w:val="7"/>
  </w:num>
  <w:num w:numId="27">
    <w:abstractNumId w:val="9"/>
  </w:num>
  <w:num w:numId="28">
    <w:abstractNumId w:val="17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mirrorMargins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efaultTableStyle w:val="TableD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5"/>
    <w:rsid w:val="000000AC"/>
    <w:rsid w:val="000001EE"/>
    <w:rsid w:val="0000020A"/>
    <w:rsid w:val="000002A6"/>
    <w:rsid w:val="0000075F"/>
    <w:rsid w:val="00000A0F"/>
    <w:rsid w:val="00000B99"/>
    <w:rsid w:val="000011A1"/>
    <w:rsid w:val="000012CE"/>
    <w:rsid w:val="000012E9"/>
    <w:rsid w:val="0000145C"/>
    <w:rsid w:val="00001881"/>
    <w:rsid w:val="00001A47"/>
    <w:rsid w:val="00001D28"/>
    <w:rsid w:val="00002080"/>
    <w:rsid w:val="00002189"/>
    <w:rsid w:val="000021FE"/>
    <w:rsid w:val="0000220A"/>
    <w:rsid w:val="00002389"/>
    <w:rsid w:val="000024EC"/>
    <w:rsid w:val="0000286E"/>
    <w:rsid w:val="00002CDB"/>
    <w:rsid w:val="00002F2F"/>
    <w:rsid w:val="00002F87"/>
    <w:rsid w:val="0000308B"/>
    <w:rsid w:val="0000323B"/>
    <w:rsid w:val="0000338E"/>
    <w:rsid w:val="000033F7"/>
    <w:rsid w:val="000036A5"/>
    <w:rsid w:val="0000392C"/>
    <w:rsid w:val="00003A2B"/>
    <w:rsid w:val="00003A88"/>
    <w:rsid w:val="00003B91"/>
    <w:rsid w:val="00003DD4"/>
    <w:rsid w:val="00003EA8"/>
    <w:rsid w:val="000042D4"/>
    <w:rsid w:val="000042F1"/>
    <w:rsid w:val="00004350"/>
    <w:rsid w:val="000048D4"/>
    <w:rsid w:val="00004C8A"/>
    <w:rsid w:val="00004F59"/>
    <w:rsid w:val="0000518B"/>
    <w:rsid w:val="000052E7"/>
    <w:rsid w:val="0000540C"/>
    <w:rsid w:val="000055B9"/>
    <w:rsid w:val="00005610"/>
    <w:rsid w:val="00005746"/>
    <w:rsid w:val="00005814"/>
    <w:rsid w:val="0000583B"/>
    <w:rsid w:val="0000586F"/>
    <w:rsid w:val="000058A1"/>
    <w:rsid w:val="00005A52"/>
    <w:rsid w:val="00005B8E"/>
    <w:rsid w:val="00005BDD"/>
    <w:rsid w:val="00005E79"/>
    <w:rsid w:val="0000601E"/>
    <w:rsid w:val="0000609B"/>
    <w:rsid w:val="000061B0"/>
    <w:rsid w:val="000062D6"/>
    <w:rsid w:val="0000631A"/>
    <w:rsid w:val="000065CF"/>
    <w:rsid w:val="0000663E"/>
    <w:rsid w:val="00006799"/>
    <w:rsid w:val="00006984"/>
    <w:rsid w:val="00006A31"/>
    <w:rsid w:val="00006ACC"/>
    <w:rsid w:val="00006C25"/>
    <w:rsid w:val="00006EE9"/>
    <w:rsid w:val="00007014"/>
    <w:rsid w:val="0000750B"/>
    <w:rsid w:val="00007581"/>
    <w:rsid w:val="000075F9"/>
    <w:rsid w:val="00007849"/>
    <w:rsid w:val="00007B06"/>
    <w:rsid w:val="00007E31"/>
    <w:rsid w:val="00007FB7"/>
    <w:rsid w:val="0001001A"/>
    <w:rsid w:val="000101C3"/>
    <w:rsid w:val="000101C4"/>
    <w:rsid w:val="00010253"/>
    <w:rsid w:val="000104FD"/>
    <w:rsid w:val="00010500"/>
    <w:rsid w:val="00010989"/>
    <w:rsid w:val="00010AAC"/>
    <w:rsid w:val="00010AEF"/>
    <w:rsid w:val="00010CDE"/>
    <w:rsid w:val="00010CED"/>
    <w:rsid w:val="00010EA8"/>
    <w:rsid w:val="00010EC0"/>
    <w:rsid w:val="00010FFF"/>
    <w:rsid w:val="000110E9"/>
    <w:rsid w:val="00011181"/>
    <w:rsid w:val="00011182"/>
    <w:rsid w:val="00011275"/>
    <w:rsid w:val="000114D0"/>
    <w:rsid w:val="0001160F"/>
    <w:rsid w:val="00011684"/>
    <w:rsid w:val="000116A0"/>
    <w:rsid w:val="000116D9"/>
    <w:rsid w:val="000118CF"/>
    <w:rsid w:val="00011A71"/>
    <w:rsid w:val="00011A8F"/>
    <w:rsid w:val="00011B3D"/>
    <w:rsid w:val="00011C58"/>
    <w:rsid w:val="00011DFC"/>
    <w:rsid w:val="00011E1B"/>
    <w:rsid w:val="00011E85"/>
    <w:rsid w:val="00011F13"/>
    <w:rsid w:val="00011F1C"/>
    <w:rsid w:val="00012017"/>
    <w:rsid w:val="000121C6"/>
    <w:rsid w:val="000124EE"/>
    <w:rsid w:val="00012566"/>
    <w:rsid w:val="000127F4"/>
    <w:rsid w:val="000129A2"/>
    <w:rsid w:val="00012A8A"/>
    <w:rsid w:val="00012AA6"/>
    <w:rsid w:val="00012BDD"/>
    <w:rsid w:val="00012DA0"/>
    <w:rsid w:val="00012F41"/>
    <w:rsid w:val="00013090"/>
    <w:rsid w:val="00013162"/>
    <w:rsid w:val="0001329A"/>
    <w:rsid w:val="0001337B"/>
    <w:rsid w:val="000133C2"/>
    <w:rsid w:val="00013710"/>
    <w:rsid w:val="000138DE"/>
    <w:rsid w:val="000138FB"/>
    <w:rsid w:val="00013A47"/>
    <w:rsid w:val="00013B72"/>
    <w:rsid w:val="00013DC8"/>
    <w:rsid w:val="00013E16"/>
    <w:rsid w:val="0001406A"/>
    <w:rsid w:val="00014213"/>
    <w:rsid w:val="00014308"/>
    <w:rsid w:val="00014325"/>
    <w:rsid w:val="000143AE"/>
    <w:rsid w:val="00014814"/>
    <w:rsid w:val="000148BB"/>
    <w:rsid w:val="0001499C"/>
    <w:rsid w:val="00014B00"/>
    <w:rsid w:val="00014E63"/>
    <w:rsid w:val="00014EC5"/>
    <w:rsid w:val="00015175"/>
    <w:rsid w:val="00015850"/>
    <w:rsid w:val="00015B0E"/>
    <w:rsid w:val="00015BBB"/>
    <w:rsid w:val="00015CCC"/>
    <w:rsid w:val="00015F65"/>
    <w:rsid w:val="00015FA0"/>
    <w:rsid w:val="0001602B"/>
    <w:rsid w:val="000161A2"/>
    <w:rsid w:val="000161D7"/>
    <w:rsid w:val="0001663F"/>
    <w:rsid w:val="00016723"/>
    <w:rsid w:val="00016A23"/>
    <w:rsid w:val="00016A8C"/>
    <w:rsid w:val="00016EAB"/>
    <w:rsid w:val="000171AF"/>
    <w:rsid w:val="0001739D"/>
    <w:rsid w:val="00017468"/>
    <w:rsid w:val="00017522"/>
    <w:rsid w:val="000177DB"/>
    <w:rsid w:val="00017994"/>
    <w:rsid w:val="000179B5"/>
    <w:rsid w:val="00017A4D"/>
    <w:rsid w:val="00017A72"/>
    <w:rsid w:val="00017A8C"/>
    <w:rsid w:val="00017B41"/>
    <w:rsid w:val="00017D77"/>
    <w:rsid w:val="00020057"/>
    <w:rsid w:val="000200A0"/>
    <w:rsid w:val="000200B0"/>
    <w:rsid w:val="0002010B"/>
    <w:rsid w:val="00020122"/>
    <w:rsid w:val="000206A8"/>
    <w:rsid w:val="00020720"/>
    <w:rsid w:val="000208F5"/>
    <w:rsid w:val="00020A35"/>
    <w:rsid w:val="00020B17"/>
    <w:rsid w:val="00020BF1"/>
    <w:rsid w:val="00020E48"/>
    <w:rsid w:val="00020EB8"/>
    <w:rsid w:val="00021077"/>
    <w:rsid w:val="0002123F"/>
    <w:rsid w:val="00021593"/>
    <w:rsid w:val="0002177F"/>
    <w:rsid w:val="00021784"/>
    <w:rsid w:val="00021BB2"/>
    <w:rsid w:val="00021D2B"/>
    <w:rsid w:val="000223ED"/>
    <w:rsid w:val="0002244D"/>
    <w:rsid w:val="000226EC"/>
    <w:rsid w:val="00022768"/>
    <w:rsid w:val="00022BF9"/>
    <w:rsid w:val="00022DAA"/>
    <w:rsid w:val="00022DD2"/>
    <w:rsid w:val="00022E04"/>
    <w:rsid w:val="00022E1E"/>
    <w:rsid w:val="00022F89"/>
    <w:rsid w:val="000230A3"/>
    <w:rsid w:val="0002374D"/>
    <w:rsid w:val="00023C10"/>
    <w:rsid w:val="00023D25"/>
    <w:rsid w:val="00023D58"/>
    <w:rsid w:val="00023D8A"/>
    <w:rsid w:val="000241B7"/>
    <w:rsid w:val="00024381"/>
    <w:rsid w:val="000244F3"/>
    <w:rsid w:val="00024849"/>
    <w:rsid w:val="0002487F"/>
    <w:rsid w:val="00024BDD"/>
    <w:rsid w:val="00024CFC"/>
    <w:rsid w:val="00024D21"/>
    <w:rsid w:val="00024DBF"/>
    <w:rsid w:val="00024E1A"/>
    <w:rsid w:val="00024EDA"/>
    <w:rsid w:val="00024FFE"/>
    <w:rsid w:val="000252BE"/>
    <w:rsid w:val="000252E9"/>
    <w:rsid w:val="00025380"/>
    <w:rsid w:val="000254A1"/>
    <w:rsid w:val="000254C1"/>
    <w:rsid w:val="000254F5"/>
    <w:rsid w:val="000256F6"/>
    <w:rsid w:val="00025A5C"/>
    <w:rsid w:val="00025B20"/>
    <w:rsid w:val="00025F40"/>
    <w:rsid w:val="000261D9"/>
    <w:rsid w:val="00026297"/>
    <w:rsid w:val="0002632B"/>
    <w:rsid w:val="000263CA"/>
    <w:rsid w:val="000265C4"/>
    <w:rsid w:val="00026608"/>
    <w:rsid w:val="000266BA"/>
    <w:rsid w:val="000267D7"/>
    <w:rsid w:val="00026E3A"/>
    <w:rsid w:val="00026F6C"/>
    <w:rsid w:val="00027184"/>
    <w:rsid w:val="00027239"/>
    <w:rsid w:val="00027316"/>
    <w:rsid w:val="00027349"/>
    <w:rsid w:val="000273D7"/>
    <w:rsid w:val="00027449"/>
    <w:rsid w:val="0002746F"/>
    <w:rsid w:val="00027543"/>
    <w:rsid w:val="00027907"/>
    <w:rsid w:val="00027CBE"/>
    <w:rsid w:val="00027CFD"/>
    <w:rsid w:val="00030024"/>
    <w:rsid w:val="00030059"/>
    <w:rsid w:val="000300AF"/>
    <w:rsid w:val="00030481"/>
    <w:rsid w:val="000306D7"/>
    <w:rsid w:val="000307B9"/>
    <w:rsid w:val="000307D3"/>
    <w:rsid w:val="00030A55"/>
    <w:rsid w:val="00030F4D"/>
    <w:rsid w:val="0003100A"/>
    <w:rsid w:val="00031114"/>
    <w:rsid w:val="0003122B"/>
    <w:rsid w:val="00031303"/>
    <w:rsid w:val="000313EB"/>
    <w:rsid w:val="000316A8"/>
    <w:rsid w:val="000316DF"/>
    <w:rsid w:val="000317E1"/>
    <w:rsid w:val="00031C57"/>
    <w:rsid w:val="00031F9D"/>
    <w:rsid w:val="00031FAD"/>
    <w:rsid w:val="0003208B"/>
    <w:rsid w:val="000320A1"/>
    <w:rsid w:val="000320B7"/>
    <w:rsid w:val="00032136"/>
    <w:rsid w:val="000321C5"/>
    <w:rsid w:val="000321F6"/>
    <w:rsid w:val="000323E6"/>
    <w:rsid w:val="000324D4"/>
    <w:rsid w:val="00032516"/>
    <w:rsid w:val="000325EC"/>
    <w:rsid w:val="00032AF9"/>
    <w:rsid w:val="00032D32"/>
    <w:rsid w:val="00032E43"/>
    <w:rsid w:val="000330A7"/>
    <w:rsid w:val="00033177"/>
    <w:rsid w:val="00033187"/>
    <w:rsid w:val="000333C3"/>
    <w:rsid w:val="0003342F"/>
    <w:rsid w:val="00033576"/>
    <w:rsid w:val="000338CC"/>
    <w:rsid w:val="0003394D"/>
    <w:rsid w:val="00033A6C"/>
    <w:rsid w:val="00033AF8"/>
    <w:rsid w:val="00033BF9"/>
    <w:rsid w:val="00034037"/>
    <w:rsid w:val="000340B8"/>
    <w:rsid w:val="00034108"/>
    <w:rsid w:val="000343D8"/>
    <w:rsid w:val="00034519"/>
    <w:rsid w:val="000346B2"/>
    <w:rsid w:val="000347B3"/>
    <w:rsid w:val="000348A1"/>
    <w:rsid w:val="00034921"/>
    <w:rsid w:val="0003492B"/>
    <w:rsid w:val="00034B26"/>
    <w:rsid w:val="00034B40"/>
    <w:rsid w:val="00034DB7"/>
    <w:rsid w:val="00034FEF"/>
    <w:rsid w:val="0003502E"/>
    <w:rsid w:val="00035068"/>
    <w:rsid w:val="00035137"/>
    <w:rsid w:val="00035318"/>
    <w:rsid w:val="000353DD"/>
    <w:rsid w:val="0003543C"/>
    <w:rsid w:val="00035AC8"/>
    <w:rsid w:val="00035CB3"/>
    <w:rsid w:val="000362AC"/>
    <w:rsid w:val="00036324"/>
    <w:rsid w:val="000366DD"/>
    <w:rsid w:val="00036C34"/>
    <w:rsid w:val="00036D35"/>
    <w:rsid w:val="00036F5C"/>
    <w:rsid w:val="000372FD"/>
    <w:rsid w:val="0003736E"/>
    <w:rsid w:val="000378E1"/>
    <w:rsid w:val="00037A26"/>
    <w:rsid w:val="00037AE5"/>
    <w:rsid w:val="00037D90"/>
    <w:rsid w:val="00037D9B"/>
    <w:rsid w:val="00037DDF"/>
    <w:rsid w:val="00037E2D"/>
    <w:rsid w:val="0004039C"/>
    <w:rsid w:val="00040534"/>
    <w:rsid w:val="00040594"/>
    <w:rsid w:val="00040620"/>
    <w:rsid w:val="00040631"/>
    <w:rsid w:val="000407F6"/>
    <w:rsid w:val="00040A21"/>
    <w:rsid w:val="00040A39"/>
    <w:rsid w:val="00040C14"/>
    <w:rsid w:val="00040C3E"/>
    <w:rsid w:val="00040C70"/>
    <w:rsid w:val="00040D37"/>
    <w:rsid w:val="00040DB3"/>
    <w:rsid w:val="00040EB4"/>
    <w:rsid w:val="00040EB9"/>
    <w:rsid w:val="00041489"/>
    <w:rsid w:val="000414C4"/>
    <w:rsid w:val="000414D4"/>
    <w:rsid w:val="0004157C"/>
    <w:rsid w:val="00041841"/>
    <w:rsid w:val="00041981"/>
    <w:rsid w:val="00041E30"/>
    <w:rsid w:val="00041EFB"/>
    <w:rsid w:val="00041F72"/>
    <w:rsid w:val="00041FC3"/>
    <w:rsid w:val="00042070"/>
    <w:rsid w:val="0004207B"/>
    <w:rsid w:val="000420C0"/>
    <w:rsid w:val="0004225A"/>
    <w:rsid w:val="000424C7"/>
    <w:rsid w:val="00042585"/>
    <w:rsid w:val="000428DF"/>
    <w:rsid w:val="000429CA"/>
    <w:rsid w:val="00042A28"/>
    <w:rsid w:val="00042AA8"/>
    <w:rsid w:val="00042D6D"/>
    <w:rsid w:val="00042DD7"/>
    <w:rsid w:val="00042E20"/>
    <w:rsid w:val="00043157"/>
    <w:rsid w:val="00043292"/>
    <w:rsid w:val="00043657"/>
    <w:rsid w:val="00043C5A"/>
    <w:rsid w:val="00043D6D"/>
    <w:rsid w:val="00043DC8"/>
    <w:rsid w:val="00043E29"/>
    <w:rsid w:val="00044106"/>
    <w:rsid w:val="00044712"/>
    <w:rsid w:val="00044762"/>
    <w:rsid w:val="0004476F"/>
    <w:rsid w:val="0004490B"/>
    <w:rsid w:val="00044DE5"/>
    <w:rsid w:val="00044EC9"/>
    <w:rsid w:val="00044FA6"/>
    <w:rsid w:val="00045275"/>
    <w:rsid w:val="00045324"/>
    <w:rsid w:val="0004535E"/>
    <w:rsid w:val="000453F4"/>
    <w:rsid w:val="00045478"/>
    <w:rsid w:val="00045592"/>
    <w:rsid w:val="000456A9"/>
    <w:rsid w:val="000456F0"/>
    <w:rsid w:val="000458AC"/>
    <w:rsid w:val="00045C52"/>
    <w:rsid w:val="00045E02"/>
    <w:rsid w:val="00045EEE"/>
    <w:rsid w:val="00046017"/>
    <w:rsid w:val="00046070"/>
    <w:rsid w:val="000460E3"/>
    <w:rsid w:val="00046238"/>
    <w:rsid w:val="0004676D"/>
    <w:rsid w:val="000468B1"/>
    <w:rsid w:val="00046926"/>
    <w:rsid w:val="00046A2D"/>
    <w:rsid w:val="00046CEF"/>
    <w:rsid w:val="00046EA1"/>
    <w:rsid w:val="00046F2E"/>
    <w:rsid w:val="000470A6"/>
    <w:rsid w:val="00047300"/>
    <w:rsid w:val="000473BA"/>
    <w:rsid w:val="00047747"/>
    <w:rsid w:val="000477AE"/>
    <w:rsid w:val="000477C5"/>
    <w:rsid w:val="000477F0"/>
    <w:rsid w:val="000478BD"/>
    <w:rsid w:val="00047923"/>
    <w:rsid w:val="00047A2B"/>
    <w:rsid w:val="00047C4B"/>
    <w:rsid w:val="00047D12"/>
    <w:rsid w:val="00047DA9"/>
    <w:rsid w:val="00047F35"/>
    <w:rsid w:val="0005008C"/>
    <w:rsid w:val="00050534"/>
    <w:rsid w:val="000506AB"/>
    <w:rsid w:val="000507BF"/>
    <w:rsid w:val="00050A25"/>
    <w:rsid w:val="00050B98"/>
    <w:rsid w:val="00050CE8"/>
    <w:rsid w:val="00050F73"/>
    <w:rsid w:val="00050FE6"/>
    <w:rsid w:val="000511E2"/>
    <w:rsid w:val="0005125F"/>
    <w:rsid w:val="00051380"/>
    <w:rsid w:val="000514DB"/>
    <w:rsid w:val="00051554"/>
    <w:rsid w:val="0005156A"/>
    <w:rsid w:val="000516E6"/>
    <w:rsid w:val="00051854"/>
    <w:rsid w:val="0005189B"/>
    <w:rsid w:val="0005197B"/>
    <w:rsid w:val="00051987"/>
    <w:rsid w:val="000519F6"/>
    <w:rsid w:val="00051A5C"/>
    <w:rsid w:val="00051BFC"/>
    <w:rsid w:val="00051C1B"/>
    <w:rsid w:val="00051DD9"/>
    <w:rsid w:val="00051E40"/>
    <w:rsid w:val="00051E9A"/>
    <w:rsid w:val="000520B0"/>
    <w:rsid w:val="00052303"/>
    <w:rsid w:val="000525A8"/>
    <w:rsid w:val="000525CA"/>
    <w:rsid w:val="0005280B"/>
    <w:rsid w:val="0005298D"/>
    <w:rsid w:val="00052A36"/>
    <w:rsid w:val="00052C52"/>
    <w:rsid w:val="00053212"/>
    <w:rsid w:val="00053294"/>
    <w:rsid w:val="0005367C"/>
    <w:rsid w:val="000536EF"/>
    <w:rsid w:val="0005377D"/>
    <w:rsid w:val="000537C8"/>
    <w:rsid w:val="000537F6"/>
    <w:rsid w:val="00053B0D"/>
    <w:rsid w:val="00053B49"/>
    <w:rsid w:val="00053CDA"/>
    <w:rsid w:val="00053D34"/>
    <w:rsid w:val="00053D8A"/>
    <w:rsid w:val="00053E49"/>
    <w:rsid w:val="0005421F"/>
    <w:rsid w:val="000545C9"/>
    <w:rsid w:val="00054619"/>
    <w:rsid w:val="0005469C"/>
    <w:rsid w:val="000547F5"/>
    <w:rsid w:val="00054877"/>
    <w:rsid w:val="0005492A"/>
    <w:rsid w:val="000549B2"/>
    <w:rsid w:val="000549DB"/>
    <w:rsid w:val="00054A7E"/>
    <w:rsid w:val="00054FEA"/>
    <w:rsid w:val="000551E4"/>
    <w:rsid w:val="00055225"/>
    <w:rsid w:val="0005524A"/>
    <w:rsid w:val="000552F2"/>
    <w:rsid w:val="000553CB"/>
    <w:rsid w:val="0005541F"/>
    <w:rsid w:val="000554B0"/>
    <w:rsid w:val="00055574"/>
    <w:rsid w:val="000555FD"/>
    <w:rsid w:val="0005571A"/>
    <w:rsid w:val="00055790"/>
    <w:rsid w:val="000558D0"/>
    <w:rsid w:val="0005598A"/>
    <w:rsid w:val="00055A23"/>
    <w:rsid w:val="00055ACE"/>
    <w:rsid w:val="00055AD3"/>
    <w:rsid w:val="00055BAD"/>
    <w:rsid w:val="00055C2E"/>
    <w:rsid w:val="00055C39"/>
    <w:rsid w:val="00055C84"/>
    <w:rsid w:val="00055E5A"/>
    <w:rsid w:val="0005626B"/>
    <w:rsid w:val="000564CC"/>
    <w:rsid w:val="00056751"/>
    <w:rsid w:val="0005680A"/>
    <w:rsid w:val="000568FC"/>
    <w:rsid w:val="0005691F"/>
    <w:rsid w:val="000569FE"/>
    <w:rsid w:val="00056B89"/>
    <w:rsid w:val="00056F21"/>
    <w:rsid w:val="00056F2F"/>
    <w:rsid w:val="00056F8A"/>
    <w:rsid w:val="00057534"/>
    <w:rsid w:val="0005759C"/>
    <w:rsid w:val="0005798D"/>
    <w:rsid w:val="000579C2"/>
    <w:rsid w:val="00057B02"/>
    <w:rsid w:val="00057B10"/>
    <w:rsid w:val="00057F47"/>
    <w:rsid w:val="000600A6"/>
    <w:rsid w:val="00060197"/>
    <w:rsid w:val="0006035E"/>
    <w:rsid w:val="00060A46"/>
    <w:rsid w:val="00060AA7"/>
    <w:rsid w:val="00060ACF"/>
    <w:rsid w:val="00060C27"/>
    <w:rsid w:val="00060F0D"/>
    <w:rsid w:val="00060FD6"/>
    <w:rsid w:val="000610A9"/>
    <w:rsid w:val="00061218"/>
    <w:rsid w:val="00061267"/>
    <w:rsid w:val="000614BC"/>
    <w:rsid w:val="0006154E"/>
    <w:rsid w:val="000615AA"/>
    <w:rsid w:val="000617AE"/>
    <w:rsid w:val="0006182B"/>
    <w:rsid w:val="0006187D"/>
    <w:rsid w:val="000618DF"/>
    <w:rsid w:val="000619E8"/>
    <w:rsid w:val="00061A3A"/>
    <w:rsid w:val="00061B42"/>
    <w:rsid w:val="00061BAE"/>
    <w:rsid w:val="00061DED"/>
    <w:rsid w:val="00061F16"/>
    <w:rsid w:val="00061F22"/>
    <w:rsid w:val="000620F5"/>
    <w:rsid w:val="000627FA"/>
    <w:rsid w:val="00062901"/>
    <w:rsid w:val="00062AD8"/>
    <w:rsid w:val="00062AF2"/>
    <w:rsid w:val="00062C2D"/>
    <w:rsid w:val="00062CA1"/>
    <w:rsid w:val="00062DA4"/>
    <w:rsid w:val="00062DE3"/>
    <w:rsid w:val="00062F7B"/>
    <w:rsid w:val="000633DA"/>
    <w:rsid w:val="00063508"/>
    <w:rsid w:val="00063632"/>
    <w:rsid w:val="000636A3"/>
    <w:rsid w:val="0006372F"/>
    <w:rsid w:val="0006384D"/>
    <w:rsid w:val="00063CD9"/>
    <w:rsid w:val="00063EF6"/>
    <w:rsid w:val="00063F2B"/>
    <w:rsid w:val="00063F7E"/>
    <w:rsid w:val="0006400F"/>
    <w:rsid w:val="000640B0"/>
    <w:rsid w:val="00064101"/>
    <w:rsid w:val="00064153"/>
    <w:rsid w:val="0006431D"/>
    <w:rsid w:val="00064417"/>
    <w:rsid w:val="000645D1"/>
    <w:rsid w:val="000645D6"/>
    <w:rsid w:val="000646BE"/>
    <w:rsid w:val="000648C6"/>
    <w:rsid w:val="0006496D"/>
    <w:rsid w:val="00064A89"/>
    <w:rsid w:val="00065116"/>
    <w:rsid w:val="0006564F"/>
    <w:rsid w:val="00065898"/>
    <w:rsid w:val="00065932"/>
    <w:rsid w:val="00065C01"/>
    <w:rsid w:val="00065C5A"/>
    <w:rsid w:val="00065DD9"/>
    <w:rsid w:val="00065DEE"/>
    <w:rsid w:val="00065FC1"/>
    <w:rsid w:val="0006638A"/>
    <w:rsid w:val="00066397"/>
    <w:rsid w:val="000663B2"/>
    <w:rsid w:val="000667FE"/>
    <w:rsid w:val="00066847"/>
    <w:rsid w:val="00066930"/>
    <w:rsid w:val="00066ADE"/>
    <w:rsid w:val="00066B51"/>
    <w:rsid w:val="00066C66"/>
    <w:rsid w:val="00066D84"/>
    <w:rsid w:val="00067007"/>
    <w:rsid w:val="0006705B"/>
    <w:rsid w:val="000670E3"/>
    <w:rsid w:val="0006726F"/>
    <w:rsid w:val="000676AC"/>
    <w:rsid w:val="000676C5"/>
    <w:rsid w:val="0006780C"/>
    <w:rsid w:val="00067918"/>
    <w:rsid w:val="000679BC"/>
    <w:rsid w:val="00067D82"/>
    <w:rsid w:val="00067DA6"/>
    <w:rsid w:val="00067E60"/>
    <w:rsid w:val="000700A8"/>
    <w:rsid w:val="000700AE"/>
    <w:rsid w:val="000701BA"/>
    <w:rsid w:val="000701EB"/>
    <w:rsid w:val="00070261"/>
    <w:rsid w:val="000703B4"/>
    <w:rsid w:val="00070546"/>
    <w:rsid w:val="0007058E"/>
    <w:rsid w:val="0007067C"/>
    <w:rsid w:val="0007090C"/>
    <w:rsid w:val="0007091F"/>
    <w:rsid w:val="00070A5A"/>
    <w:rsid w:val="00070C48"/>
    <w:rsid w:val="00070C60"/>
    <w:rsid w:val="00070EA1"/>
    <w:rsid w:val="00070F00"/>
    <w:rsid w:val="00070F6D"/>
    <w:rsid w:val="00070FEA"/>
    <w:rsid w:val="000713EE"/>
    <w:rsid w:val="00071454"/>
    <w:rsid w:val="00071611"/>
    <w:rsid w:val="00071871"/>
    <w:rsid w:val="00071A07"/>
    <w:rsid w:val="00071A9D"/>
    <w:rsid w:val="00071B20"/>
    <w:rsid w:val="00071BC3"/>
    <w:rsid w:val="00071EBA"/>
    <w:rsid w:val="00072280"/>
    <w:rsid w:val="0007228B"/>
    <w:rsid w:val="0007278A"/>
    <w:rsid w:val="00072894"/>
    <w:rsid w:val="00072895"/>
    <w:rsid w:val="00072934"/>
    <w:rsid w:val="00072945"/>
    <w:rsid w:val="00072D55"/>
    <w:rsid w:val="00072F10"/>
    <w:rsid w:val="00072F51"/>
    <w:rsid w:val="00073056"/>
    <w:rsid w:val="000730C7"/>
    <w:rsid w:val="000735F7"/>
    <w:rsid w:val="00073676"/>
    <w:rsid w:val="000736C9"/>
    <w:rsid w:val="00073892"/>
    <w:rsid w:val="000738C8"/>
    <w:rsid w:val="000739EE"/>
    <w:rsid w:val="00073C05"/>
    <w:rsid w:val="00073C82"/>
    <w:rsid w:val="00073D8D"/>
    <w:rsid w:val="00074036"/>
    <w:rsid w:val="0007418E"/>
    <w:rsid w:val="00074557"/>
    <w:rsid w:val="0007459F"/>
    <w:rsid w:val="000746D7"/>
    <w:rsid w:val="00074782"/>
    <w:rsid w:val="000747F4"/>
    <w:rsid w:val="000748C4"/>
    <w:rsid w:val="00074AFB"/>
    <w:rsid w:val="00074D81"/>
    <w:rsid w:val="00074DAF"/>
    <w:rsid w:val="00074ECB"/>
    <w:rsid w:val="00074F6D"/>
    <w:rsid w:val="00075048"/>
    <w:rsid w:val="000752D8"/>
    <w:rsid w:val="0007544A"/>
    <w:rsid w:val="00075490"/>
    <w:rsid w:val="00075705"/>
    <w:rsid w:val="0007599D"/>
    <w:rsid w:val="00075B85"/>
    <w:rsid w:val="000760EF"/>
    <w:rsid w:val="000762E4"/>
    <w:rsid w:val="000763E1"/>
    <w:rsid w:val="0007650D"/>
    <w:rsid w:val="000766DA"/>
    <w:rsid w:val="000767C8"/>
    <w:rsid w:val="0007681A"/>
    <w:rsid w:val="00076C8E"/>
    <w:rsid w:val="00076CB8"/>
    <w:rsid w:val="00076E83"/>
    <w:rsid w:val="00076EE1"/>
    <w:rsid w:val="00076F5F"/>
    <w:rsid w:val="0007722F"/>
    <w:rsid w:val="000774BB"/>
    <w:rsid w:val="00077840"/>
    <w:rsid w:val="00077DAF"/>
    <w:rsid w:val="0008013F"/>
    <w:rsid w:val="00080200"/>
    <w:rsid w:val="00080320"/>
    <w:rsid w:val="00080390"/>
    <w:rsid w:val="00080613"/>
    <w:rsid w:val="0008072A"/>
    <w:rsid w:val="00080AAC"/>
    <w:rsid w:val="00080B77"/>
    <w:rsid w:val="00080D5E"/>
    <w:rsid w:val="00080F32"/>
    <w:rsid w:val="00080FB6"/>
    <w:rsid w:val="00080FFB"/>
    <w:rsid w:val="00081045"/>
    <w:rsid w:val="0008113C"/>
    <w:rsid w:val="00081169"/>
    <w:rsid w:val="00081588"/>
    <w:rsid w:val="000815A0"/>
    <w:rsid w:val="000816EF"/>
    <w:rsid w:val="000818E7"/>
    <w:rsid w:val="0008190E"/>
    <w:rsid w:val="00081BD7"/>
    <w:rsid w:val="00081DE3"/>
    <w:rsid w:val="00081FBB"/>
    <w:rsid w:val="000821C3"/>
    <w:rsid w:val="000822E5"/>
    <w:rsid w:val="0008236C"/>
    <w:rsid w:val="000824F3"/>
    <w:rsid w:val="0008252C"/>
    <w:rsid w:val="000826B3"/>
    <w:rsid w:val="00082900"/>
    <w:rsid w:val="00082DAB"/>
    <w:rsid w:val="00082F80"/>
    <w:rsid w:val="00083282"/>
    <w:rsid w:val="000832F6"/>
    <w:rsid w:val="00083363"/>
    <w:rsid w:val="0008360D"/>
    <w:rsid w:val="000836AE"/>
    <w:rsid w:val="00083905"/>
    <w:rsid w:val="00083A50"/>
    <w:rsid w:val="00083A72"/>
    <w:rsid w:val="00083C10"/>
    <w:rsid w:val="00083D1C"/>
    <w:rsid w:val="00083F0F"/>
    <w:rsid w:val="000841FB"/>
    <w:rsid w:val="000843E9"/>
    <w:rsid w:val="00084413"/>
    <w:rsid w:val="0008445D"/>
    <w:rsid w:val="000844AF"/>
    <w:rsid w:val="0008459C"/>
    <w:rsid w:val="0008464A"/>
    <w:rsid w:val="000848A5"/>
    <w:rsid w:val="000848EB"/>
    <w:rsid w:val="00084AAA"/>
    <w:rsid w:val="00084ADB"/>
    <w:rsid w:val="00084C5B"/>
    <w:rsid w:val="00084CB4"/>
    <w:rsid w:val="00084CBD"/>
    <w:rsid w:val="00084DA4"/>
    <w:rsid w:val="00084E34"/>
    <w:rsid w:val="00084E80"/>
    <w:rsid w:val="00084E88"/>
    <w:rsid w:val="00084F1C"/>
    <w:rsid w:val="000850B1"/>
    <w:rsid w:val="0008549D"/>
    <w:rsid w:val="000859D3"/>
    <w:rsid w:val="00085C79"/>
    <w:rsid w:val="00085C9E"/>
    <w:rsid w:val="00085CE5"/>
    <w:rsid w:val="00085EAA"/>
    <w:rsid w:val="00085F9E"/>
    <w:rsid w:val="00085FDF"/>
    <w:rsid w:val="00085FE3"/>
    <w:rsid w:val="000860CB"/>
    <w:rsid w:val="000861D1"/>
    <w:rsid w:val="00086401"/>
    <w:rsid w:val="00086526"/>
    <w:rsid w:val="00086629"/>
    <w:rsid w:val="00086737"/>
    <w:rsid w:val="000867BD"/>
    <w:rsid w:val="0008685D"/>
    <w:rsid w:val="00086A9B"/>
    <w:rsid w:val="00086B92"/>
    <w:rsid w:val="00086C49"/>
    <w:rsid w:val="00086E1E"/>
    <w:rsid w:val="0008725B"/>
    <w:rsid w:val="00087583"/>
    <w:rsid w:val="00087586"/>
    <w:rsid w:val="000875CB"/>
    <w:rsid w:val="000875DC"/>
    <w:rsid w:val="00087A3D"/>
    <w:rsid w:val="00087A45"/>
    <w:rsid w:val="00087B11"/>
    <w:rsid w:val="00087B92"/>
    <w:rsid w:val="00087DB1"/>
    <w:rsid w:val="00087ECB"/>
    <w:rsid w:val="0009015F"/>
    <w:rsid w:val="000901C8"/>
    <w:rsid w:val="0009049A"/>
    <w:rsid w:val="000905B8"/>
    <w:rsid w:val="000909FD"/>
    <w:rsid w:val="00090A95"/>
    <w:rsid w:val="00090D65"/>
    <w:rsid w:val="00090F17"/>
    <w:rsid w:val="0009110A"/>
    <w:rsid w:val="00091217"/>
    <w:rsid w:val="000913F5"/>
    <w:rsid w:val="00091460"/>
    <w:rsid w:val="000914F2"/>
    <w:rsid w:val="00091639"/>
    <w:rsid w:val="000918F9"/>
    <w:rsid w:val="00091F20"/>
    <w:rsid w:val="00092027"/>
    <w:rsid w:val="000920A2"/>
    <w:rsid w:val="000921A7"/>
    <w:rsid w:val="000921C0"/>
    <w:rsid w:val="000922BD"/>
    <w:rsid w:val="00092442"/>
    <w:rsid w:val="000924BD"/>
    <w:rsid w:val="000925F4"/>
    <w:rsid w:val="00092828"/>
    <w:rsid w:val="000929D1"/>
    <w:rsid w:val="00092B6A"/>
    <w:rsid w:val="00092E2D"/>
    <w:rsid w:val="00092F4B"/>
    <w:rsid w:val="0009323C"/>
    <w:rsid w:val="0009336B"/>
    <w:rsid w:val="00093426"/>
    <w:rsid w:val="000934ED"/>
    <w:rsid w:val="0009358A"/>
    <w:rsid w:val="0009369C"/>
    <w:rsid w:val="00093895"/>
    <w:rsid w:val="000938BF"/>
    <w:rsid w:val="00093BD6"/>
    <w:rsid w:val="00093D2A"/>
    <w:rsid w:val="00093D4B"/>
    <w:rsid w:val="00094095"/>
    <w:rsid w:val="00094177"/>
    <w:rsid w:val="00094629"/>
    <w:rsid w:val="000946C1"/>
    <w:rsid w:val="00094877"/>
    <w:rsid w:val="00094883"/>
    <w:rsid w:val="000949BB"/>
    <w:rsid w:val="00094AAC"/>
    <w:rsid w:val="00094C21"/>
    <w:rsid w:val="00094DAB"/>
    <w:rsid w:val="00094DDB"/>
    <w:rsid w:val="00094DE3"/>
    <w:rsid w:val="000950A9"/>
    <w:rsid w:val="000950F4"/>
    <w:rsid w:val="00095130"/>
    <w:rsid w:val="00095412"/>
    <w:rsid w:val="0009568A"/>
    <w:rsid w:val="00095B07"/>
    <w:rsid w:val="00095B8B"/>
    <w:rsid w:val="00095C75"/>
    <w:rsid w:val="00095DF3"/>
    <w:rsid w:val="00095E24"/>
    <w:rsid w:val="00095E40"/>
    <w:rsid w:val="00095E89"/>
    <w:rsid w:val="00096010"/>
    <w:rsid w:val="0009666B"/>
    <w:rsid w:val="00096683"/>
    <w:rsid w:val="00096853"/>
    <w:rsid w:val="00096903"/>
    <w:rsid w:val="000969A7"/>
    <w:rsid w:val="00096C45"/>
    <w:rsid w:val="00096E71"/>
    <w:rsid w:val="00096F7F"/>
    <w:rsid w:val="0009710C"/>
    <w:rsid w:val="0009711D"/>
    <w:rsid w:val="00097129"/>
    <w:rsid w:val="000974D8"/>
    <w:rsid w:val="000975C6"/>
    <w:rsid w:val="0009764B"/>
    <w:rsid w:val="0009769D"/>
    <w:rsid w:val="0009786B"/>
    <w:rsid w:val="0009787A"/>
    <w:rsid w:val="000978B1"/>
    <w:rsid w:val="000979A5"/>
    <w:rsid w:val="00097A37"/>
    <w:rsid w:val="00097BA1"/>
    <w:rsid w:val="00097BBC"/>
    <w:rsid w:val="00097C20"/>
    <w:rsid w:val="00097ED8"/>
    <w:rsid w:val="00097EFA"/>
    <w:rsid w:val="00097F0D"/>
    <w:rsid w:val="000A012A"/>
    <w:rsid w:val="000A021F"/>
    <w:rsid w:val="000A0270"/>
    <w:rsid w:val="000A033D"/>
    <w:rsid w:val="000A040B"/>
    <w:rsid w:val="000A0619"/>
    <w:rsid w:val="000A06B5"/>
    <w:rsid w:val="000A08B5"/>
    <w:rsid w:val="000A09FE"/>
    <w:rsid w:val="000A0A6C"/>
    <w:rsid w:val="000A0AC1"/>
    <w:rsid w:val="000A0BC5"/>
    <w:rsid w:val="000A0EAD"/>
    <w:rsid w:val="000A0F31"/>
    <w:rsid w:val="000A11B7"/>
    <w:rsid w:val="000A12C9"/>
    <w:rsid w:val="000A134B"/>
    <w:rsid w:val="000A14BB"/>
    <w:rsid w:val="000A1515"/>
    <w:rsid w:val="000A1801"/>
    <w:rsid w:val="000A18A3"/>
    <w:rsid w:val="000A1A45"/>
    <w:rsid w:val="000A1CE5"/>
    <w:rsid w:val="000A1D13"/>
    <w:rsid w:val="000A1F4C"/>
    <w:rsid w:val="000A2061"/>
    <w:rsid w:val="000A2095"/>
    <w:rsid w:val="000A21A1"/>
    <w:rsid w:val="000A223C"/>
    <w:rsid w:val="000A22DF"/>
    <w:rsid w:val="000A2333"/>
    <w:rsid w:val="000A2348"/>
    <w:rsid w:val="000A248C"/>
    <w:rsid w:val="000A2779"/>
    <w:rsid w:val="000A2960"/>
    <w:rsid w:val="000A2BCA"/>
    <w:rsid w:val="000A2C06"/>
    <w:rsid w:val="000A2E15"/>
    <w:rsid w:val="000A2EC6"/>
    <w:rsid w:val="000A3007"/>
    <w:rsid w:val="000A3068"/>
    <w:rsid w:val="000A311E"/>
    <w:rsid w:val="000A32E0"/>
    <w:rsid w:val="000A345E"/>
    <w:rsid w:val="000A3916"/>
    <w:rsid w:val="000A39F1"/>
    <w:rsid w:val="000A3A1F"/>
    <w:rsid w:val="000A3CA7"/>
    <w:rsid w:val="000A40A4"/>
    <w:rsid w:val="000A412A"/>
    <w:rsid w:val="000A419D"/>
    <w:rsid w:val="000A41E9"/>
    <w:rsid w:val="000A4C88"/>
    <w:rsid w:val="000A4E4D"/>
    <w:rsid w:val="000A5192"/>
    <w:rsid w:val="000A568A"/>
    <w:rsid w:val="000A57A7"/>
    <w:rsid w:val="000A59FC"/>
    <w:rsid w:val="000A5CD6"/>
    <w:rsid w:val="000A5D64"/>
    <w:rsid w:val="000A609E"/>
    <w:rsid w:val="000A60AD"/>
    <w:rsid w:val="000A6100"/>
    <w:rsid w:val="000A62E9"/>
    <w:rsid w:val="000A631E"/>
    <w:rsid w:val="000A63DD"/>
    <w:rsid w:val="000A65DB"/>
    <w:rsid w:val="000A6750"/>
    <w:rsid w:val="000A69CF"/>
    <w:rsid w:val="000A6B1D"/>
    <w:rsid w:val="000A6CC1"/>
    <w:rsid w:val="000A6E89"/>
    <w:rsid w:val="000A7045"/>
    <w:rsid w:val="000A727C"/>
    <w:rsid w:val="000A7301"/>
    <w:rsid w:val="000A7513"/>
    <w:rsid w:val="000A7515"/>
    <w:rsid w:val="000A7846"/>
    <w:rsid w:val="000A790E"/>
    <w:rsid w:val="000A7964"/>
    <w:rsid w:val="000A79B3"/>
    <w:rsid w:val="000B0084"/>
    <w:rsid w:val="000B01D1"/>
    <w:rsid w:val="000B0331"/>
    <w:rsid w:val="000B03A9"/>
    <w:rsid w:val="000B04FD"/>
    <w:rsid w:val="000B0541"/>
    <w:rsid w:val="000B05D0"/>
    <w:rsid w:val="000B0621"/>
    <w:rsid w:val="000B0659"/>
    <w:rsid w:val="000B0697"/>
    <w:rsid w:val="000B06EA"/>
    <w:rsid w:val="000B08DD"/>
    <w:rsid w:val="000B09F6"/>
    <w:rsid w:val="000B0A4C"/>
    <w:rsid w:val="000B0DF0"/>
    <w:rsid w:val="000B0FE2"/>
    <w:rsid w:val="000B1292"/>
    <w:rsid w:val="000B13D4"/>
    <w:rsid w:val="000B1478"/>
    <w:rsid w:val="000B15A9"/>
    <w:rsid w:val="000B16D8"/>
    <w:rsid w:val="000B1720"/>
    <w:rsid w:val="000B176F"/>
    <w:rsid w:val="000B1B5D"/>
    <w:rsid w:val="000B1CFE"/>
    <w:rsid w:val="000B1D15"/>
    <w:rsid w:val="000B1E21"/>
    <w:rsid w:val="000B2035"/>
    <w:rsid w:val="000B2132"/>
    <w:rsid w:val="000B21C0"/>
    <w:rsid w:val="000B24A6"/>
    <w:rsid w:val="000B28CD"/>
    <w:rsid w:val="000B2AA6"/>
    <w:rsid w:val="000B2C0C"/>
    <w:rsid w:val="000B2CEF"/>
    <w:rsid w:val="000B2D2B"/>
    <w:rsid w:val="000B2DBF"/>
    <w:rsid w:val="000B2E1F"/>
    <w:rsid w:val="000B2F78"/>
    <w:rsid w:val="000B2FCE"/>
    <w:rsid w:val="000B3168"/>
    <w:rsid w:val="000B31D7"/>
    <w:rsid w:val="000B3253"/>
    <w:rsid w:val="000B363B"/>
    <w:rsid w:val="000B3D43"/>
    <w:rsid w:val="000B4072"/>
    <w:rsid w:val="000B4131"/>
    <w:rsid w:val="000B420C"/>
    <w:rsid w:val="000B4259"/>
    <w:rsid w:val="000B438A"/>
    <w:rsid w:val="000B44D9"/>
    <w:rsid w:val="000B45FD"/>
    <w:rsid w:val="000B4607"/>
    <w:rsid w:val="000B4622"/>
    <w:rsid w:val="000B46C5"/>
    <w:rsid w:val="000B47AF"/>
    <w:rsid w:val="000B48C7"/>
    <w:rsid w:val="000B4C74"/>
    <w:rsid w:val="000B4C93"/>
    <w:rsid w:val="000B4D37"/>
    <w:rsid w:val="000B4D4B"/>
    <w:rsid w:val="000B4D5D"/>
    <w:rsid w:val="000B4DBB"/>
    <w:rsid w:val="000B4F07"/>
    <w:rsid w:val="000B5020"/>
    <w:rsid w:val="000B519D"/>
    <w:rsid w:val="000B5360"/>
    <w:rsid w:val="000B537E"/>
    <w:rsid w:val="000B5444"/>
    <w:rsid w:val="000B552E"/>
    <w:rsid w:val="000B5705"/>
    <w:rsid w:val="000B5B94"/>
    <w:rsid w:val="000B5C48"/>
    <w:rsid w:val="000B5E5B"/>
    <w:rsid w:val="000B60E9"/>
    <w:rsid w:val="000B615F"/>
    <w:rsid w:val="000B617E"/>
    <w:rsid w:val="000B6262"/>
    <w:rsid w:val="000B631B"/>
    <w:rsid w:val="000B63B0"/>
    <w:rsid w:val="000B63F4"/>
    <w:rsid w:val="000B667A"/>
    <w:rsid w:val="000B6747"/>
    <w:rsid w:val="000B67D1"/>
    <w:rsid w:val="000B6BB7"/>
    <w:rsid w:val="000B6C29"/>
    <w:rsid w:val="000B6D09"/>
    <w:rsid w:val="000B6D79"/>
    <w:rsid w:val="000B6DF0"/>
    <w:rsid w:val="000B6F64"/>
    <w:rsid w:val="000B7070"/>
    <w:rsid w:val="000B7389"/>
    <w:rsid w:val="000B73BC"/>
    <w:rsid w:val="000B73EA"/>
    <w:rsid w:val="000B74E6"/>
    <w:rsid w:val="000B7525"/>
    <w:rsid w:val="000B7649"/>
    <w:rsid w:val="000B7B2D"/>
    <w:rsid w:val="000B7D2B"/>
    <w:rsid w:val="000B7DEB"/>
    <w:rsid w:val="000B7F99"/>
    <w:rsid w:val="000C02FB"/>
    <w:rsid w:val="000C031B"/>
    <w:rsid w:val="000C0422"/>
    <w:rsid w:val="000C0666"/>
    <w:rsid w:val="000C0763"/>
    <w:rsid w:val="000C07E2"/>
    <w:rsid w:val="000C0A45"/>
    <w:rsid w:val="000C0AF1"/>
    <w:rsid w:val="000C0E09"/>
    <w:rsid w:val="000C1072"/>
    <w:rsid w:val="000C1595"/>
    <w:rsid w:val="000C19DA"/>
    <w:rsid w:val="000C1AF6"/>
    <w:rsid w:val="000C1C95"/>
    <w:rsid w:val="000C1EC1"/>
    <w:rsid w:val="000C21D1"/>
    <w:rsid w:val="000C22E2"/>
    <w:rsid w:val="000C2409"/>
    <w:rsid w:val="000C26B2"/>
    <w:rsid w:val="000C2747"/>
    <w:rsid w:val="000C27C7"/>
    <w:rsid w:val="000C27FB"/>
    <w:rsid w:val="000C28C3"/>
    <w:rsid w:val="000C2A7C"/>
    <w:rsid w:val="000C2AA3"/>
    <w:rsid w:val="000C2AE6"/>
    <w:rsid w:val="000C2E3B"/>
    <w:rsid w:val="000C2FED"/>
    <w:rsid w:val="000C306A"/>
    <w:rsid w:val="000C308C"/>
    <w:rsid w:val="000C3102"/>
    <w:rsid w:val="000C3392"/>
    <w:rsid w:val="000C33E4"/>
    <w:rsid w:val="000C3441"/>
    <w:rsid w:val="000C347F"/>
    <w:rsid w:val="000C3809"/>
    <w:rsid w:val="000C382D"/>
    <w:rsid w:val="000C3C87"/>
    <w:rsid w:val="000C3DDA"/>
    <w:rsid w:val="000C3EDC"/>
    <w:rsid w:val="000C413A"/>
    <w:rsid w:val="000C4274"/>
    <w:rsid w:val="000C4584"/>
    <w:rsid w:val="000C4591"/>
    <w:rsid w:val="000C466E"/>
    <w:rsid w:val="000C480E"/>
    <w:rsid w:val="000C48BC"/>
    <w:rsid w:val="000C4B7D"/>
    <w:rsid w:val="000C4BC0"/>
    <w:rsid w:val="000C4DF8"/>
    <w:rsid w:val="000C505D"/>
    <w:rsid w:val="000C50A6"/>
    <w:rsid w:val="000C537B"/>
    <w:rsid w:val="000C5449"/>
    <w:rsid w:val="000C585D"/>
    <w:rsid w:val="000C586C"/>
    <w:rsid w:val="000C5C6B"/>
    <w:rsid w:val="000C5CDC"/>
    <w:rsid w:val="000C5D0D"/>
    <w:rsid w:val="000C6183"/>
    <w:rsid w:val="000C645F"/>
    <w:rsid w:val="000C6625"/>
    <w:rsid w:val="000C6959"/>
    <w:rsid w:val="000C69BA"/>
    <w:rsid w:val="000C6DCD"/>
    <w:rsid w:val="000C6F33"/>
    <w:rsid w:val="000C708E"/>
    <w:rsid w:val="000C72B0"/>
    <w:rsid w:val="000C750F"/>
    <w:rsid w:val="000C7609"/>
    <w:rsid w:val="000C761A"/>
    <w:rsid w:val="000C7859"/>
    <w:rsid w:val="000C78AC"/>
    <w:rsid w:val="000C7BCC"/>
    <w:rsid w:val="000C7C91"/>
    <w:rsid w:val="000C7D4A"/>
    <w:rsid w:val="000C7DC0"/>
    <w:rsid w:val="000D02CB"/>
    <w:rsid w:val="000D0505"/>
    <w:rsid w:val="000D057E"/>
    <w:rsid w:val="000D0591"/>
    <w:rsid w:val="000D06A3"/>
    <w:rsid w:val="000D07F0"/>
    <w:rsid w:val="000D0813"/>
    <w:rsid w:val="000D0A91"/>
    <w:rsid w:val="000D0EDC"/>
    <w:rsid w:val="000D0F88"/>
    <w:rsid w:val="000D105D"/>
    <w:rsid w:val="000D10D9"/>
    <w:rsid w:val="000D11B5"/>
    <w:rsid w:val="000D1255"/>
    <w:rsid w:val="000D13C5"/>
    <w:rsid w:val="000D1472"/>
    <w:rsid w:val="000D1523"/>
    <w:rsid w:val="000D154B"/>
    <w:rsid w:val="000D1725"/>
    <w:rsid w:val="000D1A5D"/>
    <w:rsid w:val="000D1B3B"/>
    <w:rsid w:val="000D1B5D"/>
    <w:rsid w:val="000D1ED5"/>
    <w:rsid w:val="000D1F8C"/>
    <w:rsid w:val="000D203F"/>
    <w:rsid w:val="000D20EE"/>
    <w:rsid w:val="000D20FD"/>
    <w:rsid w:val="000D2215"/>
    <w:rsid w:val="000D23CB"/>
    <w:rsid w:val="000D23E5"/>
    <w:rsid w:val="000D254A"/>
    <w:rsid w:val="000D2AF4"/>
    <w:rsid w:val="000D2EC0"/>
    <w:rsid w:val="000D2F37"/>
    <w:rsid w:val="000D2FA2"/>
    <w:rsid w:val="000D3059"/>
    <w:rsid w:val="000D311E"/>
    <w:rsid w:val="000D32BF"/>
    <w:rsid w:val="000D32E5"/>
    <w:rsid w:val="000D34CE"/>
    <w:rsid w:val="000D3FF0"/>
    <w:rsid w:val="000D4146"/>
    <w:rsid w:val="000D41CE"/>
    <w:rsid w:val="000D42D6"/>
    <w:rsid w:val="000D4685"/>
    <w:rsid w:val="000D4811"/>
    <w:rsid w:val="000D4825"/>
    <w:rsid w:val="000D487E"/>
    <w:rsid w:val="000D48D2"/>
    <w:rsid w:val="000D49E4"/>
    <w:rsid w:val="000D49E5"/>
    <w:rsid w:val="000D4A4D"/>
    <w:rsid w:val="000D4BD5"/>
    <w:rsid w:val="000D4CB8"/>
    <w:rsid w:val="000D4D4D"/>
    <w:rsid w:val="000D4FB3"/>
    <w:rsid w:val="000D5001"/>
    <w:rsid w:val="000D552E"/>
    <w:rsid w:val="000D55A0"/>
    <w:rsid w:val="000D55E9"/>
    <w:rsid w:val="000D5913"/>
    <w:rsid w:val="000D5BEB"/>
    <w:rsid w:val="000D5CBF"/>
    <w:rsid w:val="000D5E25"/>
    <w:rsid w:val="000D5E26"/>
    <w:rsid w:val="000D5F14"/>
    <w:rsid w:val="000D5F6C"/>
    <w:rsid w:val="000D6074"/>
    <w:rsid w:val="000D60AD"/>
    <w:rsid w:val="000D628D"/>
    <w:rsid w:val="000D639C"/>
    <w:rsid w:val="000D63A1"/>
    <w:rsid w:val="000D63D4"/>
    <w:rsid w:val="000D6498"/>
    <w:rsid w:val="000D64DB"/>
    <w:rsid w:val="000D6525"/>
    <w:rsid w:val="000D6611"/>
    <w:rsid w:val="000D66BC"/>
    <w:rsid w:val="000D6AEF"/>
    <w:rsid w:val="000D6DFE"/>
    <w:rsid w:val="000D6F95"/>
    <w:rsid w:val="000D700A"/>
    <w:rsid w:val="000D7335"/>
    <w:rsid w:val="000D73A4"/>
    <w:rsid w:val="000D75BF"/>
    <w:rsid w:val="000D76DF"/>
    <w:rsid w:val="000D7751"/>
    <w:rsid w:val="000D7886"/>
    <w:rsid w:val="000D7C74"/>
    <w:rsid w:val="000D7CF1"/>
    <w:rsid w:val="000D7DAC"/>
    <w:rsid w:val="000E000B"/>
    <w:rsid w:val="000E010A"/>
    <w:rsid w:val="000E056A"/>
    <w:rsid w:val="000E0632"/>
    <w:rsid w:val="000E070B"/>
    <w:rsid w:val="000E0974"/>
    <w:rsid w:val="000E0AC1"/>
    <w:rsid w:val="000E0BC4"/>
    <w:rsid w:val="000E0CE5"/>
    <w:rsid w:val="000E0CF4"/>
    <w:rsid w:val="000E0D9E"/>
    <w:rsid w:val="000E1101"/>
    <w:rsid w:val="000E11F6"/>
    <w:rsid w:val="000E13C9"/>
    <w:rsid w:val="000E13E4"/>
    <w:rsid w:val="000E1422"/>
    <w:rsid w:val="000E1459"/>
    <w:rsid w:val="000E1514"/>
    <w:rsid w:val="000E15F2"/>
    <w:rsid w:val="000E163B"/>
    <w:rsid w:val="000E18AA"/>
    <w:rsid w:val="000E1A05"/>
    <w:rsid w:val="000E1B2E"/>
    <w:rsid w:val="000E1CB1"/>
    <w:rsid w:val="000E1EB1"/>
    <w:rsid w:val="000E20AA"/>
    <w:rsid w:val="000E20F3"/>
    <w:rsid w:val="000E21AA"/>
    <w:rsid w:val="000E2328"/>
    <w:rsid w:val="000E2343"/>
    <w:rsid w:val="000E241A"/>
    <w:rsid w:val="000E259D"/>
    <w:rsid w:val="000E25B5"/>
    <w:rsid w:val="000E281D"/>
    <w:rsid w:val="000E287F"/>
    <w:rsid w:val="000E28CF"/>
    <w:rsid w:val="000E2A55"/>
    <w:rsid w:val="000E2BCA"/>
    <w:rsid w:val="000E2C09"/>
    <w:rsid w:val="000E2C37"/>
    <w:rsid w:val="000E3110"/>
    <w:rsid w:val="000E3225"/>
    <w:rsid w:val="000E33F9"/>
    <w:rsid w:val="000E3586"/>
    <w:rsid w:val="000E37BE"/>
    <w:rsid w:val="000E38DB"/>
    <w:rsid w:val="000E38E7"/>
    <w:rsid w:val="000E39B7"/>
    <w:rsid w:val="000E3A87"/>
    <w:rsid w:val="000E3B9D"/>
    <w:rsid w:val="000E3DD7"/>
    <w:rsid w:val="000E3E9A"/>
    <w:rsid w:val="000E4036"/>
    <w:rsid w:val="000E4078"/>
    <w:rsid w:val="000E417C"/>
    <w:rsid w:val="000E45B0"/>
    <w:rsid w:val="000E45E7"/>
    <w:rsid w:val="000E47E9"/>
    <w:rsid w:val="000E4986"/>
    <w:rsid w:val="000E49A5"/>
    <w:rsid w:val="000E4A60"/>
    <w:rsid w:val="000E4CB8"/>
    <w:rsid w:val="000E4DFA"/>
    <w:rsid w:val="000E4E5C"/>
    <w:rsid w:val="000E4F44"/>
    <w:rsid w:val="000E5073"/>
    <w:rsid w:val="000E5110"/>
    <w:rsid w:val="000E5166"/>
    <w:rsid w:val="000E52BD"/>
    <w:rsid w:val="000E545C"/>
    <w:rsid w:val="000E54E1"/>
    <w:rsid w:val="000E5555"/>
    <w:rsid w:val="000E5581"/>
    <w:rsid w:val="000E55DE"/>
    <w:rsid w:val="000E5624"/>
    <w:rsid w:val="000E5747"/>
    <w:rsid w:val="000E574D"/>
    <w:rsid w:val="000E5888"/>
    <w:rsid w:val="000E58D3"/>
    <w:rsid w:val="000E5A06"/>
    <w:rsid w:val="000E5BF4"/>
    <w:rsid w:val="000E613F"/>
    <w:rsid w:val="000E614F"/>
    <w:rsid w:val="000E61E0"/>
    <w:rsid w:val="000E63C1"/>
    <w:rsid w:val="000E63EF"/>
    <w:rsid w:val="000E6441"/>
    <w:rsid w:val="000E6587"/>
    <w:rsid w:val="000E6799"/>
    <w:rsid w:val="000E6B8F"/>
    <w:rsid w:val="000E6B9A"/>
    <w:rsid w:val="000E6CA0"/>
    <w:rsid w:val="000E6D01"/>
    <w:rsid w:val="000E6F7D"/>
    <w:rsid w:val="000E72BE"/>
    <w:rsid w:val="000E732D"/>
    <w:rsid w:val="000E7639"/>
    <w:rsid w:val="000E769D"/>
    <w:rsid w:val="000E7793"/>
    <w:rsid w:val="000E77C9"/>
    <w:rsid w:val="000E77D3"/>
    <w:rsid w:val="000E7976"/>
    <w:rsid w:val="000E7B1E"/>
    <w:rsid w:val="000E7CCF"/>
    <w:rsid w:val="000E7F47"/>
    <w:rsid w:val="000E7FCB"/>
    <w:rsid w:val="000F000D"/>
    <w:rsid w:val="000F02BA"/>
    <w:rsid w:val="000F0537"/>
    <w:rsid w:val="000F05FE"/>
    <w:rsid w:val="000F073B"/>
    <w:rsid w:val="000F0817"/>
    <w:rsid w:val="000F0A80"/>
    <w:rsid w:val="000F0D42"/>
    <w:rsid w:val="000F0D60"/>
    <w:rsid w:val="000F0D78"/>
    <w:rsid w:val="000F0E04"/>
    <w:rsid w:val="000F0F45"/>
    <w:rsid w:val="000F10E9"/>
    <w:rsid w:val="000F10FE"/>
    <w:rsid w:val="000F1195"/>
    <w:rsid w:val="000F1432"/>
    <w:rsid w:val="000F1963"/>
    <w:rsid w:val="000F1B07"/>
    <w:rsid w:val="000F1B3B"/>
    <w:rsid w:val="000F1D2D"/>
    <w:rsid w:val="000F1F4F"/>
    <w:rsid w:val="000F1F82"/>
    <w:rsid w:val="000F1FBF"/>
    <w:rsid w:val="000F1FE9"/>
    <w:rsid w:val="000F207C"/>
    <w:rsid w:val="000F2095"/>
    <w:rsid w:val="000F20D9"/>
    <w:rsid w:val="000F2406"/>
    <w:rsid w:val="000F24E1"/>
    <w:rsid w:val="000F2621"/>
    <w:rsid w:val="000F26F2"/>
    <w:rsid w:val="000F273A"/>
    <w:rsid w:val="000F28B1"/>
    <w:rsid w:val="000F2B4D"/>
    <w:rsid w:val="000F2CA9"/>
    <w:rsid w:val="000F2D52"/>
    <w:rsid w:val="000F2E9A"/>
    <w:rsid w:val="000F2EDE"/>
    <w:rsid w:val="000F3757"/>
    <w:rsid w:val="000F3789"/>
    <w:rsid w:val="000F390E"/>
    <w:rsid w:val="000F39E2"/>
    <w:rsid w:val="000F3A76"/>
    <w:rsid w:val="000F3B04"/>
    <w:rsid w:val="000F3B34"/>
    <w:rsid w:val="000F3E93"/>
    <w:rsid w:val="000F4066"/>
    <w:rsid w:val="000F427D"/>
    <w:rsid w:val="000F42BD"/>
    <w:rsid w:val="000F43A5"/>
    <w:rsid w:val="000F446B"/>
    <w:rsid w:val="000F49AF"/>
    <w:rsid w:val="000F4B6D"/>
    <w:rsid w:val="000F4E4A"/>
    <w:rsid w:val="000F53DB"/>
    <w:rsid w:val="000F549D"/>
    <w:rsid w:val="000F5634"/>
    <w:rsid w:val="000F5748"/>
    <w:rsid w:val="000F580A"/>
    <w:rsid w:val="000F5830"/>
    <w:rsid w:val="000F5930"/>
    <w:rsid w:val="000F5A2E"/>
    <w:rsid w:val="000F5A3B"/>
    <w:rsid w:val="000F5AA3"/>
    <w:rsid w:val="000F5BF8"/>
    <w:rsid w:val="000F6027"/>
    <w:rsid w:val="000F6170"/>
    <w:rsid w:val="000F6371"/>
    <w:rsid w:val="000F64C1"/>
    <w:rsid w:val="000F66EA"/>
    <w:rsid w:val="000F6954"/>
    <w:rsid w:val="000F6ECE"/>
    <w:rsid w:val="000F7014"/>
    <w:rsid w:val="000F73D5"/>
    <w:rsid w:val="000F73DE"/>
    <w:rsid w:val="000F7408"/>
    <w:rsid w:val="000F742F"/>
    <w:rsid w:val="000F7460"/>
    <w:rsid w:val="000F74EC"/>
    <w:rsid w:val="000F754E"/>
    <w:rsid w:val="000F77E9"/>
    <w:rsid w:val="000F793F"/>
    <w:rsid w:val="000F7A19"/>
    <w:rsid w:val="000F7A64"/>
    <w:rsid w:val="000F7B21"/>
    <w:rsid w:val="000F7B5E"/>
    <w:rsid w:val="000F7D57"/>
    <w:rsid w:val="000F7E17"/>
    <w:rsid w:val="000F7EDD"/>
    <w:rsid w:val="000F7FA1"/>
    <w:rsid w:val="000F7FAE"/>
    <w:rsid w:val="000F7FFC"/>
    <w:rsid w:val="0010009D"/>
    <w:rsid w:val="00100193"/>
    <w:rsid w:val="0010021C"/>
    <w:rsid w:val="001002C2"/>
    <w:rsid w:val="00100593"/>
    <w:rsid w:val="00100638"/>
    <w:rsid w:val="001007B3"/>
    <w:rsid w:val="001007E5"/>
    <w:rsid w:val="00100857"/>
    <w:rsid w:val="00100866"/>
    <w:rsid w:val="00100B36"/>
    <w:rsid w:val="00100C27"/>
    <w:rsid w:val="00100FA4"/>
    <w:rsid w:val="00100FCB"/>
    <w:rsid w:val="00101008"/>
    <w:rsid w:val="00101205"/>
    <w:rsid w:val="001012DD"/>
    <w:rsid w:val="0010142C"/>
    <w:rsid w:val="0010142F"/>
    <w:rsid w:val="0010149E"/>
    <w:rsid w:val="00101571"/>
    <w:rsid w:val="0010194C"/>
    <w:rsid w:val="00101AEA"/>
    <w:rsid w:val="00101CCB"/>
    <w:rsid w:val="00101D98"/>
    <w:rsid w:val="00101DAD"/>
    <w:rsid w:val="00101F19"/>
    <w:rsid w:val="0010249F"/>
    <w:rsid w:val="0010273A"/>
    <w:rsid w:val="001028E3"/>
    <w:rsid w:val="0010295F"/>
    <w:rsid w:val="00102992"/>
    <w:rsid w:val="00102AA0"/>
    <w:rsid w:val="00102B35"/>
    <w:rsid w:val="00102CD4"/>
    <w:rsid w:val="00102E36"/>
    <w:rsid w:val="00102F59"/>
    <w:rsid w:val="001031B9"/>
    <w:rsid w:val="001031D8"/>
    <w:rsid w:val="001034AF"/>
    <w:rsid w:val="00103712"/>
    <w:rsid w:val="0010374A"/>
    <w:rsid w:val="001037B3"/>
    <w:rsid w:val="00103829"/>
    <w:rsid w:val="001038EB"/>
    <w:rsid w:val="00103966"/>
    <w:rsid w:val="001039AD"/>
    <w:rsid w:val="001039F5"/>
    <w:rsid w:val="00103E0B"/>
    <w:rsid w:val="00104072"/>
    <w:rsid w:val="0010418B"/>
    <w:rsid w:val="00104203"/>
    <w:rsid w:val="00104454"/>
    <w:rsid w:val="001044D3"/>
    <w:rsid w:val="00104746"/>
    <w:rsid w:val="001047D8"/>
    <w:rsid w:val="00104A5D"/>
    <w:rsid w:val="00104AF6"/>
    <w:rsid w:val="00104D9B"/>
    <w:rsid w:val="00104E69"/>
    <w:rsid w:val="0010511B"/>
    <w:rsid w:val="001052F0"/>
    <w:rsid w:val="0010579A"/>
    <w:rsid w:val="0010597A"/>
    <w:rsid w:val="00105B21"/>
    <w:rsid w:val="00105C6C"/>
    <w:rsid w:val="00105D06"/>
    <w:rsid w:val="00105D18"/>
    <w:rsid w:val="00105F0F"/>
    <w:rsid w:val="001060CF"/>
    <w:rsid w:val="001062B5"/>
    <w:rsid w:val="00106324"/>
    <w:rsid w:val="001065C2"/>
    <w:rsid w:val="001065D6"/>
    <w:rsid w:val="001067C7"/>
    <w:rsid w:val="00106861"/>
    <w:rsid w:val="00106968"/>
    <w:rsid w:val="00106F70"/>
    <w:rsid w:val="00106F94"/>
    <w:rsid w:val="00107AFB"/>
    <w:rsid w:val="00107BEC"/>
    <w:rsid w:val="001101C6"/>
    <w:rsid w:val="001101EC"/>
    <w:rsid w:val="00110223"/>
    <w:rsid w:val="00110239"/>
    <w:rsid w:val="00110292"/>
    <w:rsid w:val="00110466"/>
    <w:rsid w:val="0011049A"/>
    <w:rsid w:val="001105F6"/>
    <w:rsid w:val="0011064F"/>
    <w:rsid w:val="0011081A"/>
    <w:rsid w:val="00110841"/>
    <w:rsid w:val="0011087D"/>
    <w:rsid w:val="001108AA"/>
    <w:rsid w:val="00110959"/>
    <w:rsid w:val="00110A36"/>
    <w:rsid w:val="00110A6C"/>
    <w:rsid w:val="00110C59"/>
    <w:rsid w:val="00110E6D"/>
    <w:rsid w:val="001112BA"/>
    <w:rsid w:val="001112D4"/>
    <w:rsid w:val="001112E0"/>
    <w:rsid w:val="00111348"/>
    <w:rsid w:val="0011143B"/>
    <w:rsid w:val="00111627"/>
    <w:rsid w:val="0011166B"/>
    <w:rsid w:val="00111835"/>
    <w:rsid w:val="00111942"/>
    <w:rsid w:val="00111C55"/>
    <w:rsid w:val="00111FA7"/>
    <w:rsid w:val="001122D1"/>
    <w:rsid w:val="0011244D"/>
    <w:rsid w:val="001125C6"/>
    <w:rsid w:val="00112778"/>
    <w:rsid w:val="001128C7"/>
    <w:rsid w:val="00112A78"/>
    <w:rsid w:val="00112DA8"/>
    <w:rsid w:val="00113091"/>
    <w:rsid w:val="0011324F"/>
    <w:rsid w:val="001133BD"/>
    <w:rsid w:val="001133D3"/>
    <w:rsid w:val="001134A2"/>
    <w:rsid w:val="001136F3"/>
    <w:rsid w:val="00113735"/>
    <w:rsid w:val="00113767"/>
    <w:rsid w:val="0011380D"/>
    <w:rsid w:val="00113865"/>
    <w:rsid w:val="00113A56"/>
    <w:rsid w:val="00113A68"/>
    <w:rsid w:val="00113A77"/>
    <w:rsid w:val="00113B1A"/>
    <w:rsid w:val="00113C17"/>
    <w:rsid w:val="00113C94"/>
    <w:rsid w:val="00113CCE"/>
    <w:rsid w:val="00113CFC"/>
    <w:rsid w:val="00113D7C"/>
    <w:rsid w:val="00113EBB"/>
    <w:rsid w:val="00113F87"/>
    <w:rsid w:val="0011401B"/>
    <w:rsid w:val="00114134"/>
    <w:rsid w:val="00114295"/>
    <w:rsid w:val="00114406"/>
    <w:rsid w:val="0011450F"/>
    <w:rsid w:val="0011453A"/>
    <w:rsid w:val="001147BF"/>
    <w:rsid w:val="00114934"/>
    <w:rsid w:val="00114C97"/>
    <w:rsid w:val="00114D12"/>
    <w:rsid w:val="00114D16"/>
    <w:rsid w:val="00114F59"/>
    <w:rsid w:val="00115154"/>
    <w:rsid w:val="0011528C"/>
    <w:rsid w:val="001153DE"/>
    <w:rsid w:val="00115657"/>
    <w:rsid w:val="00115AEA"/>
    <w:rsid w:val="00115BF3"/>
    <w:rsid w:val="00115D17"/>
    <w:rsid w:val="00115D9A"/>
    <w:rsid w:val="00116052"/>
    <w:rsid w:val="0011613E"/>
    <w:rsid w:val="00116245"/>
    <w:rsid w:val="001163C6"/>
    <w:rsid w:val="001163D8"/>
    <w:rsid w:val="001165CA"/>
    <w:rsid w:val="0011664F"/>
    <w:rsid w:val="001166C5"/>
    <w:rsid w:val="001166CF"/>
    <w:rsid w:val="001167B9"/>
    <w:rsid w:val="00116813"/>
    <w:rsid w:val="00116E1C"/>
    <w:rsid w:val="00116E71"/>
    <w:rsid w:val="00116FC5"/>
    <w:rsid w:val="0011702C"/>
    <w:rsid w:val="00117060"/>
    <w:rsid w:val="001172AE"/>
    <w:rsid w:val="00117450"/>
    <w:rsid w:val="00117452"/>
    <w:rsid w:val="001174BE"/>
    <w:rsid w:val="00117804"/>
    <w:rsid w:val="0011792D"/>
    <w:rsid w:val="00117A35"/>
    <w:rsid w:val="00117E95"/>
    <w:rsid w:val="00117EAC"/>
    <w:rsid w:val="00117F77"/>
    <w:rsid w:val="00120124"/>
    <w:rsid w:val="00120205"/>
    <w:rsid w:val="001202EF"/>
    <w:rsid w:val="001203B1"/>
    <w:rsid w:val="001203DC"/>
    <w:rsid w:val="0012060B"/>
    <w:rsid w:val="00120611"/>
    <w:rsid w:val="0012066D"/>
    <w:rsid w:val="001208F9"/>
    <w:rsid w:val="00120B1B"/>
    <w:rsid w:val="00120C50"/>
    <w:rsid w:val="00120D88"/>
    <w:rsid w:val="00120F0F"/>
    <w:rsid w:val="00121047"/>
    <w:rsid w:val="001211A5"/>
    <w:rsid w:val="0012133E"/>
    <w:rsid w:val="001214F2"/>
    <w:rsid w:val="00121934"/>
    <w:rsid w:val="0012193B"/>
    <w:rsid w:val="00121A47"/>
    <w:rsid w:val="00121A48"/>
    <w:rsid w:val="00121B40"/>
    <w:rsid w:val="00121CF4"/>
    <w:rsid w:val="00121F98"/>
    <w:rsid w:val="001220F2"/>
    <w:rsid w:val="0012210C"/>
    <w:rsid w:val="001224AD"/>
    <w:rsid w:val="00122709"/>
    <w:rsid w:val="001227DB"/>
    <w:rsid w:val="00122A4D"/>
    <w:rsid w:val="00122B9F"/>
    <w:rsid w:val="00122C67"/>
    <w:rsid w:val="00122EB3"/>
    <w:rsid w:val="001233E2"/>
    <w:rsid w:val="001234AB"/>
    <w:rsid w:val="0012378E"/>
    <w:rsid w:val="00123866"/>
    <w:rsid w:val="00123A77"/>
    <w:rsid w:val="00123CB9"/>
    <w:rsid w:val="00123CE0"/>
    <w:rsid w:val="00123D10"/>
    <w:rsid w:val="00123DBF"/>
    <w:rsid w:val="00123E4F"/>
    <w:rsid w:val="00123F1F"/>
    <w:rsid w:val="00123F3A"/>
    <w:rsid w:val="00124129"/>
    <w:rsid w:val="0012455C"/>
    <w:rsid w:val="00124C3F"/>
    <w:rsid w:val="00124CFD"/>
    <w:rsid w:val="00124DE2"/>
    <w:rsid w:val="00124EB2"/>
    <w:rsid w:val="00125392"/>
    <w:rsid w:val="001254DF"/>
    <w:rsid w:val="001256E6"/>
    <w:rsid w:val="00125794"/>
    <w:rsid w:val="001257F3"/>
    <w:rsid w:val="00125884"/>
    <w:rsid w:val="001258B7"/>
    <w:rsid w:val="00125B38"/>
    <w:rsid w:val="00125DF5"/>
    <w:rsid w:val="00125E14"/>
    <w:rsid w:val="00125E25"/>
    <w:rsid w:val="001264CC"/>
    <w:rsid w:val="00126577"/>
    <w:rsid w:val="00126821"/>
    <w:rsid w:val="00126AB4"/>
    <w:rsid w:val="00126DFD"/>
    <w:rsid w:val="00126E65"/>
    <w:rsid w:val="00126F0E"/>
    <w:rsid w:val="00126FF9"/>
    <w:rsid w:val="001271DC"/>
    <w:rsid w:val="0012723E"/>
    <w:rsid w:val="0012726A"/>
    <w:rsid w:val="00127474"/>
    <w:rsid w:val="0012757B"/>
    <w:rsid w:val="00127638"/>
    <w:rsid w:val="001278A5"/>
    <w:rsid w:val="00127A0C"/>
    <w:rsid w:val="00127A68"/>
    <w:rsid w:val="00127C61"/>
    <w:rsid w:val="00127C76"/>
    <w:rsid w:val="00127DA4"/>
    <w:rsid w:val="00127E43"/>
    <w:rsid w:val="00127F9E"/>
    <w:rsid w:val="001302AA"/>
    <w:rsid w:val="00130380"/>
    <w:rsid w:val="00130506"/>
    <w:rsid w:val="0013069C"/>
    <w:rsid w:val="001308D3"/>
    <w:rsid w:val="00130AEC"/>
    <w:rsid w:val="00130B1B"/>
    <w:rsid w:val="00130C82"/>
    <w:rsid w:val="00130D3E"/>
    <w:rsid w:val="00130ED4"/>
    <w:rsid w:val="00131136"/>
    <w:rsid w:val="00131340"/>
    <w:rsid w:val="001313AC"/>
    <w:rsid w:val="001315B7"/>
    <w:rsid w:val="0013180F"/>
    <w:rsid w:val="001319C0"/>
    <w:rsid w:val="00131A38"/>
    <w:rsid w:val="00131BEE"/>
    <w:rsid w:val="00131C3A"/>
    <w:rsid w:val="00131D62"/>
    <w:rsid w:val="00131E50"/>
    <w:rsid w:val="00131E6B"/>
    <w:rsid w:val="00131F87"/>
    <w:rsid w:val="00132026"/>
    <w:rsid w:val="001320D9"/>
    <w:rsid w:val="001322D0"/>
    <w:rsid w:val="001322F2"/>
    <w:rsid w:val="00132353"/>
    <w:rsid w:val="001328F3"/>
    <w:rsid w:val="00132AB2"/>
    <w:rsid w:val="00132B7F"/>
    <w:rsid w:val="00132C3D"/>
    <w:rsid w:val="00132EE3"/>
    <w:rsid w:val="00132FF4"/>
    <w:rsid w:val="001330E4"/>
    <w:rsid w:val="001331A7"/>
    <w:rsid w:val="001332E8"/>
    <w:rsid w:val="001332F3"/>
    <w:rsid w:val="0013362A"/>
    <w:rsid w:val="0013371A"/>
    <w:rsid w:val="00133779"/>
    <w:rsid w:val="00133782"/>
    <w:rsid w:val="00133B7E"/>
    <w:rsid w:val="00133CB9"/>
    <w:rsid w:val="00133E4D"/>
    <w:rsid w:val="00133F6F"/>
    <w:rsid w:val="001343B0"/>
    <w:rsid w:val="001343CB"/>
    <w:rsid w:val="00134549"/>
    <w:rsid w:val="00134660"/>
    <w:rsid w:val="001346A0"/>
    <w:rsid w:val="0013475A"/>
    <w:rsid w:val="00134805"/>
    <w:rsid w:val="001348A7"/>
    <w:rsid w:val="001349F3"/>
    <w:rsid w:val="00134A8F"/>
    <w:rsid w:val="00134D8B"/>
    <w:rsid w:val="00134E54"/>
    <w:rsid w:val="00134FCF"/>
    <w:rsid w:val="0013501F"/>
    <w:rsid w:val="001354FC"/>
    <w:rsid w:val="00135612"/>
    <w:rsid w:val="0013569B"/>
    <w:rsid w:val="001357CA"/>
    <w:rsid w:val="00135894"/>
    <w:rsid w:val="00135A07"/>
    <w:rsid w:val="00135BBB"/>
    <w:rsid w:val="00135C44"/>
    <w:rsid w:val="00135F10"/>
    <w:rsid w:val="0013604B"/>
    <w:rsid w:val="0013635A"/>
    <w:rsid w:val="001363E9"/>
    <w:rsid w:val="00136568"/>
    <w:rsid w:val="00136683"/>
    <w:rsid w:val="001366AD"/>
    <w:rsid w:val="00136881"/>
    <w:rsid w:val="00136902"/>
    <w:rsid w:val="00136A68"/>
    <w:rsid w:val="00136AB2"/>
    <w:rsid w:val="00136FE7"/>
    <w:rsid w:val="00137412"/>
    <w:rsid w:val="00137421"/>
    <w:rsid w:val="00137437"/>
    <w:rsid w:val="00137574"/>
    <w:rsid w:val="0013774E"/>
    <w:rsid w:val="00137806"/>
    <w:rsid w:val="001378D0"/>
    <w:rsid w:val="001378DD"/>
    <w:rsid w:val="001378E2"/>
    <w:rsid w:val="00137957"/>
    <w:rsid w:val="00137AED"/>
    <w:rsid w:val="00137B23"/>
    <w:rsid w:val="00137BAB"/>
    <w:rsid w:val="00137CBA"/>
    <w:rsid w:val="00140022"/>
    <w:rsid w:val="0014027E"/>
    <w:rsid w:val="00140290"/>
    <w:rsid w:val="0014040F"/>
    <w:rsid w:val="001404F0"/>
    <w:rsid w:val="0014056E"/>
    <w:rsid w:val="0014057D"/>
    <w:rsid w:val="001405AC"/>
    <w:rsid w:val="001406F4"/>
    <w:rsid w:val="001408C4"/>
    <w:rsid w:val="0014092F"/>
    <w:rsid w:val="001409FF"/>
    <w:rsid w:val="00140A22"/>
    <w:rsid w:val="00140B04"/>
    <w:rsid w:val="00140B7E"/>
    <w:rsid w:val="00140EAF"/>
    <w:rsid w:val="00140F11"/>
    <w:rsid w:val="001410C3"/>
    <w:rsid w:val="00141157"/>
    <w:rsid w:val="0014128D"/>
    <w:rsid w:val="00141966"/>
    <w:rsid w:val="00141DC1"/>
    <w:rsid w:val="00141E62"/>
    <w:rsid w:val="00142133"/>
    <w:rsid w:val="00142144"/>
    <w:rsid w:val="001422EE"/>
    <w:rsid w:val="0014237B"/>
    <w:rsid w:val="001424FB"/>
    <w:rsid w:val="0014286D"/>
    <w:rsid w:val="00142954"/>
    <w:rsid w:val="00142A9E"/>
    <w:rsid w:val="00142E30"/>
    <w:rsid w:val="00142FAA"/>
    <w:rsid w:val="00143376"/>
    <w:rsid w:val="00143712"/>
    <w:rsid w:val="001437E8"/>
    <w:rsid w:val="001437FF"/>
    <w:rsid w:val="0014396A"/>
    <w:rsid w:val="00143B19"/>
    <w:rsid w:val="00143B8C"/>
    <w:rsid w:val="00143CA1"/>
    <w:rsid w:val="00143CA9"/>
    <w:rsid w:val="0014402B"/>
    <w:rsid w:val="00144325"/>
    <w:rsid w:val="00144512"/>
    <w:rsid w:val="00144623"/>
    <w:rsid w:val="001447A0"/>
    <w:rsid w:val="00144926"/>
    <w:rsid w:val="00144C74"/>
    <w:rsid w:val="00144E97"/>
    <w:rsid w:val="00144ED1"/>
    <w:rsid w:val="00145405"/>
    <w:rsid w:val="0014562D"/>
    <w:rsid w:val="00145885"/>
    <w:rsid w:val="0014590A"/>
    <w:rsid w:val="00145934"/>
    <w:rsid w:val="00145982"/>
    <w:rsid w:val="00145E92"/>
    <w:rsid w:val="00145ED1"/>
    <w:rsid w:val="00145FC1"/>
    <w:rsid w:val="0014622C"/>
    <w:rsid w:val="001462BF"/>
    <w:rsid w:val="001463D9"/>
    <w:rsid w:val="0014686A"/>
    <w:rsid w:val="00146D36"/>
    <w:rsid w:val="00146DC0"/>
    <w:rsid w:val="00146E35"/>
    <w:rsid w:val="00146F61"/>
    <w:rsid w:val="00146FBD"/>
    <w:rsid w:val="00147035"/>
    <w:rsid w:val="00147049"/>
    <w:rsid w:val="0014722E"/>
    <w:rsid w:val="0014736B"/>
    <w:rsid w:val="001474C2"/>
    <w:rsid w:val="00147560"/>
    <w:rsid w:val="001475C1"/>
    <w:rsid w:val="00147723"/>
    <w:rsid w:val="0014774E"/>
    <w:rsid w:val="0014780E"/>
    <w:rsid w:val="00147821"/>
    <w:rsid w:val="00147EA4"/>
    <w:rsid w:val="00147F08"/>
    <w:rsid w:val="001501DB"/>
    <w:rsid w:val="00150AA7"/>
    <w:rsid w:val="00150E2E"/>
    <w:rsid w:val="0015131E"/>
    <w:rsid w:val="001513FF"/>
    <w:rsid w:val="001514C4"/>
    <w:rsid w:val="001514CF"/>
    <w:rsid w:val="00151558"/>
    <w:rsid w:val="001516C6"/>
    <w:rsid w:val="001517BD"/>
    <w:rsid w:val="001517D9"/>
    <w:rsid w:val="001518B5"/>
    <w:rsid w:val="00151B74"/>
    <w:rsid w:val="00151BF6"/>
    <w:rsid w:val="00151C1B"/>
    <w:rsid w:val="00151CCB"/>
    <w:rsid w:val="00151EAD"/>
    <w:rsid w:val="00152281"/>
    <w:rsid w:val="001522FC"/>
    <w:rsid w:val="00152601"/>
    <w:rsid w:val="001529E7"/>
    <w:rsid w:val="00152D72"/>
    <w:rsid w:val="0015306C"/>
    <w:rsid w:val="0015313A"/>
    <w:rsid w:val="001531DF"/>
    <w:rsid w:val="00153409"/>
    <w:rsid w:val="0015367F"/>
    <w:rsid w:val="001537E1"/>
    <w:rsid w:val="001538F8"/>
    <w:rsid w:val="00153D22"/>
    <w:rsid w:val="00153EEB"/>
    <w:rsid w:val="00153F19"/>
    <w:rsid w:val="00153F41"/>
    <w:rsid w:val="001542E8"/>
    <w:rsid w:val="0015442B"/>
    <w:rsid w:val="001545AD"/>
    <w:rsid w:val="001545F4"/>
    <w:rsid w:val="00154698"/>
    <w:rsid w:val="00154737"/>
    <w:rsid w:val="001547CD"/>
    <w:rsid w:val="00154BD0"/>
    <w:rsid w:val="00154C68"/>
    <w:rsid w:val="00154E25"/>
    <w:rsid w:val="00154F0F"/>
    <w:rsid w:val="00155302"/>
    <w:rsid w:val="00155532"/>
    <w:rsid w:val="001555D5"/>
    <w:rsid w:val="001556C3"/>
    <w:rsid w:val="00155725"/>
    <w:rsid w:val="001558B3"/>
    <w:rsid w:val="001558E8"/>
    <w:rsid w:val="001559D7"/>
    <w:rsid w:val="00155A93"/>
    <w:rsid w:val="00155B2B"/>
    <w:rsid w:val="00155D14"/>
    <w:rsid w:val="00156074"/>
    <w:rsid w:val="0015628A"/>
    <w:rsid w:val="0015630E"/>
    <w:rsid w:val="00156385"/>
    <w:rsid w:val="0015675D"/>
    <w:rsid w:val="001568D6"/>
    <w:rsid w:val="001568E1"/>
    <w:rsid w:val="00156A8D"/>
    <w:rsid w:val="00156DA1"/>
    <w:rsid w:val="00156DAA"/>
    <w:rsid w:val="00156EBB"/>
    <w:rsid w:val="001570F5"/>
    <w:rsid w:val="0015711C"/>
    <w:rsid w:val="00157169"/>
    <w:rsid w:val="001571DB"/>
    <w:rsid w:val="00157214"/>
    <w:rsid w:val="00157516"/>
    <w:rsid w:val="0015755F"/>
    <w:rsid w:val="0015759D"/>
    <w:rsid w:val="0015764D"/>
    <w:rsid w:val="00157792"/>
    <w:rsid w:val="00157A65"/>
    <w:rsid w:val="00157E0E"/>
    <w:rsid w:val="00157E70"/>
    <w:rsid w:val="00157F73"/>
    <w:rsid w:val="00160016"/>
    <w:rsid w:val="001601D2"/>
    <w:rsid w:val="00160666"/>
    <w:rsid w:val="00160756"/>
    <w:rsid w:val="0016087D"/>
    <w:rsid w:val="001608BF"/>
    <w:rsid w:val="00160A9B"/>
    <w:rsid w:val="00160ABF"/>
    <w:rsid w:val="00160BF1"/>
    <w:rsid w:val="00160D10"/>
    <w:rsid w:val="00160DE2"/>
    <w:rsid w:val="00160DEC"/>
    <w:rsid w:val="00160E1E"/>
    <w:rsid w:val="00160E8C"/>
    <w:rsid w:val="00160F27"/>
    <w:rsid w:val="00160F5B"/>
    <w:rsid w:val="00160F99"/>
    <w:rsid w:val="00160F9E"/>
    <w:rsid w:val="00160FA9"/>
    <w:rsid w:val="0016100F"/>
    <w:rsid w:val="001612C3"/>
    <w:rsid w:val="00161363"/>
    <w:rsid w:val="00161759"/>
    <w:rsid w:val="00161A8B"/>
    <w:rsid w:val="00161AC3"/>
    <w:rsid w:val="00161C3D"/>
    <w:rsid w:val="00161C8B"/>
    <w:rsid w:val="00161CCB"/>
    <w:rsid w:val="00161E81"/>
    <w:rsid w:val="00161F0B"/>
    <w:rsid w:val="001621F9"/>
    <w:rsid w:val="0016225C"/>
    <w:rsid w:val="001622EF"/>
    <w:rsid w:val="00162877"/>
    <w:rsid w:val="0016288D"/>
    <w:rsid w:val="00162A44"/>
    <w:rsid w:val="00162BB5"/>
    <w:rsid w:val="00162BEC"/>
    <w:rsid w:val="00162C3C"/>
    <w:rsid w:val="00162D9C"/>
    <w:rsid w:val="00162F98"/>
    <w:rsid w:val="00163136"/>
    <w:rsid w:val="0016331F"/>
    <w:rsid w:val="00163371"/>
    <w:rsid w:val="00163640"/>
    <w:rsid w:val="0016383B"/>
    <w:rsid w:val="00163891"/>
    <w:rsid w:val="001639E7"/>
    <w:rsid w:val="00163A4E"/>
    <w:rsid w:val="00163ADC"/>
    <w:rsid w:val="00163EE3"/>
    <w:rsid w:val="00163FCF"/>
    <w:rsid w:val="00163FE4"/>
    <w:rsid w:val="001640B5"/>
    <w:rsid w:val="00164135"/>
    <w:rsid w:val="001641AC"/>
    <w:rsid w:val="0016427E"/>
    <w:rsid w:val="001643FF"/>
    <w:rsid w:val="0016449D"/>
    <w:rsid w:val="001644B0"/>
    <w:rsid w:val="00164695"/>
    <w:rsid w:val="00164765"/>
    <w:rsid w:val="001647C6"/>
    <w:rsid w:val="0016480E"/>
    <w:rsid w:val="001648ED"/>
    <w:rsid w:val="00164A28"/>
    <w:rsid w:val="00164C82"/>
    <w:rsid w:val="00164CF2"/>
    <w:rsid w:val="00164CFB"/>
    <w:rsid w:val="00164D55"/>
    <w:rsid w:val="00165120"/>
    <w:rsid w:val="001652A9"/>
    <w:rsid w:val="00165309"/>
    <w:rsid w:val="00165326"/>
    <w:rsid w:val="00165342"/>
    <w:rsid w:val="00165B04"/>
    <w:rsid w:val="00165D05"/>
    <w:rsid w:val="00165FCF"/>
    <w:rsid w:val="00166015"/>
    <w:rsid w:val="001661A0"/>
    <w:rsid w:val="001661C3"/>
    <w:rsid w:val="00166200"/>
    <w:rsid w:val="0016660B"/>
    <w:rsid w:val="0016677F"/>
    <w:rsid w:val="00166951"/>
    <w:rsid w:val="00166CDD"/>
    <w:rsid w:val="00166E33"/>
    <w:rsid w:val="00167352"/>
    <w:rsid w:val="0016735B"/>
    <w:rsid w:val="00167411"/>
    <w:rsid w:val="0016757D"/>
    <w:rsid w:val="001679F7"/>
    <w:rsid w:val="00167BFB"/>
    <w:rsid w:val="00167D02"/>
    <w:rsid w:val="00167F87"/>
    <w:rsid w:val="001701C2"/>
    <w:rsid w:val="00170212"/>
    <w:rsid w:val="00170400"/>
    <w:rsid w:val="0017047C"/>
    <w:rsid w:val="00170527"/>
    <w:rsid w:val="0017060A"/>
    <w:rsid w:val="0017067A"/>
    <w:rsid w:val="001706EC"/>
    <w:rsid w:val="001707B7"/>
    <w:rsid w:val="00170BA6"/>
    <w:rsid w:val="00170C3B"/>
    <w:rsid w:val="00170CBD"/>
    <w:rsid w:val="00170DD3"/>
    <w:rsid w:val="00170EBE"/>
    <w:rsid w:val="00170F81"/>
    <w:rsid w:val="0017112E"/>
    <w:rsid w:val="001713DD"/>
    <w:rsid w:val="0017147B"/>
    <w:rsid w:val="00171673"/>
    <w:rsid w:val="00171942"/>
    <w:rsid w:val="001719FC"/>
    <w:rsid w:val="00171C14"/>
    <w:rsid w:val="00171D49"/>
    <w:rsid w:val="00171D7D"/>
    <w:rsid w:val="00172062"/>
    <w:rsid w:val="0017223E"/>
    <w:rsid w:val="00172498"/>
    <w:rsid w:val="001725AB"/>
    <w:rsid w:val="00172622"/>
    <w:rsid w:val="001726E8"/>
    <w:rsid w:val="00172705"/>
    <w:rsid w:val="001727BE"/>
    <w:rsid w:val="0017280F"/>
    <w:rsid w:val="00172862"/>
    <w:rsid w:val="00172BD9"/>
    <w:rsid w:val="00172E44"/>
    <w:rsid w:val="00172EDF"/>
    <w:rsid w:val="00172F70"/>
    <w:rsid w:val="00173202"/>
    <w:rsid w:val="00173387"/>
    <w:rsid w:val="001734AD"/>
    <w:rsid w:val="00173587"/>
    <w:rsid w:val="00173AE3"/>
    <w:rsid w:val="00173B18"/>
    <w:rsid w:val="00173BE5"/>
    <w:rsid w:val="00173D06"/>
    <w:rsid w:val="00173E86"/>
    <w:rsid w:val="00173F97"/>
    <w:rsid w:val="00174030"/>
    <w:rsid w:val="00174262"/>
    <w:rsid w:val="00174289"/>
    <w:rsid w:val="00174304"/>
    <w:rsid w:val="00174358"/>
    <w:rsid w:val="0017447C"/>
    <w:rsid w:val="001744CF"/>
    <w:rsid w:val="00174559"/>
    <w:rsid w:val="001746D8"/>
    <w:rsid w:val="00174A8E"/>
    <w:rsid w:val="00174F1E"/>
    <w:rsid w:val="00174F35"/>
    <w:rsid w:val="00174FA7"/>
    <w:rsid w:val="00175022"/>
    <w:rsid w:val="0017527D"/>
    <w:rsid w:val="001752C8"/>
    <w:rsid w:val="00175677"/>
    <w:rsid w:val="00175A65"/>
    <w:rsid w:val="00175E67"/>
    <w:rsid w:val="0017602F"/>
    <w:rsid w:val="001763E5"/>
    <w:rsid w:val="00176482"/>
    <w:rsid w:val="00176699"/>
    <w:rsid w:val="00176700"/>
    <w:rsid w:val="001767DA"/>
    <w:rsid w:val="00176942"/>
    <w:rsid w:val="00176A4B"/>
    <w:rsid w:val="00176CD7"/>
    <w:rsid w:val="00176D8F"/>
    <w:rsid w:val="00176EF6"/>
    <w:rsid w:val="0017702A"/>
    <w:rsid w:val="00177172"/>
    <w:rsid w:val="00177422"/>
    <w:rsid w:val="001774E2"/>
    <w:rsid w:val="00177661"/>
    <w:rsid w:val="00177D9B"/>
    <w:rsid w:val="00177E64"/>
    <w:rsid w:val="00177F8B"/>
    <w:rsid w:val="00180033"/>
    <w:rsid w:val="00180047"/>
    <w:rsid w:val="0018029D"/>
    <w:rsid w:val="00180356"/>
    <w:rsid w:val="00180519"/>
    <w:rsid w:val="00180856"/>
    <w:rsid w:val="001808FB"/>
    <w:rsid w:val="001809C9"/>
    <w:rsid w:val="00180F91"/>
    <w:rsid w:val="001810B1"/>
    <w:rsid w:val="0018126D"/>
    <w:rsid w:val="001816F5"/>
    <w:rsid w:val="001817DB"/>
    <w:rsid w:val="0018187A"/>
    <w:rsid w:val="00181881"/>
    <w:rsid w:val="00181929"/>
    <w:rsid w:val="001819C4"/>
    <w:rsid w:val="00181A96"/>
    <w:rsid w:val="00181B78"/>
    <w:rsid w:val="00181BED"/>
    <w:rsid w:val="00181D1C"/>
    <w:rsid w:val="00181DF4"/>
    <w:rsid w:val="0018208D"/>
    <w:rsid w:val="00182136"/>
    <w:rsid w:val="0018213A"/>
    <w:rsid w:val="001823BF"/>
    <w:rsid w:val="00182773"/>
    <w:rsid w:val="00182851"/>
    <w:rsid w:val="00182943"/>
    <w:rsid w:val="00182A1F"/>
    <w:rsid w:val="00182A30"/>
    <w:rsid w:val="00182BFF"/>
    <w:rsid w:val="00182D9E"/>
    <w:rsid w:val="00182DCB"/>
    <w:rsid w:val="00182F54"/>
    <w:rsid w:val="00182FF2"/>
    <w:rsid w:val="00183198"/>
    <w:rsid w:val="001835D1"/>
    <w:rsid w:val="00183638"/>
    <w:rsid w:val="00183693"/>
    <w:rsid w:val="00183865"/>
    <w:rsid w:val="00183BCD"/>
    <w:rsid w:val="00183FF4"/>
    <w:rsid w:val="0018405C"/>
    <w:rsid w:val="00184201"/>
    <w:rsid w:val="00184333"/>
    <w:rsid w:val="00184351"/>
    <w:rsid w:val="00184747"/>
    <w:rsid w:val="00184833"/>
    <w:rsid w:val="0018484E"/>
    <w:rsid w:val="00184880"/>
    <w:rsid w:val="00184AA3"/>
    <w:rsid w:val="00184B90"/>
    <w:rsid w:val="00184BD7"/>
    <w:rsid w:val="00184E82"/>
    <w:rsid w:val="00184EC2"/>
    <w:rsid w:val="00184ED2"/>
    <w:rsid w:val="001850AB"/>
    <w:rsid w:val="001851B3"/>
    <w:rsid w:val="0018527A"/>
    <w:rsid w:val="00185336"/>
    <w:rsid w:val="00185478"/>
    <w:rsid w:val="0018547A"/>
    <w:rsid w:val="001854EB"/>
    <w:rsid w:val="00185621"/>
    <w:rsid w:val="00185951"/>
    <w:rsid w:val="00185965"/>
    <w:rsid w:val="00185B8E"/>
    <w:rsid w:val="00185D23"/>
    <w:rsid w:val="00186065"/>
    <w:rsid w:val="001861B1"/>
    <w:rsid w:val="0018627C"/>
    <w:rsid w:val="00186368"/>
    <w:rsid w:val="001863B3"/>
    <w:rsid w:val="0018642A"/>
    <w:rsid w:val="00186494"/>
    <w:rsid w:val="00186616"/>
    <w:rsid w:val="00186662"/>
    <w:rsid w:val="001867B5"/>
    <w:rsid w:val="001869B1"/>
    <w:rsid w:val="001869E2"/>
    <w:rsid w:val="00186A74"/>
    <w:rsid w:val="00186D7E"/>
    <w:rsid w:val="00186DFD"/>
    <w:rsid w:val="00186F62"/>
    <w:rsid w:val="00187135"/>
    <w:rsid w:val="001872A4"/>
    <w:rsid w:val="001876C3"/>
    <w:rsid w:val="0018777E"/>
    <w:rsid w:val="001878B0"/>
    <w:rsid w:val="001879DA"/>
    <w:rsid w:val="00187A7B"/>
    <w:rsid w:val="00187AA7"/>
    <w:rsid w:val="00187C91"/>
    <w:rsid w:val="00187E4E"/>
    <w:rsid w:val="00187F85"/>
    <w:rsid w:val="0019006E"/>
    <w:rsid w:val="0019025B"/>
    <w:rsid w:val="001902D6"/>
    <w:rsid w:val="00190894"/>
    <w:rsid w:val="00190A95"/>
    <w:rsid w:val="00190B7C"/>
    <w:rsid w:val="00190CB4"/>
    <w:rsid w:val="00190EE2"/>
    <w:rsid w:val="00190F34"/>
    <w:rsid w:val="001910C9"/>
    <w:rsid w:val="001910F1"/>
    <w:rsid w:val="001911AB"/>
    <w:rsid w:val="00191213"/>
    <w:rsid w:val="00191326"/>
    <w:rsid w:val="0019171D"/>
    <w:rsid w:val="001918E5"/>
    <w:rsid w:val="001918FB"/>
    <w:rsid w:val="001919D4"/>
    <w:rsid w:val="00191B79"/>
    <w:rsid w:val="00191B9F"/>
    <w:rsid w:val="00191BFE"/>
    <w:rsid w:val="00191CA3"/>
    <w:rsid w:val="00191CF5"/>
    <w:rsid w:val="00191F8B"/>
    <w:rsid w:val="00192147"/>
    <w:rsid w:val="001921EB"/>
    <w:rsid w:val="001925CB"/>
    <w:rsid w:val="00192668"/>
    <w:rsid w:val="00192780"/>
    <w:rsid w:val="0019283E"/>
    <w:rsid w:val="00193089"/>
    <w:rsid w:val="001931B1"/>
    <w:rsid w:val="00193345"/>
    <w:rsid w:val="00193368"/>
    <w:rsid w:val="001933A5"/>
    <w:rsid w:val="00193617"/>
    <w:rsid w:val="001936E9"/>
    <w:rsid w:val="001937DA"/>
    <w:rsid w:val="0019392E"/>
    <w:rsid w:val="00193959"/>
    <w:rsid w:val="00193AE0"/>
    <w:rsid w:val="00193D9A"/>
    <w:rsid w:val="00193E9D"/>
    <w:rsid w:val="00193F4C"/>
    <w:rsid w:val="00193FB8"/>
    <w:rsid w:val="00194326"/>
    <w:rsid w:val="00194374"/>
    <w:rsid w:val="00194430"/>
    <w:rsid w:val="0019458B"/>
    <w:rsid w:val="00194619"/>
    <w:rsid w:val="001947A6"/>
    <w:rsid w:val="00194821"/>
    <w:rsid w:val="0019491E"/>
    <w:rsid w:val="00194BCD"/>
    <w:rsid w:val="00195053"/>
    <w:rsid w:val="0019519A"/>
    <w:rsid w:val="001954F6"/>
    <w:rsid w:val="00195677"/>
    <w:rsid w:val="00195BC9"/>
    <w:rsid w:val="00195BCE"/>
    <w:rsid w:val="00195C2E"/>
    <w:rsid w:val="00196007"/>
    <w:rsid w:val="001960B2"/>
    <w:rsid w:val="00196170"/>
    <w:rsid w:val="001961BE"/>
    <w:rsid w:val="001963C6"/>
    <w:rsid w:val="001963D6"/>
    <w:rsid w:val="001964C4"/>
    <w:rsid w:val="00196635"/>
    <w:rsid w:val="00196652"/>
    <w:rsid w:val="001966F1"/>
    <w:rsid w:val="00196811"/>
    <w:rsid w:val="00196886"/>
    <w:rsid w:val="00196BD1"/>
    <w:rsid w:val="00196CBB"/>
    <w:rsid w:val="0019715A"/>
    <w:rsid w:val="00197349"/>
    <w:rsid w:val="001976FE"/>
    <w:rsid w:val="00197810"/>
    <w:rsid w:val="001978A2"/>
    <w:rsid w:val="001978D9"/>
    <w:rsid w:val="001979C2"/>
    <w:rsid w:val="00197AE0"/>
    <w:rsid w:val="00197BE1"/>
    <w:rsid w:val="00197D24"/>
    <w:rsid w:val="001A0177"/>
    <w:rsid w:val="001A0252"/>
    <w:rsid w:val="001A02A9"/>
    <w:rsid w:val="001A02AE"/>
    <w:rsid w:val="001A0419"/>
    <w:rsid w:val="001A0568"/>
    <w:rsid w:val="001A0574"/>
    <w:rsid w:val="001A0948"/>
    <w:rsid w:val="001A0A35"/>
    <w:rsid w:val="001A0A3C"/>
    <w:rsid w:val="001A0B32"/>
    <w:rsid w:val="001A0C5A"/>
    <w:rsid w:val="001A0F3F"/>
    <w:rsid w:val="001A105D"/>
    <w:rsid w:val="001A107C"/>
    <w:rsid w:val="001A10B6"/>
    <w:rsid w:val="001A13F8"/>
    <w:rsid w:val="001A1735"/>
    <w:rsid w:val="001A176B"/>
    <w:rsid w:val="001A1B27"/>
    <w:rsid w:val="001A1E33"/>
    <w:rsid w:val="001A1F93"/>
    <w:rsid w:val="001A222E"/>
    <w:rsid w:val="001A232D"/>
    <w:rsid w:val="001A25E9"/>
    <w:rsid w:val="001A289D"/>
    <w:rsid w:val="001A2997"/>
    <w:rsid w:val="001A2A8C"/>
    <w:rsid w:val="001A2BFF"/>
    <w:rsid w:val="001A2EE5"/>
    <w:rsid w:val="001A2F1F"/>
    <w:rsid w:val="001A2F8B"/>
    <w:rsid w:val="001A311C"/>
    <w:rsid w:val="001A3168"/>
    <w:rsid w:val="001A31B4"/>
    <w:rsid w:val="001A31DC"/>
    <w:rsid w:val="001A3416"/>
    <w:rsid w:val="001A36FC"/>
    <w:rsid w:val="001A3740"/>
    <w:rsid w:val="001A37C4"/>
    <w:rsid w:val="001A3838"/>
    <w:rsid w:val="001A38F0"/>
    <w:rsid w:val="001A3A94"/>
    <w:rsid w:val="001A3B59"/>
    <w:rsid w:val="001A3B99"/>
    <w:rsid w:val="001A3CEF"/>
    <w:rsid w:val="001A3E26"/>
    <w:rsid w:val="001A3E29"/>
    <w:rsid w:val="001A3E58"/>
    <w:rsid w:val="001A417C"/>
    <w:rsid w:val="001A4274"/>
    <w:rsid w:val="001A4345"/>
    <w:rsid w:val="001A4395"/>
    <w:rsid w:val="001A43F2"/>
    <w:rsid w:val="001A45D7"/>
    <w:rsid w:val="001A477D"/>
    <w:rsid w:val="001A47B0"/>
    <w:rsid w:val="001A4801"/>
    <w:rsid w:val="001A484C"/>
    <w:rsid w:val="001A4A9F"/>
    <w:rsid w:val="001A4DB7"/>
    <w:rsid w:val="001A4E1F"/>
    <w:rsid w:val="001A510C"/>
    <w:rsid w:val="001A5233"/>
    <w:rsid w:val="001A5499"/>
    <w:rsid w:val="001A55EB"/>
    <w:rsid w:val="001A5990"/>
    <w:rsid w:val="001A5A14"/>
    <w:rsid w:val="001A5AD8"/>
    <w:rsid w:val="001A5B2A"/>
    <w:rsid w:val="001A5CAD"/>
    <w:rsid w:val="001A5D9C"/>
    <w:rsid w:val="001A5FAB"/>
    <w:rsid w:val="001A6077"/>
    <w:rsid w:val="001A60DE"/>
    <w:rsid w:val="001A61D8"/>
    <w:rsid w:val="001A63A5"/>
    <w:rsid w:val="001A640D"/>
    <w:rsid w:val="001A6665"/>
    <w:rsid w:val="001A68E1"/>
    <w:rsid w:val="001A6914"/>
    <w:rsid w:val="001A6A15"/>
    <w:rsid w:val="001A6ACD"/>
    <w:rsid w:val="001A6F2B"/>
    <w:rsid w:val="001A6F77"/>
    <w:rsid w:val="001A6FA1"/>
    <w:rsid w:val="001A740C"/>
    <w:rsid w:val="001A7580"/>
    <w:rsid w:val="001A7660"/>
    <w:rsid w:val="001A767F"/>
    <w:rsid w:val="001A77FF"/>
    <w:rsid w:val="001A785C"/>
    <w:rsid w:val="001A7917"/>
    <w:rsid w:val="001A7ACF"/>
    <w:rsid w:val="001A7B05"/>
    <w:rsid w:val="001A7C52"/>
    <w:rsid w:val="001A7E75"/>
    <w:rsid w:val="001A7F09"/>
    <w:rsid w:val="001A7F0D"/>
    <w:rsid w:val="001B0066"/>
    <w:rsid w:val="001B00C1"/>
    <w:rsid w:val="001B0368"/>
    <w:rsid w:val="001B041B"/>
    <w:rsid w:val="001B0845"/>
    <w:rsid w:val="001B0A57"/>
    <w:rsid w:val="001B0A9E"/>
    <w:rsid w:val="001B0AD4"/>
    <w:rsid w:val="001B0B57"/>
    <w:rsid w:val="001B0D8A"/>
    <w:rsid w:val="001B106D"/>
    <w:rsid w:val="001B107B"/>
    <w:rsid w:val="001B12C1"/>
    <w:rsid w:val="001B13EB"/>
    <w:rsid w:val="001B177D"/>
    <w:rsid w:val="001B1796"/>
    <w:rsid w:val="001B18B2"/>
    <w:rsid w:val="001B1A46"/>
    <w:rsid w:val="001B1E61"/>
    <w:rsid w:val="001B2343"/>
    <w:rsid w:val="001B2344"/>
    <w:rsid w:val="001B2696"/>
    <w:rsid w:val="001B28C1"/>
    <w:rsid w:val="001B2965"/>
    <w:rsid w:val="001B2D65"/>
    <w:rsid w:val="001B2EDD"/>
    <w:rsid w:val="001B312B"/>
    <w:rsid w:val="001B3187"/>
    <w:rsid w:val="001B318C"/>
    <w:rsid w:val="001B31BD"/>
    <w:rsid w:val="001B3209"/>
    <w:rsid w:val="001B32C3"/>
    <w:rsid w:val="001B32E8"/>
    <w:rsid w:val="001B3317"/>
    <w:rsid w:val="001B35CA"/>
    <w:rsid w:val="001B3761"/>
    <w:rsid w:val="001B3868"/>
    <w:rsid w:val="001B3A37"/>
    <w:rsid w:val="001B3AB6"/>
    <w:rsid w:val="001B3BAE"/>
    <w:rsid w:val="001B3BFA"/>
    <w:rsid w:val="001B3C1B"/>
    <w:rsid w:val="001B3C2B"/>
    <w:rsid w:val="001B3CC7"/>
    <w:rsid w:val="001B3E49"/>
    <w:rsid w:val="001B3F03"/>
    <w:rsid w:val="001B4329"/>
    <w:rsid w:val="001B433E"/>
    <w:rsid w:val="001B4381"/>
    <w:rsid w:val="001B44B0"/>
    <w:rsid w:val="001B4655"/>
    <w:rsid w:val="001B4666"/>
    <w:rsid w:val="001B4830"/>
    <w:rsid w:val="001B48B0"/>
    <w:rsid w:val="001B4A7F"/>
    <w:rsid w:val="001B4A98"/>
    <w:rsid w:val="001B4CF2"/>
    <w:rsid w:val="001B50DC"/>
    <w:rsid w:val="001B5194"/>
    <w:rsid w:val="001B5254"/>
    <w:rsid w:val="001B52CA"/>
    <w:rsid w:val="001B5345"/>
    <w:rsid w:val="001B53AF"/>
    <w:rsid w:val="001B54C5"/>
    <w:rsid w:val="001B5797"/>
    <w:rsid w:val="001B5AC3"/>
    <w:rsid w:val="001B5DD2"/>
    <w:rsid w:val="001B5F66"/>
    <w:rsid w:val="001B5F95"/>
    <w:rsid w:val="001B6223"/>
    <w:rsid w:val="001B67D4"/>
    <w:rsid w:val="001B68D3"/>
    <w:rsid w:val="001B6B89"/>
    <w:rsid w:val="001B6D62"/>
    <w:rsid w:val="001B6DC9"/>
    <w:rsid w:val="001B6ECB"/>
    <w:rsid w:val="001B7052"/>
    <w:rsid w:val="001B7154"/>
    <w:rsid w:val="001B7214"/>
    <w:rsid w:val="001B747C"/>
    <w:rsid w:val="001B763A"/>
    <w:rsid w:val="001B76F8"/>
    <w:rsid w:val="001B77D3"/>
    <w:rsid w:val="001B78B5"/>
    <w:rsid w:val="001B7941"/>
    <w:rsid w:val="001B7FCB"/>
    <w:rsid w:val="001B7FDC"/>
    <w:rsid w:val="001C0172"/>
    <w:rsid w:val="001C037E"/>
    <w:rsid w:val="001C0411"/>
    <w:rsid w:val="001C04BB"/>
    <w:rsid w:val="001C063E"/>
    <w:rsid w:val="001C0718"/>
    <w:rsid w:val="001C0A67"/>
    <w:rsid w:val="001C0C09"/>
    <w:rsid w:val="001C0F2C"/>
    <w:rsid w:val="001C129D"/>
    <w:rsid w:val="001C134B"/>
    <w:rsid w:val="001C13B0"/>
    <w:rsid w:val="001C1643"/>
    <w:rsid w:val="001C1814"/>
    <w:rsid w:val="001C1BFD"/>
    <w:rsid w:val="001C1D4F"/>
    <w:rsid w:val="001C1EE3"/>
    <w:rsid w:val="001C23A0"/>
    <w:rsid w:val="001C2454"/>
    <w:rsid w:val="001C28A9"/>
    <w:rsid w:val="001C28DC"/>
    <w:rsid w:val="001C29DE"/>
    <w:rsid w:val="001C2A12"/>
    <w:rsid w:val="001C2A47"/>
    <w:rsid w:val="001C2BF9"/>
    <w:rsid w:val="001C2C46"/>
    <w:rsid w:val="001C2CF2"/>
    <w:rsid w:val="001C2E48"/>
    <w:rsid w:val="001C2EA1"/>
    <w:rsid w:val="001C2F7F"/>
    <w:rsid w:val="001C2F99"/>
    <w:rsid w:val="001C3024"/>
    <w:rsid w:val="001C3082"/>
    <w:rsid w:val="001C31C5"/>
    <w:rsid w:val="001C328A"/>
    <w:rsid w:val="001C33A2"/>
    <w:rsid w:val="001C3402"/>
    <w:rsid w:val="001C3411"/>
    <w:rsid w:val="001C348A"/>
    <w:rsid w:val="001C3799"/>
    <w:rsid w:val="001C37B2"/>
    <w:rsid w:val="001C39AE"/>
    <w:rsid w:val="001C3A34"/>
    <w:rsid w:val="001C3B87"/>
    <w:rsid w:val="001C3CB5"/>
    <w:rsid w:val="001C3EE6"/>
    <w:rsid w:val="001C4232"/>
    <w:rsid w:val="001C4385"/>
    <w:rsid w:val="001C441C"/>
    <w:rsid w:val="001C451B"/>
    <w:rsid w:val="001C48B7"/>
    <w:rsid w:val="001C48FF"/>
    <w:rsid w:val="001C4925"/>
    <w:rsid w:val="001C4CA5"/>
    <w:rsid w:val="001C4CA6"/>
    <w:rsid w:val="001C4D95"/>
    <w:rsid w:val="001C4F2D"/>
    <w:rsid w:val="001C500C"/>
    <w:rsid w:val="001C532B"/>
    <w:rsid w:val="001C5339"/>
    <w:rsid w:val="001C565E"/>
    <w:rsid w:val="001C56C2"/>
    <w:rsid w:val="001C59C5"/>
    <w:rsid w:val="001C5A2B"/>
    <w:rsid w:val="001C5B22"/>
    <w:rsid w:val="001C5B4D"/>
    <w:rsid w:val="001C5BCB"/>
    <w:rsid w:val="001C5C3D"/>
    <w:rsid w:val="001C5D89"/>
    <w:rsid w:val="001C5D90"/>
    <w:rsid w:val="001C5DF0"/>
    <w:rsid w:val="001C5E3D"/>
    <w:rsid w:val="001C60EA"/>
    <w:rsid w:val="001C615D"/>
    <w:rsid w:val="001C624F"/>
    <w:rsid w:val="001C6512"/>
    <w:rsid w:val="001C66BB"/>
    <w:rsid w:val="001C67EE"/>
    <w:rsid w:val="001C685C"/>
    <w:rsid w:val="001C68EF"/>
    <w:rsid w:val="001C6B77"/>
    <w:rsid w:val="001C6BE1"/>
    <w:rsid w:val="001C6DB0"/>
    <w:rsid w:val="001C6FFA"/>
    <w:rsid w:val="001C72E8"/>
    <w:rsid w:val="001C7685"/>
    <w:rsid w:val="001C777C"/>
    <w:rsid w:val="001C78AE"/>
    <w:rsid w:val="001C7A4B"/>
    <w:rsid w:val="001C7A88"/>
    <w:rsid w:val="001C7E1D"/>
    <w:rsid w:val="001C7F5B"/>
    <w:rsid w:val="001D0049"/>
    <w:rsid w:val="001D00E8"/>
    <w:rsid w:val="001D0200"/>
    <w:rsid w:val="001D030C"/>
    <w:rsid w:val="001D0417"/>
    <w:rsid w:val="001D058E"/>
    <w:rsid w:val="001D0736"/>
    <w:rsid w:val="001D0765"/>
    <w:rsid w:val="001D095D"/>
    <w:rsid w:val="001D09CA"/>
    <w:rsid w:val="001D0AFA"/>
    <w:rsid w:val="001D0E8C"/>
    <w:rsid w:val="001D0EF6"/>
    <w:rsid w:val="001D107B"/>
    <w:rsid w:val="001D11CD"/>
    <w:rsid w:val="001D1239"/>
    <w:rsid w:val="001D12C8"/>
    <w:rsid w:val="001D1492"/>
    <w:rsid w:val="001D169F"/>
    <w:rsid w:val="001D17CC"/>
    <w:rsid w:val="001D1A0E"/>
    <w:rsid w:val="001D1AAF"/>
    <w:rsid w:val="001D1ACE"/>
    <w:rsid w:val="001D1D08"/>
    <w:rsid w:val="001D1F12"/>
    <w:rsid w:val="001D20B8"/>
    <w:rsid w:val="001D224B"/>
    <w:rsid w:val="001D231A"/>
    <w:rsid w:val="001D2499"/>
    <w:rsid w:val="001D24AF"/>
    <w:rsid w:val="001D24ED"/>
    <w:rsid w:val="001D256C"/>
    <w:rsid w:val="001D25F1"/>
    <w:rsid w:val="001D27BF"/>
    <w:rsid w:val="001D27F5"/>
    <w:rsid w:val="001D2835"/>
    <w:rsid w:val="001D2A82"/>
    <w:rsid w:val="001D2C8A"/>
    <w:rsid w:val="001D2D8A"/>
    <w:rsid w:val="001D2F6B"/>
    <w:rsid w:val="001D3046"/>
    <w:rsid w:val="001D30BB"/>
    <w:rsid w:val="001D31F3"/>
    <w:rsid w:val="001D3325"/>
    <w:rsid w:val="001D339D"/>
    <w:rsid w:val="001D33E8"/>
    <w:rsid w:val="001D3ADE"/>
    <w:rsid w:val="001D3CFF"/>
    <w:rsid w:val="001D3D6A"/>
    <w:rsid w:val="001D3DAA"/>
    <w:rsid w:val="001D406D"/>
    <w:rsid w:val="001D4338"/>
    <w:rsid w:val="001D471E"/>
    <w:rsid w:val="001D4773"/>
    <w:rsid w:val="001D478D"/>
    <w:rsid w:val="001D4846"/>
    <w:rsid w:val="001D48E6"/>
    <w:rsid w:val="001D4999"/>
    <w:rsid w:val="001D4A3C"/>
    <w:rsid w:val="001D4E93"/>
    <w:rsid w:val="001D4F57"/>
    <w:rsid w:val="001D5006"/>
    <w:rsid w:val="001D5085"/>
    <w:rsid w:val="001D51FA"/>
    <w:rsid w:val="001D52AB"/>
    <w:rsid w:val="001D52EB"/>
    <w:rsid w:val="001D5503"/>
    <w:rsid w:val="001D5610"/>
    <w:rsid w:val="001D5729"/>
    <w:rsid w:val="001D5963"/>
    <w:rsid w:val="001D5A0D"/>
    <w:rsid w:val="001D5B56"/>
    <w:rsid w:val="001D5D08"/>
    <w:rsid w:val="001D5E85"/>
    <w:rsid w:val="001D5EF4"/>
    <w:rsid w:val="001D5FB2"/>
    <w:rsid w:val="001D61BC"/>
    <w:rsid w:val="001D6207"/>
    <w:rsid w:val="001D638C"/>
    <w:rsid w:val="001D6414"/>
    <w:rsid w:val="001D6492"/>
    <w:rsid w:val="001D64C7"/>
    <w:rsid w:val="001D6B47"/>
    <w:rsid w:val="001D6CD0"/>
    <w:rsid w:val="001D6D22"/>
    <w:rsid w:val="001D707C"/>
    <w:rsid w:val="001D70D4"/>
    <w:rsid w:val="001D71F6"/>
    <w:rsid w:val="001D7203"/>
    <w:rsid w:val="001D76E7"/>
    <w:rsid w:val="001D7795"/>
    <w:rsid w:val="001D7BC0"/>
    <w:rsid w:val="001D7C3F"/>
    <w:rsid w:val="001D7F3B"/>
    <w:rsid w:val="001E001D"/>
    <w:rsid w:val="001E03F5"/>
    <w:rsid w:val="001E0448"/>
    <w:rsid w:val="001E04B2"/>
    <w:rsid w:val="001E06CF"/>
    <w:rsid w:val="001E074C"/>
    <w:rsid w:val="001E08F5"/>
    <w:rsid w:val="001E094F"/>
    <w:rsid w:val="001E09DD"/>
    <w:rsid w:val="001E0BFD"/>
    <w:rsid w:val="001E0C63"/>
    <w:rsid w:val="001E0CE8"/>
    <w:rsid w:val="001E0F4D"/>
    <w:rsid w:val="001E118E"/>
    <w:rsid w:val="001E11E2"/>
    <w:rsid w:val="001E139B"/>
    <w:rsid w:val="001E13B9"/>
    <w:rsid w:val="001E1492"/>
    <w:rsid w:val="001E16E5"/>
    <w:rsid w:val="001E1824"/>
    <w:rsid w:val="001E1A6C"/>
    <w:rsid w:val="001E1AAD"/>
    <w:rsid w:val="001E1B78"/>
    <w:rsid w:val="001E1BE7"/>
    <w:rsid w:val="001E1CFD"/>
    <w:rsid w:val="001E1D38"/>
    <w:rsid w:val="001E2051"/>
    <w:rsid w:val="001E20DF"/>
    <w:rsid w:val="001E2176"/>
    <w:rsid w:val="001E2192"/>
    <w:rsid w:val="001E2193"/>
    <w:rsid w:val="001E22FB"/>
    <w:rsid w:val="001E27FF"/>
    <w:rsid w:val="001E2830"/>
    <w:rsid w:val="001E295A"/>
    <w:rsid w:val="001E2B48"/>
    <w:rsid w:val="001E2E14"/>
    <w:rsid w:val="001E2F4F"/>
    <w:rsid w:val="001E2FD8"/>
    <w:rsid w:val="001E32EE"/>
    <w:rsid w:val="001E33C0"/>
    <w:rsid w:val="001E35EB"/>
    <w:rsid w:val="001E36F1"/>
    <w:rsid w:val="001E3707"/>
    <w:rsid w:val="001E3B6F"/>
    <w:rsid w:val="001E3D0C"/>
    <w:rsid w:val="001E3D2D"/>
    <w:rsid w:val="001E3DCE"/>
    <w:rsid w:val="001E41AC"/>
    <w:rsid w:val="001E44A6"/>
    <w:rsid w:val="001E45CF"/>
    <w:rsid w:val="001E4CBF"/>
    <w:rsid w:val="001E4D6B"/>
    <w:rsid w:val="001E5103"/>
    <w:rsid w:val="001E51E0"/>
    <w:rsid w:val="001E52B9"/>
    <w:rsid w:val="001E54DF"/>
    <w:rsid w:val="001E5664"/>
    <w:rsid w:val="001E57C1"/>
    <w:rsid w:val="001E5881"/>
    <w:rsid w:val="001E5AB1"/>
    <w:rsid w:val="001E5C7E"/>
    <w:rsid w:val="001E5F58"/>
    <w:rsid w:val="001E5FE1"/>
    <w:rsid w:val="001E5FFA"/>
    <w:rsid w:val="001E6016"/>
    <w:rsid w:val="001E603B"/>
    <w:rsid w:val="001E609B"/>
    <w:rsid w:val="001E60E7"/>
    <w:rsid w:val="001E626C"/>
    <w:rsid w:val="001E6408"/>
    <w:rsid w:val="001E65CD"/>
    <w:rsid w:val="001E6600"/>
    <w:rsid w:val="001E6C39"/>
    <w:rsid w:val="001E7207"/>
    <w:rsid w:val="001E72BA"/>
    <w:rsid w:val="001E731E"/>
    <w:rsid w:val="001E7331"/>
    <w:rsid w:val="001E7395"/>
    <w:rsid w:val="001E7445"/>
    <w:rsid w:val="001E7740"/>
    <w:rsid w:val="001E7957"/>
    <w:rsid w:val="001E7999"/>
    <w:rsid w:val="001E7A4E"/>
    <w:rsid w:val="001E7AD4"/>
    <w:rsid w:val="001E7BA1"/>
    <w:rsid w:val="001E7D60"/>
    <w:rsid w:val="001E7E76"/>
    <w:rsid w:val="001E7FD0"/>
    <w:rsid w:val="001F000A"/>
    <w:rsid w:val="001F0404"/>
    <w:rsid w:val="001F041E"/>
    <w:rsid w:val="001F0432"/>
    <w:rsid w:val="001F05B1"/>
    <w:rsid w:val="001F084F"/>
    <w:rsid w:val="001F08CE"/>
    <w:rsid w:val="001F0914"/>
    <w:rsid w:val="001F0C1D"/>
    <w:rsid w:val="001F0C77"/>
    <w:rsid w:val="001F0CA1"/>
    <w:rsid w:val="001F0D40"/>
    <w:rsid w:val="001F0D6F"/>
    <w:rsid w:val="001F0E09"/>
    <w:rsid w:val="001F0E55"/>
    <w:rsid w:val="001F1097"/>
    <w:rsid w:val="001F1199"/>
    <w:rsid w:val="001F1235"/>
    <w:rsid w:val="001F1362"/>
    <w:rsid w:val="001F153C"/>
    <w:rsid w:val="001F1579"/>
    <w:rsid w:val="001F1674"/>
    <w:rsid w:val="001F186A"/>
    <w:rsid w:val="001F187A"/>
    <w:rsid w:val="001F18D2"/>
    <w:rsid w:val="001F19C7"/>
    <w:rsid w:val="001F19CC"/>
    <w:rsid w:val="001F19CD"/>
    <w:rsid w:val="001F19D5"/>
    <w:rsid w:val="001F1AD3"/>
    <w:rsid w:val="001F1B66"/>
    <w:rsid w:val="001F1CDC"/>
    <w:rsid w:val="001F1D54"/>
    <w:rsid w:val="001F20D8"/>
    <w:rsid w:val="001F2342"/>
    <w:rsid w:val="001F2680"/>
    <w:rsid w:val="001F2A59"/>
    <w:rsid w:val="001F2B58"/>
    <w:rsid w:val="001F2BC5"/>
    <w:rsid w:val="001F2DE5"/>
    <w:rsid w:val="001F2FB4"/>
    <w:rsid w:val="001F33DD"/>
    <w:rsid w:val="001F33EC"/>
    <w:rsid w:val="001F3519"/>
    <w:rsid w:val="001F3529"/>
    <w:rsid w:val="001F3547"/>
    <w:rsid w:val="001F35B9"/>
    <w:rsid w:val="001F38D0"/>
    <w:rsid w:val="001F3960"/>
    <w:rsid w:val="001F3ADB"/>
    <w:rsid w:val="001F3AE8"/>
    <w:rsid w:val="001F3B90"/>
    <w:rsid w:val="001F3CF0"/>
    <w:rsid w:val="001F3DA0"/>
    <w:rsid w:val="001F412F"/>
    <w:rsid w:val="001F41DD"/>
    <w:rsid w:val="001F42CF"/>
    <w:rsid w:val="001F4462"/>
    <w:rsid w:val="001F44D2"/>
    <w:rsid w:val="001F4682"/>
    <w:rsid w:val="001F471C"/>
    <w:rsid w:val="001F4752"/>
    <w:rsid w:val="001F4C1A"/>
    <w:rsid w:val="001F4E89"/>
    <w:rsid w:val="001F4FD1"/>
    <w:rsid w:val="001F562E"/>
    <w:rsid w:val="001F5812"/>
    <w:rsid w:val="001F5CD6"/>
    <w:rsid w:val="001F6256"/>
    <w:rsid w:val="001F6560"/>
    <w:rsid w:val="001F663E"/>
    <w:rsid w:val="001F66FA"/>
    <w:rsid w:val="001F67A4"/>
    <w:rsid w:val="001F6861"/>
    <w:rsid w:val="001F6AE5"/>
    <w:rsid w:val="001F6B25"/>
    <w:rsid w:val="001F6DDE"/>
    <w:rsid w:val="001F6E6C"/>
    <w:rsid w:val="001F6F61"/>
    <w:rsid w:val="001F705B"/>
    <w:rsid w:val="001F71BF"/>
    <w:rsid w:val="001F73E8"/>
    <w:rsid w:val="001F798F"/>
    <w:rsid w:val="001F7DFE"/>
    <w:rsid w:val="001F7E2E"/>
    <w:rsid w:val="001F7F96"/>
    <w:rsid w:val="0020012B"/>
    <w:rsid w:val="0020014B"/>
    <w:rsid w:val="00200294"/>
    <w:rsid w:val="0020038D"/>
    <w:rsid w:val="002004C4"/>
    <w:rsid w:val="002004F9"/>
    <w:rsid w:val="00200642"/>
    <w:rsid w:val="002006CA"/>
    <w:rsid w:val="0020070D"/>
    <w:rsid w:val="0020074F"/>
    <w:rsid w:val="00200772"/>
    <w:rsid w:val="002007A1"/>
    <w:rsid w:val="002007DA"/>
    <w:rsid w:val="0020091C"/>
    <w:rsid w:val="00200B3D"/>
    <w:rsid w:val="00200C09"/>
    <w:rsid w:val="00200EEE"/>
    <w:rsid w:val="00200FE1"/>
    <w:rsid w:val="0020120D"/>
    <w:rsid w:val="00201292"/>
    <w:rsid w:val="002013F9"/>
    <w:rsid w:val="002014C5"/>
    <w:rsid w:val="00201711"/>
    <w:rsid w:val="002017E4"/>
    <w:rsid w:val="00201B66"/>
    <w:rsid w:val="00201BDE"/>
    <w:rsid w:val="00201BE4"/>
    <w:rsid w:val="00201C5C"/>
    <w:rsid w:val="00201D96"/>
    <w:rsid w:val="002021AD"/>
    <w:rsid w:val="0020235E"/>
    <w:rsid w:val="00202431"/>
    <w:rsid w:val="002025A8"/>
    <w:rsid w:val="0020276A"/>
    <w:rsid w:val="002027D9"/>
    <w:rsid w:val="0020295D"/>
    <w:rsid w:val="00202984"/>
    <w:rsid w:val="00202B2A"/>
    <w:rsid w:val="00202BED"/>
    <w:rsid w:val="00202D3A"/>
    <w:rsid w:val="00202E50"/>
    <w:rsid w:val="00203186"/>
    <w:rsid w:val="0020336E"/>
    <w:rsid w:val="002035AC"/>
    <w:rsid w:val="0020366D"/>
    <w:rsid w:val="00203777"/>
    <w:rsid w:val="002037B5"/>
    <w:rsid w:val="00203EC9"/>
    <w:rsid w:val="00203F3C"/>
    <w:rsid w:val="00203F4C"/>
    <w:rsid w:val="00204091"/>
    <w:rsid w:val="002040C2"/>
    <w:rsid w:val="00204156"/>
    <w:rsid w:val="0020422A"/>
    <w:rsid w:val="002042CE"/>
    <w:rsid w:val="00204335"/>
    <w:rsid w:val="0020465C"/>
    <w:rsid w:val="00204DDB"/>
    <w:rsid w:val="00204F90"/>
    <w:rsid w:val="00204FC8"/>
    <w:rsid w:val="0020503F"/>
    <w:rsid w:val="00205137"/>
    <w:rsid w:val="002051D1"/>
    <w:rsid w:val="0020526B"/>
    <w:rsid w:val="0020553E"/>
    <w:rsid w:val="002056C1"/>
    <w:rsid w:val="00205ABE"/>
    <w:rsid w:val="00205B4F"/>
    <w:rsid w:val="00205E78"/>
    <w:rsid w:val="00205E8F"/>
    <w:rsid w:val="00205EBE"/>
    <w:rsid w:val="00205F78"/>
    <w:rsid w:val="00205F8A"/>
    <w:rsid w:val="00205F93"/>
    <w:rsid w:val="00206094"/>
    <w:rsid w:val="002060F9"/>
    <w:rsid w:val="00206115"/>
    <w:rsid w:val="00206349"/>
    <w:rsid w:val="00206586"/>
    <w:rsid w:val="0020679D"/>
    <w:rsid w:val="00206812"/>
    <w:rsid w:val="0020699C"/>
    <w:rsid w:val="002069A1"/>
    <w:rsid w:val="00206B0B"/>
    <w:rsid w:val="00206BD3"/>
    <w:rsid w:val="00206DAF"/>
    <w:rsid w:val="00206F2E"/>
    <w:rsid w:val="00206F5F"/>
    <w:rsid w:val="00207326"/>
    <w:rsid w:val="00207367"/>
    <w:rsid w:val="00207502"/>
    <w:rsid w:val="00207641"/>
    <w:rsid w:val="00207645"/>
    <w:rsid w:val="0020781F"/>
    <w:rsid w:val="002078F7"/>
    <w:rsid w:val="00207982"/>
    <w:rsid w:val="00207C79"/>
    <w:rsid w:val="00207E12"/>
    <w:rsid w:val="00207F03"/>
    <w:rsid w:val="002100DD"/>
    <w:rsid w:val="00210198"/>
    <w:rsid w:val="00210393"/>
    <w:rsid w:val="002103A9"/>
    <w:rsid w:val="002105F2"/>
    <w:rsid w:val="0021070E"/>
    <w:rsid w:val="00210B58"/>
    <w:rsid w:val="00210D4E"/>
    <w:rsid w:val="00210F4B"/>
    <w:rsid w:val="002111B1"/>
    <w:rsid w:val="00211247"/>
    <w:rsid w:val="002113C5"/>
    <w:rsid w:val="00211484"/>
    <w:rsid w:val="002114CF"/>
    <w:rsid w:val="0021172D"/>
    <w:rsid w:val="00211832"/>
    <w:rsid w:val="0021184F"/>
    <w:rsid w:val="002119D8"/>
    <w:rsid w:val="00211F9B"/>
    <w:rsid w:val="0021216A"/>
    <w:rsid w:val="00212280"/>
    <w:rsid w:val="002126F8"/>
    <w:rsid w:val="002128E4"/>
    <w:rsid w:val="002128F3"/>
    <w:rsid w:val="00212A0B"/>
    <w:rsid w:val="00212BE1"/>
    <w:rsid w:val="00212F0F"/>
    <w:rsid w:val="00212FF4"/>
    <w:rsid w:val="00213022"/>
    <w:rsid w:val="00213401"/>
    <w:rsid w:val="0021345F"/>
    <w:rsid w:val="002134FD"/>
    <w:rsid w:val="002136F4"/>
    <w:rsid w:val="00213887"/>
    <w:rsid w:val="002139C5"/>
    <w:rsid w:val="00213AE9"/>
    <w:rsid w:val="00213F5B"/>
    <w:rsid w:val="00213FA8"/>
    <w:rsid w:val="00214088"/>
    <w:rsid w:val="002142AF"/>
    <w:rsid w:val="002144C1"/>
    <w:rsid w:val="00214913"/>
    <w:rsid w:val="00214917"/>
    <w:rsid w:val="002149BD"/>
    <w:rsid w:val="002149FA"/>
    <w:rsid w:val="00214AD5"/>
    <w:rsid w:val="00214D0A"/>
    <w:rsid w:val="00214D78"/>
    <w:rsid w:val="00214E83"/>
    <w:rsid w:val="002150D5"/>
    <w:rsid w:val="00215191"/>
    <w:rsid w:val="002151AA"/>
    <w:rsid w:val="0021525D"/>
    <w:rsid w:val="00215410"/>
    <w:rsid w:val="002156A0"/>
    <w:rsid w:val="00215809"/>
    <w:rsid w:val="002158DA"/>
    <w:rsid w:val="00215990"/>
    <w:rsid w:val="00215B35"/>
    <w:rsid w:val="00215B55"/>
    <w:rsid w:val="00215C24"/>
    <w:rsid w:val="00215C36"/>
    <w:rsid w:val="00215CAA"/>
    <w:rsid w:val="00215D40"/>
    <w:rsid w:val="00215E7B"/>
    <w:rsid w:val="00215EAD"/>
    <w:rsid w:val="00215F36"/>
    <w:rsid w:val="00216036"/>
    <w:rsid w:val="00216050"/>
    <w:rsid w:val="00216061"/>
    <w:rsid w:val="00216071"/>
    <w:rsid w:val="0021627E"/>
    <w:rsid w:val="002164C1"/>
    <w:rsid w:val="002165FD"/>
    <w:rsid w:val="002167F6"/>
    <w:rsid w:val="00216C3B"/>
    <w:rsid w:val="00217303"/>
    <w:rsid w:val="0021777F"/>
    <w:rsid w:val="002178CE"/>
    <w:rsid w:val="002178F6"/>
    <w:rsid w:val="002179BC"/>
    <w:rsid w:val="00217BE5"/>
    <w:rsid w:val="00217E0C"/>
    <w:rsid w:val="00217EB4"/>
    <w:rsid w:val="00220203"/>
    <w:rsid w:val="002202AB"/>
    <w:rsid w:val="00220302"/>
    <w:rsid w:val="00220880"/>
    <w:rsid w:val="00220926"/>
    <w:rsid w:val="0022092A"/>
    <w:rsid w:val="00220A68"/>
    <w:rsid w:val="00220F11"/>
    <w:rsid w:val="00220F22"/>
    <w:rsid w:val="00220F6F"/>
    <w:rsid w:val="00220FA8"/>
    <w:rsid w:val="00221224"/>
    <w:rsid w:val="002213EC"/>
    <w:rsid w:val="0022155F"/>
    <w:rsid w:val="002216DA"/>
    <w:rsid w:val="002219A0"/>
    <w:rsid w:val="00221B3E"/>
    <w:rsid w:val="00221B91"/>
    <w:rsid w:val="00221FE1"/>
    <w:rsid w:val="002221BB"/>
    <w:rsid w:val="00222294"/>
    <w:rsid w:val="002222C1"/>
    <w:rsid w:val="00222329"/>
    <w:rsid w:val="002223D0"/>
    <w:rsid w:val="0022257B"/>
    <w:rsid w:val="00222B2D"/>
    <w:rsid w:val="00222B7D"/>
    <w:rsid w:val="00222CEB"/>
    <w:rsid w:val="00222E62"/>
    <w:rsid w:val="00223100"/>
    <w:rsid w:val="00223278"/>
    <w:rsid w:val="00223341"/>
    <w:rsid w:val="00223427"/>
    <w:rsid w:val="00223977"/>
    <w:rsid w:val="00223D71"/>
    <w:rsid w:val="00223DE0"/>
    <w:rsid w:val="00224288"/>
    <w:rsid w:val="002243DC"/>
    <w:rsid w:val="00224456"/>
    <w:rsid w:val="002245F6"/>
    <w:rsid w:val="002246C3"/>
    <w:rsid w:val="0022490F"/>
    <w:rsid w:val="00224953"/>
    <w:rsid w:val="002249FA"/>
    <w:rsid w:val="00224A8F"/>
    <w:rsid w:val="00224E20"/>
    <w:rsid w:val="00224FD3"/>
    <w:rsid w:val="00224FF7"/>
    <w:rsid w:val="002254DD"/>
    <w:rsid w:val="00225780"/>
    <w:rsid w:val="002257FB"/>
    <w:rsid w:val="00225B65"/>
    <w:rsid w:val="00225DA6"/>
    <w:rsid w:val="00225FC2"/>
    <w:rsid w:val="002262B1"/>
    <w:rsid w:val="00226596"/>
    <w:rsid w:val="0022679B"/>
    <w:rsid w:val="0022682C"/>
    <w:rsid w:val="00227201"/>
    <w:rsid w:val="00227281"/>
    <w:rsid w:val="0022732F"/>
    <w:rsid w:val="002274D3"/>
    <w:rsid w:val="00227548"/>
    <w:rsid w:val="00227553"/>
    <w:rsid w:val="00227693"/>
    <w:rsid w:val="00227788"/>
    <w:rsid w:val="0022784F"/>
    <w:rsid w:val="00227858"/>
    <w:rsid w:val="00227CC1"/>
    <w:rsid w:val="00227F3C"/>
    <w:rsid w:val="00227F49"/>
    <w:rsid w:val="00230057"/>
    <w:rsid w:val="002300EE"/>
    <w:rsid w:val="00230162"/>
    <w:rsid w:val="00230295"/>
    <w:rsid w:val="0023040B"/>
    <w:rsid w:val="00230645"/>
    <w:rsid w:val="002308B9"/>
    <w:rsid w:val="002309F7"/>
    <w:rsid w:val="00230A86"/>
    <w:rsid w:val="00230B2A"/>
    <w:rsid w:val="00230C33"/>
    <w:rsid w:val="00230EEA"/>
    <w:rsid w:val="00230FB7"/>
    <w:rsid w:val="00230FFC"/>
    <w:rsid w:val="00231020"/>
    <w:rsid w:val="002310DF"/>
    <w:rsid w:val="002312A8"/>
    <w:rsid w:val="0023150F"/>
    <w:rsid w:val="00231697"/>
    <w:rsid w:val="0023177A"/>
    <w:rsid w:val="00231874"/>
    <w:rsid w:val="00231AF0"/>
    <w:rsid w:val="00231B24"/>
    <w:rsid w:val="00231FCD"/>
    <w:rsid w:val="00232044"/>
    <w:rsid w:val="002322EA"/>
    <w:rsid w:val="002322F0"/>
    <w:rsid w:val="00232323"/>
    <w:rsid w:val="0023237D"/>
    <w:rsid w:val="00232459"/>
    <w:rsid w:val="002324EE"/>
    <w:rsid w:val="0023250E"/>
    <w:rsid w:val="00232809"/>
    <w:rsid w:val="002328C7"/>
    <w:rsid w:val="00232AAB"/>
    <w:rsid w:val="00232B14"/>
    <w:rsid w:val="00232C1A"/>
    <w:rsid w:val="00232CBB"/>
    <w:rsid w:val="00232CE1"/>
    <w:rsid w:val="00232D0C"/>
    <w:rsid w:val="00232EC1"/>
    <w:rsid w:val="00232EC9"/>
    <w:rsid w:val="00232F13"/>
    <w:rsid w:val="00232F2A"/>
    <w:rsid w:val="00232FBA"/>
    <w:rsid w:val="0023308E"/>
    <w:rsid w:val="00233541"/>
    <w:rsid w:val="002337DD"/>
    <w:rsid w:val="00233870"/>
    <w:rsid w:val="00233974"/>
    <w:rsid w:val="00233AED"/>
    <w:rsid w:val="00233B6A"/>
    <w:rsid w:val="00233D58"/>
    <w:rsid w:val="00233F90"/>
    <w:rsid w:val="00234027"/>
    <w:rsid w:val="002344AB"/>
    <w:rsid w:val="0023452B"/>
    <w:rsid w:val="00234989"/>
    <w:rsid w:val="00234CE3"/>
    <w:rsid w:val="00234DBD"/>
    <w:rsid w:val="002350DC"/>
    <w:rsid w:val="002350E9"/>
    <w:rsid w:val="002351C4"/>
    <w:rsid w:val="002352EA"/>
    <w:rsid w:val="00235546"/>
    <w:rsid w:val="0023554B"/>
    <w:rsid w:val="00235583"/>
    <w:rsid w:val="00235694"/>
    <w:rsid w:val="00235BDF"/>
    <w:rsid w:val="00235C9F"/>
    <w:rsid w:val="00235DBF"/>
    <w:rsid w:val="00235EA1"/>
    <w:rsid w:val="0023614F"/>
    <w:rsid w:val="002361DB"/>
    <w:rsid w:val="00236336"/>
    <w:rsid w:val="00236423"/>
    <w:rsid w:val="002364A1"/>
    <w:rsid w:val="002367E8"/>
    <w:rsid w:val="00236884"/>
    <w:rsid w:val="002369B9"/>
    <w:rsid w:val="002369C3"/>
    <w:rsid w:val="0023709A"/>
    <w:rsid w:val="002370DA"/>
    <w:rsid w:val="002371E9"/>
    <w:rsid w:val="00237534"/>
    <w:rsid w:val="00237A0F"/>
    <w:rsid w:val="00237B5B"/>
    <w:rsid w:val="00237DAD"/>
    <w:rsid w:val="00237E70"/>
    <w:rsid w:val="00237E8C"/>
    <w:rsid w:val="00237FB8"/>
    <w:rsid w:val="00240171"/>
    <w:rsid w:val="0024021D"/>
    <w:rsid w:val="00240279"/>
    <w:rsid w:val="0024030B"/>
    <w:rsid w:val="00240770"/>
    <w:rsid w:val="00240976"/>
    <w:rsid w:val="00240A50"/>
    <w:rsid w:val="00240BC9"/>
    <w:rsid w:val="00240D2F"/>
    <w:rsid w:val="00240D91"/>
    <w:rsid w:val="00240E71"/>
    <w:rsid w:val="00241273"/>
    <w:rsid w:val="00241287"/>
    <w:rsid w:val="00241457"/>
    <w:rsid w:val="0024145C"/>
    <w:rsid w:val="00241638"/>
    <w:rsid w:val="0024163E"/>
    <w:rsid w:val="00241771"/>
    <w:rsid w:val="00241884"/>
    <w:rsid w:val="00241999"/>
    <w:rsid w:val="00241B9B"/>
    <w:rsid w:val="00241C7E"/>
    <w:rsid w:val="00241C8C"/>
    <w:rsid w:val="00241E6A"/>
    <w:rsid w:val="002420B3"/>
    <w:rsid w:val="002421A7"/>
    <w:rsid w:val="002421C7"/>
    <w:rsid w:val="00242212"/>
    <w:rsid w:val="00242311"/>
    <w:rsid w:val="0024236F"/>
    <w:rsid w:val="002424AE"/>
    <w:rsid w:val="002425AC"/>
    <w:rsid w:val="00242624"/>
    <w:rsid w:val="0024267C"/>
    <w:rsid w:val="00242819"/>
    <w:rsid w:val="002429E4"/>
    <w:rsid w:val="00242AAF"/>
    <w:rsid w:val="00242DEC"/>
    <w:rsid w:val="00242F40"/>
    <w:rsid w:val="00242FA5"/>
    <w:rsid w:val="00243067"/>
    <w:rsid w:val="0024327A"/>
    <w:rsid w:val="002433BB"/>
    <w:rsid w:val="002433F1"/>
    <w:rsid w:val="00243452"/>
    <w:rsid w:val="002435DA"/>
    <w:rsid w:val="0024368F"/>
    <w:rsid w:val="00243834"/>
    <w:rsid w:val="00243A60"/>
    <w:rsid w:val="00243AF2"/>
    <w:rsid w:val="00243CEE"/>
    <w:rsid w:val="00243D4D"/>
    <w:rsid w:val="00243DA1"/>
    <w:rsid w:val="00243FF7"/>
    <w:rsid w:val="00244071"/>
    <w:rsid w:val="002440A5"/>
    <w:rsid w:val="0024455D"/>
    <w:rsid w:val="00244795"/>
    <w:rsid w:val="00244842"/>
    <w:rsid w:val="002448AE"/>
    <w:rsid w:val="002448B7"/>
    <w:rsid w:val="0024495B"/>
    <w:rsid w:val="00244B73"/>
    <w:rsid w:val="00244B92"/>
    <w:rsid w:val="00244C02"/>
    <w:rsid w:val="00244C1D"/>
    <w:rsid w:val="00244DA9"/>
    <w:rsid w:val="00244F7B"/>
    <w:rsid w:val="002450F4"/>
    <w:rsid w:val="002452D4"/>
    <w:rsid w:val="002453BA"/>
    <w:rsid w:val="00245972"/>
    <w:rsid w:val="002459DC"/>
    <w:rsid w:val="00245A1B"/>
    <w:rsid w:val="00245A33"/>
    <w:rsid w:val="00245B77"/>
    <w:rsid w:val="00245C6C"/>
    <w:rsid w:val="00245DD8"/>
    <w:rsid w:val="00245E22"/>
    <w:rsid w:val="00245E8A"/>
    <w:rsid w:val="00246265"/>
    <w:rsid w:val="0024635D"/>
    <w:rsid w:val="002463B0"/>
    <w:rsid w:val="00246487"/>
    <w:rsid w:val="00246737"/>
    <w:rsid w:val="002468B6"/>
    <w:rsid w:val="0024697C"/>
    <w:rsid w:val="00246996"/>
    <w:rsid w:val="00246B53"/>
    <w:rsid w:val="00246C95"/>
    <w:rsid w:val="00246D8F"/>
    <w:rsid w:val="00246DFC"/>
    <w:rsid w:val="00246F13"/>
    <w:rsid w:val="00246F79"/>
    <w:rsid w:val="0024722D"/>
    <w:rsid w:val="002475DA"/>
    <w:rsid w:val="002475EF"/>
    <w:rsid w:val="00247846"/>
    <w:rsid w:val="0024792E"/>
    <w:rsid w:val="00247BD2"/>
    <w:rsid w:val="00247CDE"/>
    <w:rsid w:val="00247D1D"/>
    <w:rsid w:val="00247F3D"/>
    <w:rsid w:val="002500B0"/>
    <w:rsid w:val="0025051A"/>
    <w:rsid w:val="002507CB"/>
    <w:rsid w:val="00250968"/>
    <w:rsid w:val="00250B5B"/>
    <w:rsid w:val="00250BDE"/>
    <w:rsid w:val="00250C3B"/>
    <w:rsid w:val="00250C79"/>
    <w:rsid w:val="00250DE7"/>
    <w:rsid w:val="00250F89"/>
    <w:rsid w:val="0025106E"/>
    <w:rsid w:val="002510F9"/>
    <w:rsid w:val="0025161A"/>
    <w:rsid w:val="00251716"/>
    <w:rsid w:val="00251CEF"/>
    <w:rsid w:val="0025207C"/>
    <w:rsid w:val="002520DC"/>
    <w:rsid w:val="0025227E"/>
    <w:rsid w:val="0025237D"/>
    <w:rsid w:val="002524CA"/>
    <w:rsid w:val="0025290E"/>
    <w:rsid w:val="00252937"/>
    <w:rsid w:val="00252BDE"/>
    <w:rsid w:val="00252C1D"/>
    <w:rsid w:val="00252C27"/>
    <w:rsid w:val="00252E09"/>
    <w:rsid w:val="00252F73"/>
    <w:rsid w:val="00253268"/>
    <w:rsid w:val="002532D0"/>
    <w:rsid w:val="0025330C"/>
    <w:rsid w:val="00253610"/>
    <w:rsid w:val="00253702"/>
    <w:rsid w:val="0025376B"/>
    <w:rsid w:val="00253785"/>
    <w:rsid w:val="00253813"/>
    <w:rsid w:val="002538BC"/>
    <w:rsid w:val="00253947"/>
    <w:rsid w:val="00253D01"/>
    <w:rsid w:val="00253D27"/>
    <w:rsid w:val="00254033"/>
    <w:rsid w:val="002541C8"/>
    <w:rsid w:val="002542C8"/>
    <w:rsid w:val="002544B6"/>
    <w:rsid w:val="002545CB"/>
    <w:rsid w:val="0025468F"/>
    <w:rsid w:val="0025487B"/>
    <w:rsid w:val="0025493C"/>
    <w:rsid w:val="00254A4F"/>
    <w:rsid w:val="00254B08"/>
    <w:rsid w:val="00254B47"/>
    <w:rsid w:val="00254DCD"/>
    <w:rsid w:val="00254DEC"/>
    <w:rsid w:val="00254E08"/>
    <w:rsid w:val="00254E27"/>
    <w:rsid w:val="00254F2A"/>
    <w:rsid w:val="002550FF"/>
    <w:rsid w:val="00255176"/>
    <w:rsid w:val="0025522D"/>
    <w:rsid w:val="0025528F"/>
    <w:rsid w:val="00255BF0"/>
    <w:rsid w:val="00255C60"/>
    <w:rsid w:val="00255DD8"/>
    <w:rsid w:val="00255E10"/>
    <w:rsid w:val="00256248"/>
    <w:rsid w:val="0025628F"/>
    <w:rsid w:val="00256356"/>
    <w:rsid w:val="00256592"/>
    <w:rsid w:val="002566AC"/>
    <w:rsid w:val="002567A0"/>
    <w:rsid w:val="0025694E"/>
    <w:rsid w:val="00256A3A"/>
    <w:rsid w:val="00256C2F"/>
    <w:rsid w:val="00256CD6"/>
    <w:rsid w:val="00256E52"/>
    <w:rsid w:val="00257039"/>
    <w:rsid w:val="0025719F"/>
    <w:rsid w:val="002571CE"/>
    <w:rsid w:val="00257249"/>
    <w:rsid w:val="002572C7"/>
    <w:rsid w:val="00257435"/>
    <w:rsid w:val="00257543"/>
    <w:rsid w:val="0025766C"/>
    <w:rsid w:val="0025776A"/>
    <w:rsid w:val="00257797"/>
    <w:rsid w:val="002577FE"/>
    <w:rsid w:val="00257A64"/>
    <w:rsid w:val="00260034"/>
    <w:rsid w:val="00260EE6"/>
    <w:rsid w:val="00260F2C"/>
    <w:rsid w:val="00260F42"/>
    <w:rsid w:val="00261454"/>
    <w:rsid w:val="00261520"/>
    <w:rsid w:val="002615EF"/>
    <w:rsid w:val="002618AC"/>
    <w:rsid w:val="00261A04"/>
    <w:rsid w:val="00261A16"/>
    <w:rsid w:val="00261C69"/>
    <w:rsid w:val="00262017"/>
    <w:rsid w:val="00262334"/>
    <w:rsid w:val="00262355"/>
    <w:rsid w:val="00262373"/>
    <w:rsid w:val="002625B9"/>
    <w:rsid w:val="002625C2"/>
    <w:rsid w:val="002626C2"/>
    <w:rsid w:val="0026272A"/>
    <w:rsid w:val="002628B3"/>
    <w:rsid w:val="00262924"/>
    <w:rsid w:val="00262926"/>
    <w:rsid w:val="00262BC7"/>
    <w:rsid w:val="00262BE6"/>
    <w:rsid w:val="00262C82"/>
    <w:rsid w:val="00262D9C"/>
    <w:rsid w:val="00262ED8"/>
    <w:rsid w:val="0026302E"/>
    <w:rsid w:val="002631E8"/>
    <w:rsid w:val="002632AD"/>
    <w:rsid w:val="002632AE"/>
    <w:rsid w:val="00263318"/>
    <w:rsid w:val="002633EA"/>
    <w:rsid w:val="00263482"/>
    <w:rsid w:val="00263546"/>
    <w:rsid w:val="002636A9"/>
    <w:rsid w:val="002636BD"/>
    <w:rsid w:val="002637E2"/>
    <w:rsid w:val="0026386B"/>
    <w:rsid w:val="00263B35"/>
    <w:rsid w:val="00263EC9"/>
    <w:rsid w:val="00264049"/>
    <w:rsid w:val="002640C7"/>
    <w:rsid w:val="002645AB"/>
    <w:rsid w:val="0026484A"/>
    <w:rsid w:val="002649B0"/>
    <w:rsid w:val="002649BB"/>
    <w:rsid w:val="00264A0A"/>
    <w:rsid w:val="00264ADA"/>
    <w:rsid w:val="00264CF7"/>
    <w:rsid w:val="00264DF0"/>
    <w:rsid w:val="00264E01"/>
    <w:rsid w:val="00264E8B"/>
    <w:rsid w:val="00264EB0"/>
    <w:rsid w:val="00265024"/>
    <w:rsid w:val="00265056"/>
    <w:rsid w:val="002650F6"/>
    <w:rsid w:val="00265186"/>
    <w:rsid w:val="002652C2"/>
    <w:rsid w:val="002652F2"/>
    <w:rsid w:val="00265528"/>
    <w:rsid w:val="00265646"/>
    <w:rsid w:val="0026565B"/>
    <w:rsid w:val="00265707"/>
    <w:rsid w:val="0026577E"/>
    <w:rsid w:val="002657E6"/>
    <w:rsid w:val="00265892"/>
    <w:rsid w:val="00265A30"/>
    <w:rsid w:val="00265A78"/>
    <w:rsid w:val="00265A94"/>
    <w:rsid w:val="00265BA8"/>
    <w:rsid w:val="00265D1F"/>
    <w:rsid w:val="00265D49"/>
    <w:rsid w:val="00265D7C"/>
    <w:rsid w:val="00265E75"/>
    <w:rsid w:val="00265E77"/>
    <w:rsid w:val="00265E81"/>
    <w:rsid w:val="00265ECE"/>
    <w:rsid w:val="002663E6"/>
    <w:rsid w:val="002663FD"/>
    <w:rsid w:val="0026647B"/>
    <w:rsid w:val="00266535"/>
    <w:rsid w:val="002667CC"/>
    <w:rsid w:val="00266832"/>
    <w:rsid w:val="00266BB2"/>
    <w:rsid w:val="00266F86"/>
    <w:rsid w:val="00266FCB"/>
    <w:rsid w:val="002670F1"/>
    <w:rsid w:val="00267134"/>
    <w:rsid w:val="002671EF"/>
    <w:rsid w:val="0026736A"/>
    <w:rsid w:val="0026751B"/>
    <w:rsid w:val="0026764E"/>
    <w:rsid w:val="002676FA"/>
    <w:rsid w:val="00267842"/>
    <w:rsid w:val="00267886"/>
    <w:rsid w:val="00267BC7"/>
    <w:rsid w:val="00267C43"/>
    <w:rsid w:val="00267C4E"/>
    <w:rsid w:val="00267D16"/>
    <w:rsid w:val="00267F10"/>
    <w:rsid w:val="00270151"/>
    <w:rsid w:val="00270220"/>
    <w:rsid w:val="00270238"/>
    <w:rsid w:val="002703AE"/>
    <w:rsid w:val="002703B9"/>
    <w:rsid w:val="002704BF"/>
    <w:rsid w:val="00270700"/>
    <w:rsid w:val="00270701"/>
    <w:rsid w:val="00270717"/>
    <w:rsid w:val="002707BA"/>
    <w:rsid w:val="002709C3"/>
    <w:rsid w:val="00270C08"/>
    <w:rsid w:val="00270C2C"/>
    <w:rsid w:val="00270C2E"/>
    <w:rsid w:val="00270C9C"/>
    <w:rsid w:val="00270D7F"/>
    <w:rsid w:val="00271060"/>
    <w:rsid w:val="002710E1"/>
    <w:rsid w:val="00271296"/>
    <w:rsid w:val="002713BF"/>
    <w:rsid w:val="00271446"/>
    <w:rsid w:val="0027160C"/>
    <w:rsid w:val="002718A0"/>
    <w:rsid w:val="00271AAC"/>
    <w:rsid w:val="00271AED"/>
    <w:rsid w:val="00271B5D"/>
    <w:rsid w:val="00271BF0"/>
    <w:rsid w:val="00271CFC"/>
    <w:rsid w:val="00271FCA"/>
    <w:rsid w:val="00272046"/>
    <w:rsid w:val="002722FD"/>
    <w:rsid w:val="0027251F"/>
    <w:rsid w:val="00272546"/>
    <w:rsid w:val="002726EE"/>
    <w:rsid w:val="00272781"/>
    <w:rsid w:val="002727F7"/>
    <w:rsid w:val="0027288C"/>
    <w:rsid w:val="00272D4D"/>
    <w:rsid w:val="00272F5B"/>
    <w:rsid w:val="00272F94"/>
    <w:rsid w:val="002732B9"/>
    <w:rsid w:val="00273337"/>
    <w:rsid w:val="00273370"/>
    <w:rsid w:val="002733DD"/>
    <w:rsid w:val="002733E7"/>
    <w:rsid w:val="002734D9"/>
    <w:rsid w:val="00273647"/>
    <w:rsid w:val="0027364D"/>
    <w:rsid w:val="00273684"/>
    <w:rsid w:val="002736CB"/>
    <w:rsid w:val="0027379C"/>
    <w:rsid w:val="0027389A"/>
    <w:rsid w:val="0027389F"/>
    <w:rsid w:val="002738A3"/>
    <w:rsid w:val="0027394F"/>
    <w:rsid w:val="002739E7"/>
    <w:rsid w:val="00273A84"/>
    <w:rsid w:val="00273ABF"/>
    <w:rsid w:val="00273AFA"/>
    <w:rsid w:val="00273B98"/>
    <w:rsid w:val="00273C2D"/>
    <w:rsid w:val="00273F3E"/>
    <w:rsid w:val="00274036"/>
    <w:rsid w:val="00274100"/>
    <w:rsid w:val="00274104"/>
    <w:rsid w:val="002741CA"/>
    <w:rsid w:val="00274299"/>
    <w:rsid w:val="002742B7"/>
    <w:rsid w:val="00274402"/>
    <w:rsid w:val="00274526"/>
    <w:rsid w:val="002749BA"/>
    <w:rsid w:val="00274E21"/>
    <w:rsid w:val="002750D7"/>
    <w:rsid w:val="00275104"/>
    <w:rsid w:val="00275333"/>
    <w:rsid w:val="0027537F"/>
    <w:rsid w:val="002757EE"/>
    <w:rsid w:val="00275BBC"/>
    <w:rsid w:val="00275CDC"/>
    <w:rsid w:val="00275CEC"/>
    <w:rsid w:val="00275E21"/>
    <w:rsid w:val="00275E24"/>
    <w:rsid w:val="002760F0"/>
    <w:rsid w:val="00276136"/>
    <w:rsid w:val="0027653D"/>
    <w:rsid w:val="0027657C"/>
    <w:rsid w:val="00276641"/>
    <w:rsid w:val="00276661"/>
    <w:rsid w:val="00276781"/>
    <w:rsid w:val="00276B4B"/>
    <w:rsid w:val="00276B78"/>
    <w:rsid w:val="00276D1F"/>
    <w:rsid w:val="00276DC6"/>
    <w:rsid w:val="00276E0C"/>
    <w:rsid w:val="00276F4D"/>
    <w:rsid w:val="00277037"/>
    <w:rsid w:val="002771C8"/>
    <w:rsid w:val="002772BA"/>
    <w:rsid w:val="00277552"/>
    <w:rsid w:val="00277700"/>
    <w:rsid w:val="00277714"/>
    <w:rsid w:val="002779BA"/>
    <w:rsid w:val="00277AFF"/>
    <w:rsid w:val="00277BB3"/>
    <w:rsid w:val="00277BC0"/>
    <w:rsid w:val="00277CBF"/>
    <w:rsid w:val="00277E5F"/>
    <w:rsid w:val="00277EF0"/>
    <w:rsid w:val="002800E0"/>
    <w:rsid w:val="00280171"/>
    <w:rsid w:val="00280196"/>
    <w:rsid w:val="002802AE"/>
    <w:rsid w:val="0028038E"/>
    <w:rsid w:val="0028040B"/>
    <w:rsid w:val="00280774"/>
    <w:rsid w:val="002808CE"/>
    <w:rsid w:val="00280D3F"/>
    <w:rsid w:val="00280DF3"/>
    <w:rsid w:val="00280F7A"/>
    <w:rsid w:val="00281136"/>
    <w:rsid w:val="002812B0"/>
    <w:rsid w:val="0028133A"/>
    <w:rsid w:val="00281390"/>
    <w:rsid w:val="0028144F"/>
    <w:rsid w:val="00281569"/>
    <w:rsid w:val="00281675"/>
    <w:rsid w:val="00281735"/>
    <w:rsid w:val="0028174F"/>
    <w:rsid w:val="0028185B"/>
    <w:rsid w:val="00281BC9"/>
    <w:rsid w:val="00281C1F"/>
    <w:rsid w:val="00281C24"/>
    <w:rsid w:val="00281C29"/>
    <w:rsid w:val="00281C36"/>
    <w:rsid w:val="00281FA5"/>
    <w:rsid w:val="00282460"/>
    <w:rsid w:val="002824AD"/>
    <w:rsid w:val="00282689"/>
    <w:rsid w:val="002829CC"/>
    <w:rsid w:val="00282A38"/>
    <w:rsid w:val="00282E40"/>
    <w:rsid w:val="00282E52"/>
    <w:rsid w:val="00282EB9"/>
    <w:rsid w:val="00282F45"/>
    <w:rsid w:val="00283052"/>
    <w:rsid w:val="0028351D"/>
    <w:rsid w:val="00283555"/>
    <w:rsid w:val="00283602"/>
    <w:rsid w:val="00283661"/>
    <w:rsid w:val="0028368A"/>
    <w:rsid w:val="002836F7"/>
    <w:rsid w:val="0028375E"/>
    <w:rsid w:val="0028385B"/>
    <w:rsid w:val="002838A3"/>
    <w:rsid w:val="002839C8"/>
    <w:rsid w:val="00283C3A"/>
    <w:rsid w:val="00283C75"/>
    <w:rsid w:val="00283DDB"/>
    <w:rsid w:val="00283EA2"/>
    <w:rsid w:val="00284134"/>
    <w:rsid w:val="002842A0"/>
    <w:rsid w:val="00284715"/>
    <w:rsid w:val="002847F7"/>
    <w:rsid w:val="0028482C"/>
    <w:rsid w:val="0028484F"/>
    <w:rsid w:val="00284882"/>
    <w:rsid w:val="002848BE"/>
    <w:rsid w:val="00284916"/>
    <w:rsid w:val="00284AA6"/>
    <w:rsid w:val="00284C56"/>
    <w:rsid w:val="00284C99"/>
    <w:rsid w:val="00284E96"/>
    <w:rsid w:val="00284F2D"/>
    <w:rsid w:val="00285126"/>
    <w:rsid w:val="002851BB"/>
    <w:rsid w:val="002851D3"/>
    <w:rsid w:val="00285252"/>
    <w:rsid w:val="00285367"/>
    <w:rsid w:val="002853E8"/>
    <w:rsid w:val="0028562A"/>
    <w:rsid w:val="00285752"/>
    <w:rsid w:val="00285849"/>
    <w:rsid w:val="00285C74"/>
    <w:rsid w:val="00285C84"/>
    <w:rsid w:val="00285CD3"/>
    <w:rsid w:val="00285D14"/>
    <w:rsid w:val="00285D3C"/>
    <w:rsid w:val="00285DB9"/>
    <w:rsid w:val="00285DC4"/>
    <w:rsid w:val="0028650C"/>
    <w:rsid w:val="00286539"/>
    <w:rsid w:val="002866E2"/>
    <w:rsid w:val="0028680B"/>
    <w:rsid w:val="00286941"/>
    <w:rsid w:val="002869AB"/>
    <w:rsid w:val="00286A9A"/>
    <w:rsid w:val="00286B0D"/>
    <w:rsid w:val="00286B86"/>
    <w:rsid w:val="00286C84"/>
    <w:rsid w:val="00286DB5"/>
    <w:rsid w:val="00286E28"/>
    <w:rsid w:val="0028705D"/>
    <w:rsid w:val="002870B2"/>
    <w:rsid w:val="00287367"/>
    <w:rsid w:val="002873CE"/>
    <w:rsid w:val="002875F6"/>
    <w:rsid w:val="00287674"/>
    <w:rsid w:val="0028770B"/>
    <w:rsid w:val="0028792E"/>
    <w:rsid w:val="00287955"/>
    <w:rsid w:val="002879BA"/>
    <w:rsid w:val="00287B35"/>
    <w:rsid w:val="00287B72"/>
    <w:rsid w:val="00287C11"/>
    <w:rsid w:val="00287E38"/>
    <w:rsid w:val="00287F0F"/>
    <w:rsid w:val="00287F1F"/>
    <w:rsid w:val="00287F29"/>
    <w:rsid w:val="00287F8F"/>
    <w:rsid w:val="00287FA7"/>
    <w:rsid w:val="00290210"/>
    <w:rsid w:val="0029042A"/>
    <w:rsid w:val="0029042E"/>
    <w:rsid w:val="00290612"/>
    <w:rsid w:val="002906D0"/>
    <w:rsid w:val="0029073C"/>
    <w:rsid w:val="002908D4"/>
    <w:rsid w:val="002909CB"/>
    <w:rsid w:val="002909EF"/>
    <w:rsid w:val="00290CFA"/>
    <w:rsid w:val="00290EE8"/>
    <w:rsid w:val="00291259"/>
    <w:rsid w:val="002912E8"/>
    <w:rsid w:val="0029130B"/>
    <w:rsid w:val="002913E0"/>
    <w:rsid w:val="0029147C"/>
    <w:rsid w:val="002914E2"/>
    <w:rsid w:val="002915F5"/>
    <w:rsid w:val="002918A4"/>
    <w:rsid w:val="00291A56"/>
    <w:rsid w:val="00291AD3"/>
    <w:rsid w:val="00291B1F"/>
    <w:rsid w:val="00291B75"/>
    <w:rsid w:val="00291E3F"/>
    <w:rsid w:val="00292167"/>
    <w:rsid w:val="002927BD"/>
    <w:rsid w:val="00292CCD"/>
    <w:rsid w:val="00292D82"/>
    <w:rsid w:val="00292EED"/>
    <w:rsid w:val="002930B4"/>
    <w:rsid w:val="00293437"/>
    <w:rsid w:val="0029349F"/>
    <w:rsid w:val="0029350C"/>
    <w:rsid w:val="00293541"/>
    <w:rsid w:val="0029371C"/>
    <w:rsid w:val="00293835"/>
    <w:rsid w:val="00293BD3"/>
    <w:rsid w:val="00293E43"/>
    <w:rsid w:val="00293ED9"/>
    <w:rsid w:val="002941AF"/>
    <w:rsid w:val="002942D8"/>
    <w:rsid w:val="00294595"/>
    <w:rsid w:val="002945DA"/>
    <w:rsid w:val="00294662"/>
    <w:rsid w:val="0029466C"/>
    <w:rsid w:val="00294B62"/>
    <w:rsid w:val="00294C14"/>
    <w:rsid w:val="00294CCD"/>
    <w:rsid w:val="00294CF1"/>
    <w:rsid w:val="00295162"/>
    <w:rsid w:val="0029542E"/>
    <w:rsid w:val="002954A0"/>
    <w:rsid w:val="00295519"/>
    <w:rsid w:val="00295651"/>
    <w:rsid w:val="00295714"/>
    <w:rsid w:val="00295CEA"/>
    <w:rsid w:val="00295E3D"/>
    <w:rsid w:val="0029625F"/>
    <w:rsid w:val="0029631F"/>
    <w:rsid w:val="0029651E"/>
    <w:rsid w:val="002965F9"/>
    <w:rsid w:val="0029674B"/>
    <w:rsid w:val="00296763"/>
    <w:rsid w:val="0029689B"/>
    <w:rsid w:val="002968E3"/>
    <w:rsid w:val="0029690A"/>
    <w:rsid w:val="00296A49"/>
    <w:rsid w:val="00296CAD"/>
    <w:rsid w:val="00296DF2"/>
    <w:rsid w:val="00296FA6"/>
    <w:rsid w:val="00296FA8"/>
    <w:rsid w:val="00297076"/>
    <w:rsid w:val="002971A8"/>
    <w:rsid w:val="002972D9"/>
    <w:rsid w:val="00297309"/>
    <w:rsid w:val="002975A9"/>
    <w:rsid w:val="00297804"/>
    <w:rsid w:val="00297920"/>
    <w:rsid w:val="00297B90"/>
    <w:rsid w:val="00297CA0"/>
    <w:rsid w:val="00297E05"/>
    <w:rsid w:val="00297E33"/>
    <w:rsid w:val="00297F0F"/>
    <w:rsid w:val="002A003F"/>
    <w:rsid w:val="002A02A3"/>
    <w:rsid w:val="002A0380"/>
    <w:rsid w:val="002A0719"/>
    <w:rsid w:val="002A0938"/>
    <w:rsid w:val="002A0CBC"/>
    <w:rsid w:val="002A0DE8"/>
    <w:rsid w:val="002A115A"/>
    <w:rsid w:val="002A150E"/>
    <w:rsid w:val="002A174D"/>
    <w:rsid w:val="002A1ADF"/>
    <w:rsid w:val="002A1BAB"/>
    <w:rsid w:val="002A1C34"/>
    <w:rsid w:val="002A1CD3"/>
    <w:rsid w:val="002A1EF7"/>
    <w:rsid w:val="002A1FCD"/>
    <w:rsid w:val="002A2288"/>
    <w:rsid w:val="002A22FC"/>
    <w:rsid w:val="002A2565"/>
    <w:rsid w:val="002A284A"/>
    <w:rsid w:val="002A28D5"/>
    <w:rsid w:val="002A294D"/>
    <w:rsid w:val="002A2D00"/>
    <w:rsid w:val="002A2EA2"/>
    <w:rsid w:val="002A361F"/>
    <w:rsid w:val="002A3623"/>
    <w:rsid w:val="002A3663"/>
    <w:rsid w:val="002A367E"/>
    <w:rsid w:val="002A374C"/>
    <w:rsid w:val="002A3973"/>
    <w:rsid w:val="002A3A4E"/>
    <w:rsid w:val="002A3B24"/>
    <w:rsid w:val="002A3BFA"/>
    <w:rsid w:val="002A3C30"/>
    <w:rsid w:val="002A3C89"/>
    <w:rsid w:val="002A3D05"/>
    <w:rsid w:val="002A3E77"/>
    <w:rsid w:val="002A3F1A"/>
    <w:rsid w:val="002A411A"/>
    <w:rsid w:val="002A4651"/>
    <w:rsid w:val="002A4847"/>
    <w:rsid w:val="002A4872"/>
    <w:rsid w:val="002A49C2"/>
    <w:rsid w:val="002A4BBA"/>
    <w:rsid w:val="002A4BFB"/>
    <w:rsid w:val="002A4CF2"/>
    <w:rsid w:val="002A4E44"/>
    <w:rsid w:val="002A4EA9"/>
    <w:rsid w:val="002A4FF0"/>
    <w:rsid w:val="002A514E"/>
    <w:rsid w:val="002A51B4"/>
    <w:rsid w:val="002A527C"/>
    <w:rsid w:val="002A5402"/>
    <w:rsid w:val="002A5628"/>
    <w:rsid w:val="002A57C1"/>
    <w:rsid w:val="002A57FE"/>
    <w:rsid w:val="002A58D1"/>
    <w:rsid w:val="002A5B36"/>
    <w:rsid w:val="002A5D0C"/>
    <w:rsid w:val="002A5D69"/>
    <w:rsid w:val="002A5D80"/>
    <w:rsid w:val="002A5F3D"/>
    <w:rsid w:val="002A60AD"/>
    <w:rsid w:val="002A61A9"/>
    <w:rsid w:val="002A6212"/>
    <w:rsid w:val="002A628B"/>
    <w:rsid w:val="002A6434"/>
    <w:rsid w:val="002A6638"/>
    <w:rsid w:val="002A66FE"/>
    <w:rsid w:val="002A6817"/>
    <w:rsid w:val="002A6837"/>
    <w:rsid w:val="002A69AE"/>
    <w:rsid w:val="002A69E9"/>
    <w:rsid w:val="002A6B78"/>
    <w:rsid w:val="002A6CD8"/>
    <w:rsid w:val="002A6DF0"/>
    <w:rsid w:val="002A6E2C"/>
    <w:rsid w:val="002A6E92"/>
    <w:rsid w:val="002A6ED3"/>
    <w:rsid w:val="002A7107"/>
    <w:rsid w:val="002A7226"/>
    <w:rsid w:val="002A749B"/>
    <w:rsid w:val="002A74FD"/>
    <w:rsid w:val="002A7584"/>
    <w:rsid w:val="002A77C1"/>
    <w:rsid w:val="002B0009"/>
    <w:rsid w:val="002B027F"/>
    <w:rsid w:val="002B035C"/>
    <w:rsid w:val="002B04BB"/>
    <w:rsid w:val="002B0568"/>
    <w:rsid w:val="002B0626"/>
    <w:rsid w:val="002B08D6"/>
    <w:rsid w:val="002B0927"/>
    <w:rsid w:val="002B09C1"/>
    <w:rsid w:val="002B0A6D"/>
    <w:rsid w:val="002B0A6F"/>
    <w:rsid w:val="002B0B33"/>
    <w:rsid w:val="002B0BBD"/>
    <w:rsid w:val="002B0C70"/>
    <w:rsid w:val="002B0D9D"/>
    <w:rsid w:val="002B1111"/>
    <w:rsid w:val="002B1190"/>
    <w:rsid w:val="002B1438"/>
    <w:rsid w:val="002B1441"/>
    <w:rsid w:val="002B1478"/>
    <w:rsid w:val="002B15AE"/>
    <w:rsid w:val="002B18B1"/>
    <w:rsid w:val="002B1910"/>
    <w:rsid w:val="002B199B"/>
    <w:rsid w:val="002B19A1"/>
    <w:rsid w:val="002B1A0F"/>
    <w:rsid w:val="002B1D5B"/>
    <w:rsid w:val="002B2046"/>
    <w:rsid w:val="002B2119"/>
    <w:rsid w:val="002B2312"/>
    <w:rsid w:val="002B25A0"/>
    <w:rsid w:val="002B25E8"/>
    <w:rsid w:val="002B278D"/>
    <w:rsid w:val="002B2C70"/>
    <w:rsid w:val="002B2C7A"/>
    <w:rsid w:val="002B2DB3"/>
    <w:rsid w:val="002B2DF6"/>
    <w:rsid w:val="002B30CF"/>
    <w:rsid w:val="002B32D7"/>
    <w:rsid w:val="002B3313"/>
    <w:rsid w:val="002B352E"/>
    <w:rsid w:val="002B37BB"/>
    <w:rsid w:val="002B3850"/>
    <w:rsid w:val="002B3978"/>
    <w:rsid w:val="002B39A8"/>
    <w:rsid w:val="002B3AF3"/>
    <w:rsid w:val="002B3C66"/>
    <w:rsid w:val="002B3E01"/>
    <w:rsid w:val="002B3E35"/>
    <w:rsid w:val="002B3E49"/>
    <w:rsid w:val="002B3E72"/>
    <w:rsid w:val="002B43E5"/>
    <w:rsid w:val="002B472B"/>
    <w:rsid w:val="002B4821"/>
    <w:rsid w:val="002B48C1"/>
    <w:rsid w:val="002B494D"/>
    <w:rsid w:val="002B4988"/>
    <w:rsid w:val="002B4AD0"/>
    <w:rsid w:val="002B4B65"/>
    <w:rsid w:val="002B4EB0"/>
    <w:rsid w:val="002B50EC"/>
    <w:rsid w:val="002B559C"/>
    <w:rsid w:val="002B5827"/>
    <w:rsid w:val="002B5CB5"/>
    <w:rsid w:val="002B5F86"/>
    <w:rsid w:val="002B6139"/>
    <w:rsid w:val="002B628C"/>
    <w:rsid w:val="002B65E6"/>
    <w:rsid w:val="002B6618"/>
    <w:rsid w:val="002B6752"/>
    <w:rsid w:val="002B6791"/>
    <w:rsid w:val="002B69E1"/>
    <w:rsid w:val="002B6A17"/>
    <w:rsid w:val="002B6BE7"/>
    <w:rsid w:val="002B6C9D"/>
    <w:rsid w:val="002B6D52"/>
    <w:rsid w:val="002B6E68"/>
    <w:rsid w:val="002B6E73"/>
    <w:rsid w:val="002B6FC3"/>
    <w:rsid w:val="002B7051"/>
    <w:rsid w:val="002B7315"/>
    <w:rsid w:val="002B773F"/>
    <w:rsid w:val="002B78BE"/>
    <w:rsid w:val="002B7D9C"/>
    <w:rsid w:val="002C0273"/>
    <w:rsid w:val="002C072C"/>
    <w:rsid w:val="002C0832"/>
    <w:rsid w:val="002C09A6"/>
    <w:rsid w:val="002C09B0"/>
    <w:rsid w:val="002C0A5B"/>
    <w:rsid w:val="002C0D1A"/>
    <w:rsid w:val="002C104C"/>
    <w:rsid w:val="002C108B"/>
    <w:rsid w:val="002C10BB"/>
    <w:rsid w:val="002C1181"/>
    <w:rsid w:val="002C1193"/>
    <w:rsid w:val="002C119D"/>
    <w:rsid w:val="002C139C"/>
    <w:rsid w:val="002C1500"/>
    <w:rsid w:val="002C1506"/>
    <w:rsid w:val="002C16B5"/>
    <w:rsid w:val="002C1717"/>
    <w:rsid w:val="002C194F"/>
    <w:rsid w:val="002C1C6A"/>
    <w:rsid w:val="002C1CB4"/>
    <w:rsid w:val="002C1CD7"/>
    <w:rsid w:val="002C1E13"/>
    <w:rsid w:val="002C1F20"/>
    <w:rsid w:val="002C2130"/>
    <w:rsid w:val="002C2330"/>
    <w:rsid w:val="002C23DC"/>
    <w:rsid w:val="002C2645"/>
    <w:rsid w:val="002C27FB"/>
    <w:rsid w:val="002C2A31"/>
    <w:rsid w:val="002C2B50"/>
    <w:rsid w:val="002C2CC2"/>
    <w:rsid w:val="002C2E4A"/>
    <w:rsid w:val="002C2E53"/>
    <w:rsid w:val="002C2E71"/>
    <w:rsid w:val="002C3017"/>
    <w:rsid w:val="002C31C8"/>
    <w:rsid w:val="002C33AD"/>
    <w:rsid w:val="002C3444"/>
    <w:rsid w:val="002C388C"/>
    <w:rsid w:val="002C3953"/>
    <w:rsid w:val="002C399D"/>
    <w:rsid w:val="002C3AF3"/>
    <w:rsid w:val="002C3BC4"/>
    <w:rsid w:val="002C3C31"/>
    <w:rsid w:val="002C3CB4"/>
    <w:rsid w:val="002C3DEC"/>
    <w:rsid w:val="002C4060"/>
    <w:rsid w:val="002C416D"/>
    <w:rsid w:val="002C419A"/>
    <w:rsid w:val="002C41BC"/>
    <w:rsid w:val="002C4406"/>
    <w:rsid w:val="002C442D"/>
    <w:rsid w:val="002C483A"/>
    <w:rsid w:val="002C48AD"/>
    <w:rsid w:val="002C4B5E"/>
    <w:rsid w:val="002C4C09"/>
    <w:rsid w:val="002C4C68"/>
    <w:rsid w:val="002C4CE8"/>
    <w:rsid w:val="002C4D22"/>
    <w:rsid w:val="002C4D48"/>
    <w:rsid w:val="002C4D57"/>
    <w:rsid w:val="002C4EF2"/>
    <w:rsid w:val="002C52B2"/>
    <w:rsid w:val="002C54B4"/>
    <w:rsid w:val="002C54BB"/>
    <w:rsid w:val="002C5619"/>
    <w:rsid w:val="002C597E"/>
    <w:rsid w:val="002C5BCE"/>
    <w:rsid w:val="002C6004"/>
    <w:rsid w:val="002C6008"/>
    <w:rsid w:val="002C60EB"/>
    <w:rsid w:val="002C6189"/>
    <w:rsid w:val="002C6576"/>
    <w:rsid w:val="002C6BD9"/>
    <w:rsid w:val="002C6D57"/>
    <w:rsid w:val="002C7138"/>
    <w:rsid w:val="002C7155"/>
    <w:rsid w:val="002C74E5"/>
    <w:rsid w:val="002C7597"/>
    <w:rsid w:val="002C7AB2"/>
    <w:rsid w:val="002C7AFE"/>
    <w:rsid w:val="002C7B32"/>
    <w:rsid w:val="002D00D5"/>
    <w:rsid w:val="002D0229"/>
    <w:rsid w:val="002D02B8"/>
    <w:rsid w:val="002D03D2"/>
    <w:rsid w:val="002D0450"/>
    <w:rsid w:val="002D09AD"/>
    <w:rsid w:val="002D09C2"/>
    <w:rsid w:val="002D0D54"/>
    <w:rsid w:val="002D0F6F"/>
    <w:rsid w:val="002D100B"/>
    <w:rsid w:val="002D11B1"/>
    <w:rsid w:val="002D139D"/>
    <w:rsid w:val="002D13D7"/>
    <w:rsid w:val="002D1726"/>
    <w:rsid w:val="002D190D"/>
    <w:rsid w:val="002D1B77"/>
    <w:rsid w:val="002D1C16"/>
    <w:rsid w:val="002D1DB4"/>
    <w:rsid w:val="002D20E3"/>
    <w:rsid w:val="002D2193"/>
    <w:rsid w:val="002D236C"/>
    <w:rsid w:val="002D2414"/>
    <w:rsid w:val="002D24AC"/>
    <w:rsid w:val="002D24CE"/>
    <w:rsid w:val="002D2544"/>
    <w:rsid w:val="002D2678"/>
    <w:rsid w:val="002D2814"/>
    <w:rsid w:val="002D2861"/>
    <w:rsid w:val="002D2A21"/>
    <w:rsid w:val="002D2F7A"/>
    <w:rsid w:val="002D2FE3"/>
    <w:rsid w:val="002D31DD"/>
    <w:rsid w:val="002D326D"/>
    <w:rsid w:val="002D364D"/>
    <w:rsid w:val="002D37DB"/>
    <w:rsid w:val="002D3AB3"/>
    <w:rsid w:val="002D3C71"/>
    <w:rsid w:val="002D3CEE"/>
    <w:rsid w:val="002D3F02"/>
    <w:rsid w:val="002D3F66"/>
    <w:rsid w:val="002D4088"/>
    <w:rsid w:val="002D40F8"/>
    <w:rsid w:val="002D4105"/>
    <w:rsid w:val="002D4201"/>
    <w:rsid w:val="002D4228"/>
    <w:rsid w:val="002D426D"/>
    <w:rsid w:val="002D43BA"/>
    <w:rsid w:val="002D4515"/>
    <w:rsid w:val="002D4555"/>
    <w:rsid w:val="002D4794"/>
    <w:rsid w:val="002D47E9"/>
    <w:rsid w:val="002D4821"/>
    <w:rsid w:val="002D4A48"/>
    <w:rsid w:val="002D4B19"/>
    <w:rsid w:val="002D4DA5"/>
    <w:rsid w:val="002D4DB0"/>
    <w:rsid w:val="002D4E6D"/>
    <w:rsid w:val="002D4ED5"/>
    <w:rsid w:val="002D4EDB"/>
    <w:rsid w:val="002D5163"/>
    <w:rsid w:val="002D52CC"/>
    <w:rsid w:val="002D5389"/>
    <w:rsid w:val="002D555F"/>
    <w:rsid w:val="002D57E0"/>
    <w:rsid w:val="002D5A15"/>
    <w:rsid w:val="002D5A58"/>
    <w:rsid w:val="002D5BE0"/>
    <w:rsid w:val="002D5C3C"/>
    <w:rsid w:val="002D5D40"/>
    <w:rsid w:val="002D5D48"/>
    <w:rsid w:val="002D5D8A"/>
    <w:rsid w:val="002D61F9"/>
    <w:rsid w:val="002D629E"/>
    <w:rsid w:val="002D6A95"/>
    <w:rsid w:val="002D6BD8"/>
    <w:rsid w:val="002D6BE6"/>
    <w:rsid w:val="002D6DC0"/>
    <w:rsid w:val="002D6DD0"/>
    <w:rsid w:val="002D74A6"/>
    <w:rsid w:val="002D7597"/>
    <w:rsid w:val="002D76A8"/>
    <w:rsid w:val="002D778F"/>
    <w:rsid w:val="002D78C8"/>
    <w:rsid w:val="002D7ADA"/>
    <w:rsid w:val="002D7B73"/>
    <w:rsid w:val="002D7CF2"/>
    <w:rsid w:val="002D7DA8"/>
    <w:rsid w:val="002D7DCD"/>
    <w:rsid w:val="002D7EE8"/>
    <w:rsid w:val="002D7F24"/>
    <w:rsid w:val="002E0004"/>
    <w:rsid w:val="002E000A"/>
    <w:rsid w:val="002E033F"/>
    <w:rsid w:val="002E0454"/>
    <w:rsid w:val="002E0614"/>
    <w:rsid w:val="002E0686"/>
    <w:rsid w:val="002E0738"/>
    <w:rsid w:val="002E09F6"/>
    <w:rsid w:val="002E0DD4"/>
    <w:rsid w:val="002E0FB6"/>
    <w:rsid w:val="002E1049"/>
    <w:rsid w:val="002E120C"/>
    <w:rsid w:val="002E1258"/>
    <w:rsid w:val="002E1392"/>
    <w:rsid w:val="002E1694"/>
    <w:rsid w:val="002E1840"/>
    <w:rsid w:val="002E1895"/>
    <w:rsid w:val="002E1ABF"/>
    <w:rsid w:val="002E1D5A"/>
    <w:rsid w:val="002E1DAD"/>
    <w:rsid w:val="002E1FEB"/>
    <w:rsid w:val="002E21F7"/>
    <w:rsid w:val="002E2476"/>
    <w:rsid w:val="002E24A2"/>
    <w:rsid w:val="002E25ED"/>
    <w:rsid w:val="002E25F3"/>
    <w:rsid w:val="002E273E"/>
    <w:rsid w:val="002E2797"/>
    <w:rsid w:val="002E3040"/>
    <w:rsid w:val="002E34C9"/>
    <w:rsid w:val="002E375F"/>
    <w:rsid w:val="002E3893"/>
    <w:rsid w:val="002E3A0F"/>
    <w:rsid w:val="002E3A3A"/>
    <w:rsid w:val="002E3B2E"/>
    <w:rsid w:val="002E3F53"/>
    <w:rsid w:val="002E4190"/>
    <w:rsid w:val="002E41E1"/>
    <w:rsid w:val="002E430B"/>
    <w:rsid w:val="002E432A"/>
    <w:rsid w:val="002E43F2"/>
    <w:rsid w:val="002E450D"/>
    <w:rsid w:val="002E4541"/>
    <w:rsid w:val="002E4577"/>
    <w:rsid w:val="002E45CA"/>
    <w:rsid w:val="002E45E0"/>
    <w:rsid w:val="002E462E"/>
    <w:rsid w:val="002E4684"/>
    <w:rsid w:val="002E46F7"/>
    <w:rsid w:val="002E47D4"/>
    <w:rsid w:val="002E48A8"/>
    <w:rsid w:val="002E498C"/>
    <w:rsid w:val="002E4C2A"/>
    <w:rsid w:val="002E4CF9"/>
    <w:rsid w:val="002E4DF9"/>
    <w:rsid w:val="002E4EFF"/>
    <w:rsid w:val="002E4F5C"/>
    <w:rsid w:val="002E4FAD"/>
    <w:rsid w:val="002E50EB"/>
    <w:rsid w:val="002E527A"/>
    <w:rsid w:val="002E539F"/>
    <w:rsid w:val="002E54D1"/>
    <w:rsid w:val="002E5646"/>
    <w:rsid w:val="002E564E"/>
    <w:rsid w:val="002E5714"/>
    <w:rsid w:val="002E5728"/>
    <w:rsid w:val="002E5AEC"/>
    <w:rsid w:val="002E5B74"/>
    <w:rsid w:val="002E5B97"/>
    <w:rsid w:val="002E5DCB"/>
    <w:rsid w:val="002E5F47"/>
    <w:rsid w:val="002E6193"/>
    <w:rsid w:val="002E62B4"/>
    <w:rsid w:val="002E6619"/>
    <w:rsid w:val="002E6724"/>
    <w:rsid w:val="002E6A6F"/>
    <w:rsid w:val="002E6CAE"/>
    <w:rsid w:val="002E6D81"/>
    <w:rsid w:val="002E6E2C"/>
    <w:rsid w:val="002E6F12"/>
    <w:rsid w:val="002E7267"/>
    <w:rsid w:val="002E728F"/>
    <w:rsid w:val="002E75CD"/>
    <w:rsid w:val="002E7684"/>
    <w:rsid w:val="002E7737"/>
    <w:rsid w:val="002E77FC"/>
    <w:rsid w:val="002E79B3"/>
    <w:rsid w:val="002E7AB3"/>
    <w:rsid w:val="002E7B48"/>
    <w:rsid w:val="002E7D0D"/>
    <w:rsid w:val="002E7F40"/>
    <w:rsid w:val="002F0228"/>
    <w:rsid w:val="002F0365"/>
    <w:rsid w:val="002F041C"/>
    <w:rsid w:val="002F047E"/>
    <w:rsid w:val="002F06D3"/>
    <w:rsid w:val="002F0A8C"/>
    <w:rsid w:val="002F0CBB"/>
    <w:rsid w:val="002F0CEB"/>
    <w:rsid w:val="002F109A"/>
    <w:rsid w:val="002F119A"/>
    <w:rsid w:val="002F139A"/>
    <w:rsid w:val="002F145B"/>
    <w:rsid w:val="002F15A6"/>
    <w:rsid w:val="002F15C7"/>
    <w:rsid w:val="002F1744"/>
    <w:rsid w:val="002F17E0"/>
    <w:rsid w:val="002F1971"/>
    <w:rsid w:val="002F1B43"/>
    <w:rsid w:val="002F1D6F"/>
    <w:rsid w:val="002F1ED8"/>
    <w:rsid w:val="002F2005"/>
    <w:rsid w:val="002F20BE"/>
    <w:rsid w:val="002F215A"/>
    <w:rsid w:val="002F21E5"/>
    <w:rsid w:val="002F227A"/>
    <w:rsid w:val="002F228D"/>
    <w:rsid w:val="002F2324"/>
    <w:rsid w:val="002F2643"/>
    <w:rsid w:val="002F26AD"/>
    <w:rsid w:val="002F2B44"/>
    <w:rsid w:val="002F2BC1"/>
    <w:rsid w:val="002F2C87"/>
    <w:rsid w:val="002F2E15"/>
    <w:rsid w:val="002F306E"/>
    <w:rsid w:val="002F315F"/>
    <w:rsid w:val="002F3247"/>
    <w:rsid w:val="002F32EF"/>
    <w:rsid w:val="002F3359"/>
    <w:rsid w:val="002F341A"/>
    <w:rsid w:val="002F35C1"/>
    <w:rsid w:val="002F364B"/>
    <w:rsid w:val="002F385D"/>
    <w:rsid w:val="002F3860"/>
    <w:rsid w:val="002F3863"/>
    <w:rsid w:val="002F38C6"/>
    <w:rsid w:val="002F3996"/>
    <w:rsid w:val="002F39AE"/>
    <w:rsid w:val="002F3A5A"/>
    <w:rsid w:val="002F3C6D"/>
    <w:rsid w:val="002F3E0E"/>
    <w:rsid w:val="002F3F66"/>
    <w:rsid w:val="002F404F"/>
    <w:rsid w:val="002F4279"/>
    <w:rsid w:val="002F42E5"/>
    <w:rsid w:val="002F42FB"/>
    <w:rsid w:val="002F43E9"/>
    <w:rsid w:val="002F446B"/>
    <w:rsid w:val="002F45F0"/>
    <w:rsid w:val="002F4665"/>
    <w:rsid w:val="002F4A6C"/>
    <w:rsid w:val="002F4B5F"/>
    <w:rsid w:val="002F4B81"/>
    <w:rsid w:val="002F4C02"/>
    <w:rsid w:val="002F4C22"/>
    <w:rsid w:val="002F4D13"/>
    <w:rsid w:val="002F4D81"/>
    <w:rsid w:val="002F4EEA"/>
    <w:rsid w:val="002F4F76"/>
    <w:rsid w:val="002F5135"/>
    <w:rsid w:val="002F516B"/>
    <w:rsid w:val="002F5207"/>
    <w:rsid w:val="002F52C7"/>
    <w:rsid w:val="002F539C"/>
    <w:rsid w:val="002F53D9"/>
    <w:rsid w:val="002F541E"/>
    <w:rsid w:val="002F56A7"/>
    <w:rsid w:val="002F5722"/>
    <w:rsid w:val="002F5767"/>
    <w:rsid w:val="002F57A0"/>
    <w:rsid w:val="002F58D1"/>
    <w:rsid w:val="002F5961"/>
    <w:rsid w:val="002F5B29"/>
    <w:rsid w:val="002F5B86"/>
    <w:rsid w:val="002F5DA8"/>
    <w:rsid w:val="002F5E2C"/>
    <w:rsid w:val="002F5E42"/>
    <w:rsid w:val="002F5E82"/>
    <w:rsid w:val="002F5EDC"/>
    <w:rsid w:val="002F60CE"/>
    <w:rsid w:val="002F627E"/>
    <w:rsid w:val="002F6292"/>
    <w:rsid w:val="002F6510"/>
    <w:rsid w:val="002F652D"/>
    <w:rsid w:val="002F6676"/>
    <w:rsid w:val="002F6846"/>
    <w:rsid w:val="002F6B9F"/>
    <w:rsid w:val="002F6C05"/>
    <w:rsid w:val="002F6D7B"/>
    <w:rsid w:val="002F6ED0"/>
    <w:rsid w:val="002F70FF"/>
    <w:rsid w:val="002F76B6"/>
    <w:rsid w:val="002F7751"/>
    <w:rsid w:val="002F7BA9"/>
    <w:rsid w:val="002F7C25"/>
    <w:rsid w:val="0030014C"/>
    <w:rsid w:val="00300361"/>
    <w:rsid w:val="00300384"/>
    <w:rsid w:val="0030068C"/>
    <w:rsid w:val="003006A2"/>
    <w:rsid w:val="003009AF"/>
    <w:rsid w:val="00300B02"/>
    <w:rsid w:val="00300BF5"/>
    <w:rsid w:val="00300F9F"/>
    <w:rsid w:val="003010F9"/>
    <w:rsid w:val="00301245"/>
    <w:rsid w:val="0030166A"/>
    <w:rsid w:val="00301726"/>
    <w:rsid w:val="0030182F"/>
    <w:rsid w:val="003018D9"/>
    <w:rsid w:val="0030192D"/>
    <w:rsid w:val="00301A86"/>
    <w:rsid w:val="00301B54"/>
    <w:rsid w:val="00301BF2"/>
    <w:rsid w:val="00301CCB"/>
    <w:rsid w:val="00301DC8"/>
    <w:rsid w:val="00301EE6"/>
    <w:rsid w:val="00302027"/>
    <w:rsid w:val="0030203C"/>
    <w:rsid w:val="003020C0"/>
    <w:rsid w:val="00302242"/>
    <w:rsid w:val="00302673"/>
    <w:rsid w:val="003026A9"/>
    <w:rsid w:val="003029BD"/>
    <w:rsid w:val="003029FB"/>
    <w:rsid w:val="00302AB8"/>
    <w:rsid w:val="00302E4A"/>
    <w:rsid w:val="00302E7B"/>
    <w:rsid w:val="00302F9E"/>
    <w:rsid w:val="00302FEB"/>
    <w:rsid w:val="00303109"/>
    <w:rsid w:val="003032F9"/>
    <w:rsid w:val="003034C4"/>
    <w:rsid w:val="00303712"/>
    <w:rsid w:val="003038D7"/>
    <w:rsid w:val="003039C6"/>
    <w:rsid w:val="00303A90"/>
    <w:rsid w:val="00303B69"/>
    <w:rsid w:val="00303E09"/>
    <w:rsid w:val="00304093"/>
    <w:rsid w:val="003041BE"/>
    <w:rsid w:val="003044FF"/>
    <w:rsid w:val="00304546"/>
    <w:rsid w:val="003045F5"/>
    <w:rsid w:val="0030460E"/>
    <w:rsid w:val="00304615"/>
    <w:rsid w:val="00304681"/>
    <w:rsid w:val="0030473A"/>
    <w:rsid w:val="003049FD"/>
    <w:rsid w:val="00304AC9"/>
    <w:rsid w:val="00304C2E"/>
    <w:rsid w:val="00304CAA"/>
    <w:rsid w:val="00304E8C"/>
    <w:rsid w:val="00305095"/>
    <w:rsid w:val="00305219"/>
    <w:rsid w:val="003054D8"/>
    <w:rsid w:val="003055CE"/>
    <w:rsid w:val="0030560A"/>
    <w:rsid w:val="00305644"/>
    <w:rsid w:val="003058AF"/>
    <w:rsid w:val="003059CF"/>
    <w:rsid w:val="00305B66"/>
    <w:rsid w:val="00305B76"/>
    <w:rsid w:val="00305BAB"/>
    <w:rsid w:val="00305E80"/>
    <w:rsid w:val="00305EDD"/>
    <w:rsid w:val="00305F32"/>
    <w:rsid w:val="003060B3"/>
    <w:rsid w:val="00306350"/>
    <w:rsid w:val="00306462"/>
    <w:rsid w:val="0030653F"/>
    <w:rsid w:val="0030654E"/>
    <w:rsid w:val="0030658F"/>
    <w:rsid w:val="003065CD"/>
    <w:rsid w:val="003066B9"/>
    <w:rsid w:val="00306747"/>
    <w:rsid w:val="00306794"/>
    <w:rsid w:val="003067CF"/>
    <w:rsid w:val="003067F6"/>
    <w:rsid w:val="0030680E"/>
    <w:rsid w:val="00306CB7"/>
    <w:rsid w:val="00306CF3"/>
    <w:rsid w:val="00306D06"/>
    <w:rsid w:val="00306D4F"/>
    <w:rsid w:val="00307239"/>
    <w:rsid w:val="003072F8"/>
    <w:rsid w:val="00307676"/>
    <w:rsid w:val="003077B4"/>
    <w:rsid w:val="00307934"/>
    <w:rsid w:val="00307B71"/>
    <w:rsid w:val="00307C44"/>
    <w:rsid w:val="00307E73"/>
    <w:rsid w:val="00307EE7"/>
    <w:rsid w:val="00307FE5"/>
    <w:rsid w:val="003101D0"/>
    <w:rsid w:val="0031034A"/>
    <w:rsid w:val="00310355"/>
    <w:rsid w:val="00310508"/>
    <w:rsid w:val="003105A0"/>
    <w:rsid w:val="003105B7"/>
    <w:rsid w:val="00310604"/>
    <w:rsid w:val="00310871"/>
    <w:rsid w:val="0031090B"/>
    <w:rsid w:val="00310A44"/>
    <w:rsid w:val="00310BB9"/>
    <w:rsid w:val="00310C44"/>
    <w:rsid w:val="00310C8F"/>
    <w:rsid w:val="00310EFF"/>
    <w:rsid w:val="00310F46"/>
    <w:rsid w:val="00311017"/>
    <w:rsid w:val="0031106C"/>
    <w:rsid w:val="00311169"/>
    <w:rsid w:val="00311186"/>
    <w:rsid w:val="00311283"/>
    <w:rsid w:val="00311310"/>
    <w:rsid w:val="0031165B"/>
    <w:rsid w:val="0031166D"/>
    <w:rsid w:val="0031177C"/>
    <w:rsid w:val="00311BD2"/>
    <w:rsid w:val="00311D5E"/>
    <w:rsid w:val="00311D6A"/>
    <w:rsid w:val="00312050"/>
    <w:rsid w:val="0031239E"/>
    <w:rsid w:val="003123A9"/>
    <w:rsid w:val="00312533"/>
    <w:rsid w:val="0031280E"/>
    <w:rsid w:val="003128B1"/>
    <w:rsid w:val="00312A6B"/>
    <w:rsid w:val="00312B42"/>
    <w:rsid w:val="00312D25"/>
    <w:rsid w:val="00312FFF"/>
    <w:rsid w:val="00313486"/>
    <w:rsid w:val="003134CE"/>
    <w:rsid w:val="003134E6"/>
    <w:rsid w:val="003138BE"/>
    <w:rsid w:val="003138FC"/>
    <w:rsid w:val="003139EF"/>
    <w:rsid w:val="00313C09"/>
    <w:rsid w:val="00313C66"/>
    <w:rsid w:val="00313E0B"/>
    <w:rsid w:val="00313F3C"/>
    <w:rsid w:val="00313FAD"/>
    <w:rsid w:val="003140BF"/>
    <w:rsid w:val="00314142"/>
    <w:rsid w:val="00314157"/>
    <w:rsid w:val="0031427F"/>
    <w:rsid w:val="0031430E"/>
    <w:rsid w:val="00314573"/>
    <w:rsid w:val="0031473C"/>
    <w:rsid w:val="003147ED"/>
    <w:rsid w:val="00314969"/>
    <w:rsid w:val="00314BBC"/>
    <w:rsid w:val="00314E19"/>
    <w:rsid w:val="00314EBB"/>
    <w:rsid w:val="00314F2A"/>
    <w:rsid w:val="00314FE5"/>
    <w:rsid w:val="00315002"/>
    <w:rsid w:val="003154ED"/>
    <w:rsid w:val="003156AD"/>
    <w:rsid w:val="00315B40"/>
    <w:rsid w:val="00315DDB"/>
    <w:rsid w:val="00315E48"/>
    <w:rsid w:val="00315FB1"/>
    <w:rsid w:val="0031602B"/>
    <w:rsid w:val="003160DC"/>
    <w:rsid w:val="0031647F"/>
    <w:rsid w:val="003164A5"/>
    <w:rsid w:val="0031663E"/>
    <w:rsid w:val="003169EB"/>
    <w:rsid w:val="00316A61"/>
    <w:rsid w:val="00316A7B"/>
    <w:rsid w:val="00316A9E"/>
    <w:rsid w:val="00316BD7"/>
    <w:rsid w:val="00316BF0"/>
    <w:rsid w:val="00316C64"/>
    <w:rsid w:val="003173A9"/>
    <w:rsid w:val="003173BB"/>
    <w:rsid w:val="00317416"/>
    <w:rsid w:val="00317A0C"/>
    <w:rsid w:val="00317D14"/>
    <w:rsid w:val="00317F2F"/>
    <w:rsid w:val="0032025A"/>
    <w:rsid w:val="003203BE"/>
    <w:rsid w:val="003204C7"/>
    <w:rsid w:val="003204F4"/>
    <w:rsid w:val="00320AED"/>
    <w:rsid w:val="00320BCD"/>
    <w:rsid w:val="00320E8A"/>
    <w:rsid w:val="00320FDD"/>
    <w:rsid w:val="0032114A"/>
    <w:rsid w:val="00321482"/>
    <w:rsid w:val="0032159A"/>
    <w:rsid w:val="00321843"/>
    <w:rsid w:val="003218F6"/>
    <w:rsid w:val="00321AF2"/>
    <w:rsid w:val="00321B55"/>
    <w:rsid w:val="00321B73"/>
    <w:rsid w:val="00321CD8"/>
    <w:rsid w:val="00322029"/>
    <w:rsid w:val="00322096"/>
    <w:rsid w:val="00322390"/>
    <w:rsid w:val="003224B4"/>
    <w:rsid w:val="003226A9"/>
    <w:rsid w:val="003226AD"/>
    <w:rsid w:val="003227A7"/>
    <w:rsid w:val="00322884"/>
    <w:rsid w:val="00322A6D"/>
    <w:rsid w:val="00322A93"/>
    <w:rsid w:val="00322DD8"/>
    <w:rsid w:val="00322FD8"/>
    <w:rsid w:val="00323086"/>
    <w:rsid w:val="003235AC"/>
    <w:rsid w:val="003236D8"/>
    <w:rsid w:val="0032383A"/>
    <w:rsid w:val="00323941"/>
    <w:rsid w:val="00323AFA"/>
    <w:rsid w:val="00323B60"/>
    <w:rsid w:val="00323BCD"/>
    <w:rsid w:val="00323CA1"/>
    <w:rsid w:val="00323D8E"/>
    <w:rsid w:val="00323D93"/>
    <w:rsid w:val="00323FED"/>
    <w:rsid w:val="00324316"/>
    <w:rsid w:val="003243D1"/>
    <w:rsid w:val="00324452"/>
    <w:rsid w:val="003245A7"/>
    <w:rsid w:val="003245D6"/>
    <w:rsid w:val="003246CF"/>
    <w:rsid w:val="003247F3"/>
    <w:rsid w:val="00324B53"/>
    <w:rsid w:val="00324B85"/>
    <w:rsid w:val="00324BF1"/>
    <w:rsid w:val="00324C4D"/>
    <w:rsid w:val="00324DD4"/>
    <w:rsid w:val="00324F21"/>
    <w:rsid w:val="00325256"/>
    <w:rsid w:val="00325275"/>
    <w:rsid w:val="00325385"/>
    <w:rsid w:val="00325436"/>
    <w:rsid w:val="00325670"/>
    <w:rsid w:val="003256BC"/>
    <w:rsid w:val="00325765"/>
    <w:rsid w:val="003257EE"/>
    <w:rsid w:val="00325AFA"/>
    <w:rsid w:val="00325DC3"/>
    <w:rsid w:val="00325F5C"/>
    <w:rsid w:val="00326168"/>
    <w:rsid w:val="003261B4"/>
    <w:rsid w:val="00326310"/>
    <w:rsid w:val="0032631B"/>
    <w:rsid w:val="00326323"/>
    <w:rsid w:val="00326532"/>
    <w:rsid w:val="003266E6"/>
    <w:rsid w:val="0032682F"/>
    <w:rsid w:val="003268A9"/>
    <w:rsid w:val="00326A21"/>
    <w:rsid w:val="00326F75"/>
    <w:rsid w:val="00327502"/>
    <w:rsid w:val="003275C0"/>
    <w:rsid w:val="00327616"/>
    <w:rsid w:val="00327677"/>
    <w:rsid w:val="0032773D"/>
    <w:rsid w:val="00327874"/>
    <w:rsid w:val="00327AB6"/>
    <w:rsid w:val="00327F56"/>
    <w:rsid w:val="00330382"/>
    <w:rsid w:val="003304F1"/>
    <w:rsid w:val="003307BC"/>
    <w:rsid w:val="00330803"/>
    <w:rsid w:val="00330920"/>
    <w:rsid w:val="00330BB3"/>
    <w:rsid w:val="0033115C"/>
    <w:rsid w:val="0033129E"/>
    <w:rsid w:val="003312EF"/>
    <w:rsid w:val="0033147B"/>
    <w:rsid w:val="00331539"/>
    <w:rsid w:val="00331665"/>
    <w:rsid w:val="0033176B"/>
    <w:rsid w:val="00331813"/>
    <w:rsid w:val="00331920"/>
    <w:rsid w:val="003319E4"/>
    <w:rsid w:val="003319F7"/>
    <w:rsid w:val="00331A1B"/>
    <w:rsid w:val="00331F08"/>
    <w:rsid w:val="00331F6D"/>
    <w:rsid w:val="00332260"/>
    <w:rsid w:val="0033236B"/>
    <w:rsid w:val="0033265C"/>
    <w:rsid w:val="003326B6"/>
    <w:rsid w:val="00332771"/>
    <w:rsid w:val="0033290D"/>
    <w:rsid w:val="00332B84"/>
    <w:rsid w:val="00332F20"/>
    <w:rsid w:val="00332F6A"/>
    <w:rsid w:val="00332FCC"/>
    <w:rsid w:val="0033309E"/>
    <w:rsid w:val="003331D4"/>
    <w:rsid w:val="0033328F"/>
    <w:rsid w:val="00333308"/>
    <w:rsid w:val="003334F2"/>
    <w:rsid w:val="0033351F"/>
    <w:rsid w:val="00333631"/>
    <w:rsid w:val="0033373B"/>
    <w:rsid w:val="00333763"/>
    <w:rsid w:val="0033376A"/>
    <w:rsid w:val="0033376D"/>
    <w:rsid w:val="003337FA"/>
    <w:rsid w:val="00333882"/>
    <w:rsid w:val="00333993"/>
    <w:rsid w:val="003339E5"/>
    <w:rsid w:val="00333A25"/>
    <w:rsid w:val="00333BCE"/>
    <w:rsid w:val="00333BE7"/>
    <w:rsid w:val="00333CB9"/>
    <w:rsid w:val="00333FA4"/>
    <w:rsid w:val="0033427E"/>
    <w:rsid w:val="003343E7"/>
    <w:rsid w:val="003345BC"/>
    <w:rsid w:val="00334664"/>
    <w:rsid w:val="00334757"/>
    <w:rsid w:val="003348B7"/>
    <w:rsid w:val="00334913"/>
    <w:rsid w:val="00334977"/>
    <w:rsid w:val="00334A1C"/>
    <w:rsid w:val="00334DD7"/>
    <w:rsid w:val="00335239"/>
    <w:rsid w:val="00335487"/>
    <w:rsid w:val="00335852"/>
    <w:rsid w:val="003358A4"/>
    <w:rsid w:val="003358BB"/>
    <w:rsid w:val="00335F5B"/>
    <w:rsid w:val="00335F9A"/>
    <w:rsid w:val="00336086"/>
    <w:rsid w:val="00336337"/>
    <w:rsid w:val="003365D0"/>
    <w:rsid w:val="003366C6"/>
    <w:rsid w:val="003366D8"/>
    <w:rsid w:val="0033678A"/>
    <w:rsid w:val="003367FC"/>
    <w:rsid w:val="00336859"/>
    <w:rsid w:val="0033699A"/>
    <w:rsid w:val="00336B5B"/>
    <w:rsid w:val="00336C0B"/>
    <w:rsid w:val="00337178"/>
    <w:rsid w:val="003371C2"/>
    <w:rsid w:val="00337255"/>
    <w:rsid w:val="00337607"/>
    <w:rsid w:val="003376DD"/>
    <w:rsid w:val="0033797E"/>
    <w:rsid w:val="00337AD5"/>
    <w:rsid w:val="00337B5D"/>
    <w:rsid w:val="00337FC8"/>
    <w:rsid w:val="00340209"/>
    <w:rsid w:val="00340240"/>
    <w:rsid w:val="00340368"/>
    <w:rsid w:val="003403AE"/>
    <w:rsid w:val="00340494"/>
    <w:rsid w:val="00340532"/>
    <w:rsid w:val="0034063B"/>
    <w:rsid w:val="003408AA"/>
    <w:rsid w:val="003408B5"/>
    <w:rsid w:val="003409EC"/>
    <w:rsid w:val="00340A90"/>
    <w:rsid w:val="00340E73"/>
    <w:rsid w:val="00340F7C"/>
    <w:rsid w:val="00341187"/>
    <w:rsid w:val="0034131B"/>
    <w:rsid w:val="00341407"/>
    <w:rsid w:val="00341418"/>
    <w:rsid w:val="0034142C"/>
    <w:rsid w:val="00341552"/>
    <w:rsid w:val="003416DA"/>
    <w:rsid w:val="00341766"/>
    <w:rsid w:val="00341807"/>
    <w:rsid w:val="003419DE"/>
    <w:rsid w:val="00341AFF"/>
    <w:rsid w:val="00341B8B"/>
    <w:rsid w:val="00341EA2"/>
    <w:rsid w:val="00342266"/>
    <w:rsid w:val="00342353"/>
    <w:rsid w:val="00342388"/>
    <w:rsid w:val="00342440"/>
    <w:rsid w:val="00342548"/>
    <w:rsid w:val="003425B3"/>
    <w:rsid w:val="00342761"/>
    <w:rsid w:val="00342D51"/>
    <w:rsid w:val="00343045"/>
    <w:rsid w:val="003431EC"/>
    <w:rsid w:val="003432D9"/>
    <w:rsid w:val="00343360"/>
    <w:rsid w:val="0034340F"/>
    <w:rsid w:val="00343667"/>
    <w:rsid w:val="00343777"/>
    <w:rsid w:val="003437A2"/>
    <w:rsid w:val="003437E6"/>
    <w:rsid w:val="003438AB"/>
    <w:rsid w:val="003438E2"/>
    <w:rsid w:val="00343B30"/>
    <w:rsid w:val="00343D69"/>
    <w:rsid w:val="00343E8D"/>
    <w:rsid w:val="00344063"/>
    <w:rsid w:val="0034408A"/>
    <w:rsid w:val="0034414C"/>
    <w:rsid w:val="00344171"/>
    <w:rsid w:val="0034434D"/>
    <w:rsid w:val="00344423"/>
    <w:rsid w:val="0034444C"/>
    <w:rsid w:val="00344579"/>
    <w:rsid w:val="00344585"/>
    <w:rsid w:val="003446B1"/>
    <w:rsid w:val="00344708"/>
    <w:rsid w:val="00344712"/>
    <w:rsid w:val="003447E0"/>
    <w:rsid w:val="003449EF"/>
    <w:rsid w:val="00344BC0"/>
    <w:rsid w:val="00344C75"/>
    <w:rsid w:val="00344D8A"/>
    <w:rsid w:val="00344F29"/>
    <w:rsid w:val="00345071"/>
    <w:rsid w:val="00345150"/>
    <w:rsid w:val="00345273"/>
    <w:rsid w:val="0034535D"/>
    <w:rsid w:val="003453D3"/>
    <w:rsid w:val="003455EF"/>
    <w:rsid w:val="003456CA"/>
    <w:rsid w:val="00345740"/>
    <w:rsid w:val="00345791"/>
    <w:rsid w:val="00345921"/>
    <w:rsid w:val="00345943"/>
    <w:rsid w:val="00345C2B"/>
    <w:rsid w:val="00345E02"/>
    <w:rsid w:val="00346261"/>
    <w:rsid w:val="003463ED"/>
    <w:rsid w:val="0034650E"/>
    <w:rsid w:val="003469F1"/>
    <w:rsid w:val="00346A7A"/>
    <w:rsid w:val="00346C56"/>
    <w:rsid w:val="00346C96"/>
    <w:rsid w:val="00346D1E"/>
    <w:rsid w:val="00346D26"/>
    <w:rsid w:val="00346D51"/>
    <w:rsid w:val="00346D72"/>
    <w:rsid w:val="00347188"/>
    <w:rsid w:val="003472BC"/>
    <w:rsid w:val="0034737C"/>
    <w:rsid w:val="003474AD"/>
    <w:rsid w:val="0034774C"/>
    <w:rsid w:val="00347A7F"/>
    <w:rsid w:val="00347C60"/>
    <w:rsid w:val="00347C9D"/>
    <w:rsid w:val="00347CB7"/>
    <w:rsid w:val="00347D43"/>
    <w:rsid w:val="00347D69"/>
    <w:rsid w:val="00347DF4"/>
    <w:rsid w:val="00347F29"/>
    <w:rsid w:val="0035001F"/>
    <w:rsid w:val="00350056"/>
    <w:rsid w:val="003501D8"/>
    <w:rsid w:val="0035043D"/>
    <w:rsid w:val="00350732"/>
    <w:rsid w:val="00350B39"/>
    <w:rsid w:val="00350C43"/>
    <w:rsid w:val="00350CA8"/>
    <w:rsid w:val="00350D67"/>
    <w:rsid w:val="00350E7B"/>
    <w:rsid w:val="00351263"/>
    <w:rsid w:val="003513D6"/>
    <w:rsid w:val="003515C3"/>
    <w:rsid w:val="0035160D"/>
    <w:rsid w:val="00351785"/>
    <w:rsid w:val="003517A4"/>
    <w:rsid w:val="00351878"/>
    <w:rsid w:val="003518FA"/>
    <w:rsid w:val="00351947"/>
    <w:rsid w:val="00351983"/>
    <w:rsid w:val="003519A9"/>
    <w:rsid w:val="00351E53"/>
    <w:rsid w:val="003521DA"/>
    <w:rsid w:val="00352268"/>
    <w:rsid w:val="0035226C"/>
    <w:rsid w:val="003522B5"/>
    <w:rsid w:val="003523C3"/>
    <w:rsid w:val="00352596"/>
    <w:rsid w:val="003525F8"/>
    <w:rsid w:val="00352748"/>
    <w:rsid w:val="003528B6"/>
    <w:rsid w:val="00352AD0"/>
    <w:rsid w:val="00352B64"/>
    <w:rsid w:val="00352D49"/>
    <w:rsid w:val="00352DB7"/>
    <w:rsid w:val="00352FBA"/>
    <w:rsid w:val="00353319"/>
    <w:rsid w:val="003533AB"/>
    <w:rsid w:val="003533FF"/>
    <w:rsid w:val="003535D2"/>
    <w:rsid w:val="003535FA"/>
    <w:rsid w:val="00353653"/>
    <w:rsid w:val="0035373F"/>
    <w:rsid w:val="003538DB"/>
    <w:rsid w:val="003538FD"/>
    <w:rsid w:val="00353BD5"/>
    <w:rsid w:val="00353C7B"/>
    <w:rsid w:val="00353C8C"/>
    <w:rsid w:val="00353D5A"/>
    <w:rsid w:val="00353DAA"/>
    <w:rsid w:val="00353DD4"/>
    <w:rsid w:val="00353EB7"/>
    <w:rsid w:val="00353F98"/>
    <w:rsid w:val="00353FA1"/>
    <w:rsid w:val="003541C2"/>
    <w:rsid w:val="003548A9"/>
    <w:rsid w:val="0035491E"/>
    <w:rsid w:val="0035498F"/>
    <w:rsid w:val="003549F9"/>
    <w:rsid w:val="00354BB9"/>
    <w:rsid w:val="00354C2D"/>
    <w:rsid w:val="00354CEC"/>
    <w:rsid w:val="00354ECD"/>
    <w:rsid w:val="00355029"/>
    <w:rsid w:val="00355094"/>
    <w:rsid w:val="003552BE"/>
    <w:rsid w:val="00355320"/>
    <w:rsid w:val="00355541"/>
    <w:rsid w:val="00355972"/>
    <w:rsid w:val="003559F9"/>
    <w:rsid w:val="00355A61"/>
    <w:rsid w:val="00355DFF"/>
    <w:rsid w:val="00355FC9"/>
    <w:rsid w:val="0035606C"/>
    <w:rsid w:val="00356210"/>
    <w:rsid w:val="0035623C"/>
    <w:rsid w:val="003563F7"/>
    <w:rsid w:val="00356432"/>
    <w:rsid w:val="00356477"/>
    <w:rsid w:val="00356552"/>
    <w:rsid w:val="003565A4"/>
    <w:rsid w:val="0035662F"/>
    <w:rsid w:val="00356665"/>
    <w:rsid w:val="003566E1"/>
    <w:rsid w:val="003566F4"/>
    <w:rsid w:val="00356827"/>
    <w:rsid w:val="003568A2"/>
    <w:rsid w:val="00356971"/>
    <w:rsid w:val="00356998"/>
    <w:rsid w:val="00356BC6"/>
    <w:rsid w:val="00356C9C"/>
    <w:rsid w:val="003571BB"/>
    <w:rsid w:val="00357238"/>
    <w:rsid w:val="003572EE"/>
    <w:rsid w:val="003573C2"/>
    <w:rsid w:val="00357641"/>
    <w:rsid w:val="003576BF"/>
    <w:rsid w:val="00357745"/>
    <w:rsid w:val="0035784C"/>
    <w:rsid w:val="00357861"/>
    <w:rsid w:val="0035798D"/>
    <w:rsid w:val="00357D4C"/>
    <w:rsid w:val="00357DC3"/>
    <w:rsid w:val="00357FC9"/>
    <w:rsid w:val="0036044F"/>
    <w:rsid w:val="00360475"/>
    <w:rsid w:val="00360688"/>
    <w:rsid w:val="003606B4"/>
    <w:rsid w:val="003607EC"/>
    <w:rsid w:val="00360809"/>
    <w:rsid w:val="003609F3"/>
    <w:rsid w:val="00360B4F"/>
    <w:rsid w:val="00360B53"/>
    <w:rsid w:val="00360DF6"/>
    <w:rsid w:val="00360FF4"/>
    <w:rsid w:val="00361166"/>
    <w:rsid w:val="003612AA"/>
    <w:rsid w:val="003617C7"/>
    <w:rsid w:val="00361947"/>
    <w:rsid w:val="00361C8F"/>
    <w:rsid w:val="00361D27"/>
    <w:rsid w:val="00361FEA"/>
    <w:rsid w:val="0036201C"/>
    <w:rsid w:val="0036230A"/>
    <w:rsid w:val="0036259E"/>
    <w:rsid w:val="003625AE"/>
    <w:rsid w:val="003628F5"/>
    <w:rsid w:val="00362965"/>
    <w:rsid w:val="00362D41"/>
    <w:rsid w:val="00362D7A"/>
    <w:rsid w:val="00362DFA"/>
    <w:rsid w:val="00362E93"/>
    <w:rsid w:val="00362F35"/>
    <w:rsid w:val="00363063"/>
    <w:rsid w:val="003631AA"/>
    <w:rsid w:val="00363257"/>
    <w:rsid w:val="003636CA"/>
    <w:rsid w:val="003637F5"/>
    <w:rsid w:val="003639E2"/>
    <w:rsid w:val="00363B71"/>
    <w:rsid w:val="00363C89"/>
    <w:rsid w:val="00363CDA"/>
    <w:rsid w:val="00363DEE"/>
    <w:rsid w:val="00363E35"/>
    <w:rsid w:val="00364029"/>
    <w:rsid w:val="003640FE"/>
    <w:rsid w:val="0036457A"/>
    <w:rsid w:val="0036461B"/>
    <w:rsid w:val="00364707"/>
    <w:rsid w:val="0036481A"/>
    <w:rsid w:val="00364E2E"/>
    <w:rsid w:val="00365185"/>
    <w:rsid w:val="003653BB"/>
    <w:rsid w:val="003653F0"/>
    <w:rsid w:val="0036543C"/>
    <w:rsid w:val="00365469"/>
    <w:rsid w:val="00365603"/>
    <w:rsid w:val="003657A8"/>
    <w:rsid w:val="00365816"/>
    <w:rsid w:val="003659EC"/>
    <w:rsid w:val="00365ADB"/>
    <w:rsid w:val="00365B89"/>
    <w:rsid w:val="00365CBF"/>
    <w:rsid w:val="00365D6F"/>
    <w:rsid w:val="00365D78"/>
    <w:rsid w:val="00365E7B"/>
    <w:rsid w:val="00365FA7"/>
    <w:rsid w:val="00365FA9"/>
    <w:rsid w:val="003662A4"/>
    <w:rsid w:val="0036693F"/>
    <w:rsid w:val="0036694E"/>
    <w:rsid w:val="00366D35"/>
    <w:rsid w:val="00366ED4"/>
    <w:rsid w:val="00366F2F"/>
    <w:rsid w:val="00367239"/>
    <w:rsid w:val="0036724B"/>
    <w:rsid w:val="0036733C"/>
    <w:rsid w:val="00367380"/>
    <w:rsid w:val="0036739A"/>
    <w:rsid w:val="00367422"/>
    <w:rsid w:val="00367537"/>
    <w:rsid w:val="00367722"/>
    <w:rsid w:val="003678CE"/>
    <w:rsid w:val="00367960"/>
    <w:rsid w:val="00367A8A"/>
    <w:rsid w:val="00367FDA"/>
    <w:rsid w:val="0037015E"/>
    <w:rsid w:val="0037020E"/>
    <w:rsid w:val="003702F2"/>
    <w:rsid w:val="0037061B"/>
    <w:rsid w:val="00370845"/>
    <w:rsid w:val="00370864"/>
    <w:rsid w:val="00370972"/>
    <w:rsid w:val="00370C2F"/>
    <w:rsid w:val="00370D3D"/>
    <w:rsid w:val="00370F89"/>
    <w:rsid w:val="00370FBF"/>
    <w:rsid w:val="003712B4"/>
    <w:rsid w:val="003712C7"/>
    <w:rsid w:val="00371469"/>
    <w:rsid w:val="003715C2"/>
    <w:rsid w:val="00371804"/>
    <w:rsid w:val="00371BE6"/>
    <w:rsid w:val="00371C0C"/>
    <w:rsid w:val="00371C2F"/>
    <w:rsid w:val="00371E2B"/>
    <w:rsid w:val="00372025"/>
    <w:rsid w:val="00372118"/>
    <w:rsid w:val="003722DA"/>
    <w:rsid w:val="00372335"/>
    <w:rsid w:val="00372677"/>
    <w:rsid w:val="003726BA"/>
    <w:rsid w:val="00372830"/>
    <w:rsid w:val="00372940"/>
    <w:rsid w:val="00372AB6"/>
    <w:rsid w:val="00372C2C"/>
    <w:rsid w:val="00372C38"/>
    <w:rsid w:val="00373108"/>
    <w:rsid w:val="0037310D"/>
    <w:rsid w:val="003731F5"/>
    <w:rsid w:val="003733E4"/>
    <w:rsid w:val="003736AF"/>
    <w:rsid w:val="00373921"/>
    <w:rsid w:val="00373ABE"/>
    <w:rsid w:val="00373C0E"/>
    <w:rsid w:val="00373D27"/>
    <w:rsid w:val="003740BA"/>
    <w:rsid w:val="00374317"/>
    <w:rsid w:val="00374423"/>
    <w:rsid w:val="00374465"/>
    <w:rsid w:val="00374592"/>
    <w:rsid w:val="003746A0"/>
    <w:rsid w:val="0037493E"/>
    <w:rsid w:val="00374AE0"/>
    <w:rsid w:val="00374B74"/>
    <w:rsid w:val="00374DD8"/>
    <w:rsid w:val="00374E98"/>
    <w:rsid w:val="00374F5A"/>
    <w:rsid w:val="0037504D"/>
    <w:rsid w:val="0037504F"/>
    <w:rsid w:val="00375136"/>
    <w:rsid w:val="00375599"/>
    <w:rsid w:val="003755D3"/>
    <w:rsid w:val="0037564C"/>
    <w:rsid w:val="00375956"/>
    <w:rsid w:val="00375A4B"/>
    <w:rsid w:val="00375A81"/>
    <w:rsid w:val="00375AE8"/>
    <w:rsid w:val="00375B4A"/>
    <w:rsid w:val="00375B64"/>
    <w:rsid w:val="00375C01"/>
    <w:rsid w:val="00375CF0"/>
    <w:rsid w:val="0037603F"/>
    <w:rsid w:val="003764A8"/>
    <w:rsid w:val="003765F3"/>
    <w:rsid w:val="0037661F"/>
    <w:rsid w:val="003766CF"/>
    <w:rsid w:val="003766FC"/>
    <w:rsid w:val="003768A5"/>
    <w:rsid w:val="00376B32"/>
    <w:rsid w:val="00376C49"/>
    <w:rsid w:val="00376D03"/>
    <w:rsid w:val="00376E6A"/>
    <w:rsid w:val="00376F2A"/>
    <w:rsid w:val="003770B3"/>
    <w:rsid w:val="00377533"/>
    <w:rsid w:val="0037776A"/>
    <w:rsid w:val="0037782F"/>
    <w:rsid w:val="003778A4"/>
    <w:rsid w:val="00377960"/>
    <w:rsid w:val="003803DD"/>
    <w:rsid w:val="003805D5"/>
    <w:rsid w:val="003806B9"/>
    <w:rsid w:val="0038071E"/>
    <w:rsid w:val="0038074C"/>
    <w:rsid w:val="003807AE"/>
    <w:rsid w:val="00380C59"/>
    <w:rsid w:val="00381065"/>
    <w:rsid w:val="00381301"/>
    <w:rsid w:val="003817ED"/>
    <w:rsid w:val="00381AE7"/>
    <w:rsid w:val="00381C7F"/>
    <w:rsid w:val="00381D00"/>
    <w:rsid w:val="00381DD6"/>
    <w:rsid w:val="00381DFD"/>
    <w:rsid w:val="00381EE2"/>
    <w:rsid w:val="00382624"/>
    <w:rsid w:val="003826FB"/>
    <w:rsid w:val="00382865"/>
    <w:rsid w:val="003828C5"/>
    <w:rsid w:val="00382B8E"/>
    <w:rsid w:val="00382BAC"/>
    <w:rsid w:val="00382D9B"/>
    <w:rsid w:val="003830D3"/>
    <w:rsid w:val="003831C1"/>
    <w:rsid w:val="00383258"/>
    <w:rsid w:val="00383475"/>
    <w:rsid w:val="00383665"/>
    <w:rsid w:val="003836D9"/>
    <w:rsid w:val="003839F2"/>
    <w:rsid w:val="00383A5C"/>
    <w:rsid w:val="00383ADC"/>
    <w:rsid w:val="00383B68"/>
    <w:rsid w:val="00383BC5"/>
    <w:rsid w:val="00383BFC"/>
    <w:rsid w:val="00383C23"/>
    <w:rsid w:val="00384154"/>
    <w:rsid w:val="003842BF"/>
    <w:rsid w:val="00384508"/>
    <w:rsid w:val="0038459E"/>
    <w:rsid w:val="003847AB"/>
    <w:rsid w:val="003848C8"/>
    <w:rsid w:val="00384EF0"/>
    <w:rsid w:val="00384F02"/>
    <w:rsid w:val="00385016"/>
    <w:rsid w:val="00385032"/>
    <w:rsid w:val="003850D0"/>
    <w:rsid w:val="0038522E"/>
    <w:rsid w:val="00385273"/>
    <w:rsid w:val="00385511"/>
    <w:rsid w:val="003856D9"/>
    <w:rsid w:val="00385887"/>
    <w:rsid w:val="00385D4B"/>
    <w:rsid w:val="00385E37"/>
    <w:rsid w:val="00385FF5"/>
    <w:rsid w:val="00386097"/>
    <w:rsid w:val="00386142"/>
    <w:rsid w:val="00386143"/>
    <w:rsid w:val="0038619C"/>
    <w:rsid w:val="003862D1"/>
    <w:rsid w:val="00386370"/>
    <w:rsid w:val="003863D7"/>
    <w:rsid w:val="0038640A"/>
    <w:rsid w:val="0038656D"/>
    <w:rsid w:val="00386582"/>
    <w:rsid w:val="003869EF"/>
    <w:rsid w:val="00386BA6"/>
    <w:rsid w:val="00386BD4"/>
    <w:rsid w:val="00386C59"/>
    <w:rsid w:val="00386EDB"/>
    <w:rsid w:val="0038706F"/>
    <w:rsid w:val="00387083"/>
    <w:rsid w:val="00387107"/>
    <w:rsid w:val="003871F0"/>
    <w:rsid w:val="003873BE"/>
    <w:rsid w:val="003873FC"/>
    <w:rsid w:val="0038778C"/>
    <w:rsid w:val="003877ED"/>
    <w:rsid w:val="003877F8"/>
    <w:rsid w:val="00387813"/>
    <w:rsid w:val="003878E7"/>
    <w:rsid w:val="00387A5E"/>
    <w:rsid w:val="00387A75"/>
    <w:rsid w:val="00387B33"/>
    <w:rsid w:val="00387D55"/>
    <w:rsid w:val="00387D6F"/>
    <w:rsid w:val="00387F5E"/>
    <w:rsid w:val="0039005E"/>
    <w:rsid w:val="0039008C"/>
    <w:rsid w:val="00390191"/>
    <w:rsid w:val="00390195"/>
    <w:rsid w:val="00390223"/>
    <w:rsid w:val="00390323"/>
    <w:rsid w:val="00390421"/>
    <w:rsid w:val="00390579"/>
    <w:rsid w:val="003906C0"/>
    <w:rsid w:val="0039082C"/>
    <w:rsid w:val="00390B14"/>
    <w:rsid w:val="00390C04"/>
    <w:rsid w:val="00390D15"/>
    <w:rsid w:val="00390E81"/>
    <w:rsid w:val="00390FAA"/>
    <w:rsid w:val="0039100B"/>
    <w:rsid w:val="003911E7"/>
    <w:rsid w:val="00391230"/>
    <w:rsid w:val="00391345"/>
    <w:rsid w:val="003913C2"/>
    <w:rsid w:val="0039155A"/>
    <w:rsid w:val="003917C0"/>
    <w:rsid w:val="0039185E"/>
    <w:rsid w:val="00391D2F"/>
    <w:rsid w:val="00391D8F"/>
    <w:rsid w:val="00391DBB"/>
    <w:rsid w:val="00391E1C"/>
    <w:rsid w:val="00391E47"/>
    <w:rsid w:val="0039216F"/>
    <w:rsid w:val="00392242"/>
    <w:rsid w:val="003923A1"/>
    <w:rsid w:val="00392496"/>
    <w:rsid w:val="003927B1"/>
    <w:rsid w:val="00392974"/>
    <w:rsid w:val="00392A20"/>
    <w:rsid w:val="00392B0A"/>
    <w:rsid w:val="00392C17"/>
    <w:rsid w:val="00392CC1"/>
    <w:rsid w:val="00392E08"/>
    <w:rsid w:val="00393306"/>
    <w:rsid w:val="0039350B"/>
    <w:rsid w:val="003935D0"/>
    <w:rsid w:val="0039396D"/>
    <w:rsid w:val="00393A6F"/>
    <w:rsid w:val="00393BDD"/>
    <w:rsid w:val="00393D38"/>
    <w:rsid w:val="00393D90"/>
    <w:rsid w:val="00393E3E"/>
    <w:rsid w:val="00393F4B"/>
    <w:rsid w:val="0039402C"/>
    <w:rsid w:val="00394149"/>
    <w:rsid w:val="0039451C"/>
    <w:rsid w:val="0039457B"/>
    <w:rsid w:val="003947E0"/>
    <w:rsid w:val="00394A7D"/>
    <w:rsid w:val="00394D52"/>
    <w:rsid w:val="00394DCD"/>
    <w:rsid w:val="00394DE1"/>
    <w:rsid w:val="00394DEB"/>
    <w:rsid w:val="0039510F"/>
    <w:rsid w:val="0039538B"/>
    <w:rsid w:val="003953B2"/>
    <w:rsid w:val="0039550F"/>
    <w:rsid w:val="003956C7"/>
    <w:rsid w:val="0039571B"/>
    <w:rsid w:val="00395833"/>
    <w:rsid w:val="003958C3"/>
    <w:rsid w:val="0039596F"/>
    <w:rsid w:val="00395982"/>
    <w:rsid w:val="00395C96"/>
    <w:rsid w:val="00395CAA"/>
    <w:rsid w:val="00396062"/>
    <w:rsid w:val="0039606D"/>
    <w:rsid w:val="0039610A"/>
    <w:rsid w:val="00396527"/>
    <w:rsid w:val="003966B1"/>
    <w:rsid w:val="0039698E"/>
    <w:rsid w:val="003969D6"/>
    <w:rsid w:val="00396BA4"/>
    <w:rsid w:val="00396C0E"/>
    <w:rsid w:val="00396C7C"/>
    <w:rsid w:val="00396D51"/>
    <w:rsid w:val="00396DCF"/>
    <w:rsid w:val="00397107"/>
    <w:rsid w:val="0039715C"/>
    <w:rsid w:val="003972A4"/>
    <w:rsid w:val="003972C6"/>
    <w:rsid w:val="003972CE"/>
    <w:rsid w:val="00397772"/>
    <w:rsid w:val="003979CA"/>
    <w:rsid w:val="00397A4D"/>
    <w:rsid w:val="00397A6B"/>
    <w:rsid w:val="00397DCD"/>
    <w:rsid w:val="00397E34"/>
    <w:rsid w:val="003A02E5"/>
    <w:rsid w:val="003A03B0"/>
    <w:rsid w:val="003A07AC"/>
    <w:rsid w:val="003A08D1"/>
    <w:rsid w:val="003A0A8B"/>
    <w:rsid w:val="003A0F0B"/>
    <w:rsid w:val="003A0F45"/>
    <w:rsid w:val="003A0F8B"/>
    <w:rsid w:val="003A12E7"/>
    <w:rsid w:val="003A15BF"/>
    <w:rsid w:val="003A17EA"/>
    <w:rsid w:val="003A1AAE"/>
    <w:rsid w:val="003A1B8F"/>
    <w:rsid w:val="003A1BF6"/>
    <w:rsid w:val="003A1C33"/>
    <w:rsid w:val="003A1FE5"/>
    <w:rsid w:val="003A20A6"/>
    <w:rsid w:val="003A2191"/>
    <w:rsid w:val="003A221F"/>
    <w:rsid w:val="003A2237"/>
    <w:rsid w:val="003A2346"/>
    <w:rsid w:val="003A251C"/>
    <w:rsid w:val="003A25D8"/>
    <w:rsid w:val="003A26FC"/>
    <w:rsid w:val="003A270A"/>
    <w:rsid w:val="003A292D"/>
    <w:rsid w:val="003A2958"/>
    <w:rsid w:val="003A29E5"/>
    <w:rsid w:val="003A2FBE"/>
    <w:rsid w:val="003A31FA"/>
    <w:rsid w:val="003A321C"/>
    <w:rsid w:val="003A33A1"/>
    <w:rsid w:val="003A33B3"/>
    <w:rsid w:val="003A36A0"/>
    <w:rsid w:val="003A3812"/>
    <w:rsid w:val="003A3A23"/>
    <w:rsid w:val="003A3A40"/>
    <w:rsid w:val="003A3C07"/>
    <w:rsid w:val="003A3D59"/>
    <w:rsid w:val="003A4121"/>
    <w:rsid w:val="003A43C8"/>
    <w:rsid w:val="003A4716"/>
    <w:rsid w:val="003A4769"/>
    <w:rsid w:val="003A4856"/>
    <w:rsid w:val="003A4907"/>
    <w:rsid w:val="003A4B48"/>
    <w:rsid w:val="003A4B9E"/>
    <w:rsid w:val="003A4DCB"/>
    <w:rsid w:val="003A4F40"/>
    <w:rsid w:val="003A5129"/>
    <w:rsid w:val="003A5257"/>
    <w:rsid w:val="003A52AD"/>
    <w:rsid w:val="003A55C4"/>
    <w:rsid w:val="003A5718"/>
    <w:rsid w:val="003A597C"/>
    <w:rsid w:val="003A59B5"/>
    <w:rsid w:val="003A5AC4"/>
    <w:rsid w:val="003A5C57"/>
    <w:rsid w:val="003A5CA0"/>
    <w:rsid w:val="003A5F5D"/>
    <w:rsid w:val="003A614D"/>
    <w:rsid w:val="003A61AE"/>
    <w:rsid w:val="003A62BB"/>
    <w:rsid w:val="003A64FA"/>
    <w:rsid w:val="003A65B8"/>
    <w:rsid w:val="003A65BA"/>
    <w:rsid w:val="003A65D3"/>
    <w:rsid w:val="003A65F2"/>
    <w:rsid w:val="003A662E"/>
    <w:rsid w:val="003A6733"/>
    <w:rsid w:val="003A688C"/>
    <w:rsid w:val="003A6B99"/>
    <w:rsid w:val="003A6F04"/>
    <w:rsid w:val="003A707B"/>
    <w:rsid w:val="003A722F"/>
    <w:rsid w:val="003A772B"/>
    <w:rsid w:val="003A78C0"/>
    <w:rsid w:val="003A795E"/>
    <w:rsid w:val="003A7B39"/>
    <w:rsid w:val="003A7CA5"/>
    <w:rsid w:val="003A7CCE"/>
    <w:rsid w:val="003A7D59"/>
    <w:rsid w:val="003A7D7D"/>
    <w:rsid w:val="003A7ED7"/>
    <w:rsid w:val="003A7F12"/>
    <w:rsid w:val="003B0043"/>
    <w:rsid w:val="003B004D"/>
    <w:rsid w:val="003B0267"/>
    <w:rsid w:val="003B0800"/>
    <w:rsid w:val="003B0FE3"/>
    <w:rsid w:val="003B10FE"/>
    <w:rsid w:val="003B112E"/>
    <w:rsid w:val="003B126F"/>
    <w:rsid w:val="003B13C5"/>
    <w:rsid w:val="003B148C"/>
    <w:rsid w:val="003B14CC"/>
    <w:rsid w:val="003B1530"/>
    <w:rsid w:val="003B1624"/>
    <w:rsid w:val="003B189E"/>
    <w:rsid w:val="003B18A7"/>
    <w:rsid w:val="003B18CE"/>
    <w:rsid w:val="003B195B"/>
    <w:rsid w:val="003B1987"/>
    <w:rsid w:val="003B1CF8"/>
    <w:rsid w:val="003B1E17"/>
    <w:rsid w:val="003B2052"/>
    <w:rsid w:val="003B20B4"/>
    <w:rsid w:val="003B2390"/>
    <w:rsid w:val="003B24BE"/>
    <w:rsid w:val="003B2514"/>
    <w:rsid w:val="003B2743"/>
    <w:rsid w:val="003B2857"/>
    <w:rsid w:val="003B2AA1"/>
    <w:rsid w:val="003B2EC2"/>
    <w:rsid w:val="003B3311"/>
    <w:rsid w:val="003B355C"/>
    <w:rsid w:val="003B36B7"/>
    <w:rsid w:val="003B3869"/>
    <w:rsid w:val="003B38FE"/>
    <w:rsid w:val="003B3AF5"/>
    <w:rsid w:val="003B3AF9"/>
    <w:rsid w:val="003B3B02"/>
    <w:rsid w:val="003B3B8E"/>
    <w:rsid w:val="003B3C08"/>
    <w:rsid w:val="003B3C35"/>
    <w:rsid w:val="003B3EEB"/>
    <w:rsid w:val="003B4021"/>
    <w:rsid w:val="003B41BC"/>
    <w:rsid w:val="003B4232"/>
    <w:rsid w:val="003B428E"/>
    <w:rsid w:val="003B440F"/>
    <w:rsid w:val="003B4571"/>
    <w:rsid w:val="003B4669"/>
    <w:rsid w:val="003B46DB"/>
    <w:rsid w:val="003B46DC"/>
    <w:rsid w:val="003B479D"/>
    <w:rsid w:val="003B4842"/>
    <w:rsid w:val="003B4E2A"/>
    <w:rsid w:val="003B4EE5"/>
    <w:rsid w:val="003B4F0B"/>
    <w:rsid w:val="003B4FCF"/>
    <w:rsid w:val="003B505B"/>
    <w:rsid w:val="003B50F6"/>
    <w:rsid w:val="003B523F"/>
    <w:rsid w:val="003B52B7"/>
    <w:rsid w:val="003B55F6"/>
    <w:rsid w:val="003B56FD"/>
    <w:rsid w:val="003B571E"/>
    <w:rsid w:val="003B57D3"/>
    <w:rsid w:val="003B586A"/>
    <w:rsid w:val="003B5AB2"/>
    <w:rsid w:val="003B5B04"/>
    <w:rsid w:val="003B5F8D"/>
    <w:rsid w:val="003B607D"/>
    <w:rsid w:val="003B60B3"/>
    <w:rsid w:val="003B612C"/>
    <w:rsid w:val="003B61DF"/>
    <w:rsid w:val="003B63C1"/>
    <w:rsid w:val="003B6519"/>
    <w:rsid w:val="003B66C6"/>
    <w:rsid w:val="003B66C8"/>
    <w:rsid w:val="003B6A57"/>
    <w:rsid w:val="003B6B7C"/>
    <w:rsid w:val="003B6B9A"/>
    <w:rsid w:val="003B6BD8"/>
    <w:rsid w:val="003B6C49"/>
    <w:rsid w:val="003B6E6F"/>
    <w:rsid w:val="003B73C3"/>
    <w:rsid w:val="003B7569"/>
    <w:rsid w:val="003B7582"/>
    <w:rsid w:val="003B7641"/>
    <w:rsid w:val="003B76E6"/>
    <w:rsid w:val="003B7A6A"/>
    <w:rsid w:val="003B7AB9"/>
    <w:rsid w:val="003B7B2E"/>
    <w:rsid w:val="003B7F17"/>
    <w:rsid w:val="003B7FD6"/>
    <w:rsid w:val="003C0084"/>
    <w:rsid w:val="003C021E"/>
    <w:rsid w:val="003C02F5"/>
    <w:rsid w:val="003C0495"/>
    <w:rsid w:val="003C04FD"/>
    <w:rsid w:val="003C0646"/>
    <w:rsid w:val="003C0828"/>
    <w:rsid w:val="003C0AFC"/>
    <w:rsid w:val="003C0BE3"/>
    <w:rsid w:val="003C0C0B"/>
    <w:rsid w:val="003C0CE9"/>
    <w:rsid w:val="003C0E88"/>
    <w:rsid w:val="003C0EB4"/>
    <w:rsid w:val="003C1083"/>
    <w:rsid w:val="003C10CC"/>
    <w:rsid w:val="003C1260"/>
    <w:rsid w:val="003C13DD"/>
    <w:rsid w:val="003C1420"/>
    <w:rsid w:val="003C17FD"/>
    <w:rsid w:val="003C1BBD"/>
    <w:rsid w:val="003C1F1D"/>
    <w:rsid w:val="003C1F2D"/>
    <w:rsid w:val="003C1FD3"/>
    <w:rsid w:val="003C202F"/>
    <w:rsid w:val="003C25FB"/>
    <w:rsid w:val="003C27C8"/>
    <w:rsid w:val="003C2931"/>
    <w:rsid w:val="003C29A9"/>
    <w:rsid w:val="003C2ACE"/>
    <w:rsid w:val="003C2B25"/>
    <w:rsid w:val="003C2B78"/>
    <w:rsid w:val="003C2CF5"/>
    <w:rsid w:val="003C2D59"/>
    <w:rsid w:val="003C2E0D"/>
    <w:rsid w:val="003C2F0A"/>
    <w:rsid w:val="003C2F5A"/>
    <w:rsid w:val="003C2F64"/>
    <w:rsid w:val="003C3172"/>
    <w:rsid w:val="003C3229"/>
    <w:rsid w:val="003C32B9"/>
    <w:rsid w:val="003C3387"/>
    <w:rsid w:val="003C38D3"/>
    <w:rsid w:val="003C3DE2"/>
    <w:rsid w:val="003C3E1E"/>
    <w:rsid w:val="003C3ED4"/>
    <w:rsid w:val="003C3FC1"/>
    <w:rsid w:val="003C406A"/>
    <w:rsid w:val="003C42DE"/>
    <w:rsid w:val="003C4481"/>
    <w:rsid w:val="003C46D0"/>
    <w:rsid w:val="003C4750"/>
    <w:rsid w:val="003C47A5"/>
    <w:rsid w:val="003C49A5"/>
    <w:rsid w:val="003C4BC2"/>
    <w:rsid w:val="003C4CD3"/>
    <w:rsid w:val="003C4D7E"/>
    <w:rsid w:val="003C526F"/>
    <w:rsid w:val="003C5300"/>
    <w:rsid w:val="003C5426"/>
    <w:rsid w:val="003C5518"/>
    <w:rsid w:val="003C583B"/>
    <w:rsid w:val="003C584C"/>
    <w:rsid w:val="003C587D"/>
    <w:rsid w:val="003C5A6E"/>
    <w:rsid w:val="003C5AFB"/>
    <w:rsid w:val="003C5BEC"/>
    <w:rsid w:val="003C5C7A"/>
    <w:rsid w:val="003C5E08"/>
    <w:rsid w:val="003C5E49"/>
    <w:rsid w:val="003C5E8A"/>
    <w:rsid w:val="003C5F0D"/>
    <w:rsid w:val="003C612B"/>
    <w:rsid w:val="003C620A"/>
    <w:rsid w:val="003C652A"/>
    <w:rsid w:val="003C652C"/>
    <w:rsid w:val="003C6744"/>
    <w:rsid w:val="003C6A33"/>
    <w:rsid w:val="003C6E15"/>
    <w:rsid w:val="003C6FA8"/>
    <w:rsid w:val="003C7077"/>
    <w:rsid w:val="003C714F"/>
    <w:rsid w:val="003C724B"/>
    <w:rsid w:val="003C72EF"/>
    <w:rsid w:val="003C74CF"/>
    <w:rsid w:val="003C7661"/>
    <w:rsid w:val="003C76C5"/>
    <w:rsid w:val="003C7710"/>
    <w:rsid w:val="003C7A5B"/>
    <w:rsid w:val="003C7B05"/>
    <w:rsid w:val="003C7B24"/>
    <w:rsid w:val="003C7C49"/>
    <w:rsid w:val="003C7C52"/>
    <w:rsid w:val="003C7CFD"/>
    <w:rsid w:val="003C7DE3"/>
    <w:rsid w:val="003C7DEA"/>
    <w:rsid w:val="003C7E14"/>
    <w:rsid w:val="003D0073"/>
    <w:rsid w:val="003D00D3"/>
    <w:rsid w:val="003D02AA"/>
    <w:rsid w:val="003D052D"/>
    <w:rsid w:val="003D0531"/>
    <w:rsid w:val="003D0713"/>
    <w:rsid w:val="003D08A5"/>
    <w:rsid w:val="003D0962"/>
    <w:rsid w:val="003D0AB7"/>
    <w:rsid w:val="003D0D59"/>
    <w:rsid w:val="003D11CD"/>
    <w:rsid w:val="003D140F"/>
    <w:rsid w:val="003D166C"/>
    <w:rsid w:val="003D169D"/>
    <w:rsid w:val="003D17A4"/>
    <w:rsid w:val="003D18B1"/>
    <w:rsid w:val="003D18BA"/>
    <w:rsid w:val="003D18E3"/>
    <w:rsid w:val="003D1AAD"/>
    <w:rsid w:val="003D1B42"/>
    <w:rsid w:val="003D1BA7"/>
    <w:rsid w:val="003D1E70"/>
    <w:rsid w:val="003D1F09"/>
    <w:rsid w:val="003D2358"/>
    <w:rsid w:val="003D2726"/>
    <w:rsid w:val="003D276A"/>
    <w:rsid w:val="003D2A81"/>
    <w:rsid w:val="003D2A8B"/>
    <w:rsid w:val="003D2A93"/>
    <w:rsid w:val="003D2E09"/>
    <w:rsid w:val="003D2FC4"/>
    <w:rsid w:val="003D3266"/>
    <w:rsid w:val="003D344F"/>
    <w:rsid w:val="003D35DD"/>
    <w:rsid w:val="003D38E5"/>
    <w:rsid w:val="003D39D9"/>
    <w:rsid w:val="003D3CB3"/>
    <w:rsid w:val="003D3D39"/>
    <w:rsid w:val="003D3F1D"/>
    <w:rsid w:val="003D4118"/>
    <w:rsid w:val="003D4297"/>
    <w:rsid w:val="003D43F2"/>
    <w:rsid w:val="003D44EF"/>
    <w:rsid w:val="003D4858"/>
    <w:rsid w:val="003D48C4"/>
    <w:rsid w:val="003D498A"/>
    <w:rsid w:val="003D4B6E"/>
    <w:rsid w:val="003D4D8E"/>
    <w:rsid w:val="003D4E9B"/>
    <w:rsid w:val="003D4F6C"/>
    <w:rsid w:val="003D51AB"/>
    <w:rsid w:val="003D52E6"/>
    <w:rsid w:val="003D53D0"/>
    <w:rsid w:val="003D555D"/>
    <w:rsid w:val="003D5909"/>
    <w:rsid w:val="003D5927"/>
    <w:rsid w:val="003D5B80"/>
    <w:rsid w:val="003D5BB6"/>
    <w:rsid w:val="003D5E50"/>
    <w:rsid w:val="003D5F72"/>
    <w:rsid w:val="003D6016"/>
    <w:rsid w:val="003D615E"/>
    <w:rsid w:val="003D6327"/>
    <w:rsid w:val="003D634A"/>
    <w:rsid w:val="003D6357"/>
    <w:rsid w:val="003D64FF"/>
    <w:rsid w:val="003D66BD"/>
    <w:rsid w:val="003D678F"/>
    <w:rsid w:val="003D67DB"/>
    <w:rsid w:val="003D6AAA"/>
    <w:rsid w:val="003D6B2D"/>
    <w:rsid w:val="003D6B3E"/>
    <w:rsid w:val="003D6B80"/>
    <w:rsid w:val="003D6BFE"/>
    <w:rsid w:val="003D6C28"/>
    <w:rsid w:val="003D713B"/>
    <w:rsid w:val="003D723C"/>
    <w:rsid w:val="003D72BD"/>
    <w:rsid w:val="003D7478"/>
    <w:rsid w:val="003D7570"/>
    <w:rsid w:val="003D77AB"/>
    <w:rsid w:val="003D7AAC"/>
    <w:rsid w:val="003D7B29"/>
    <w:rsid w:val="003D7DB3"/>
    <w:rsid w:val="003D7DEB"/>
    <w:rsid w:val="003D7E1A"/>
    <w:rsid w:val="003D7E2A"/>
    <w:rsid w:val="003D7E63"/>
    <w:rsid w:val="003D7EBE"/>
    <w:rsid w:val="003E0139"/>
    <w:rsid w:val="003E01C4"/>
    <w:rsid w:val="003E04C0"/>
    <w:rsid w:val="003E04CB"/>
    <w:rsid w:val="003E051F"/>
    <w:rsid w:val="003E0618"/>
    <w:rsid w:val="003E0B4B"/>
    <w:rsid w:val="003E0C66"/>
    <w:rsid w:val="003E0F2D"/>
    <w:rsid w:val="003E0FE8"/>
    <w:rsid w:val="003E1078"/>
    <w:rsid w:val="003E1520"/>
    <w:rsid w:val="003E1576"/>
    <w:rsid w:val="003E1768"/>
    <w:rsid w:val="003E17B8"/>
    <w:rsid w:val="003E17BE"/>
    <w:rsid w:val="003E17CD"/>
    <w:rsid w:val="003E19EC"/>
    <w:rsid w:val="003E1A18"/>
    <w:rsid w:val="003E1A62"/>
    <w:rsid w:val="003E2014"/>
    <w:rsid w:val="003E206B"/>
    <w:rsid w:val="003E238D"/>
    <w:rsid w:val="003E253F"/>
    <w:rsid w:val="003E2557"/>
    <w:rsid w:val="003E25D8"/>
    <w:rsid w:val="003E2637"/>
    <w:rsid w:val="003E2FEA"/>
    <w:rsid w:val="003E3055"/>
    <w:rsid w:val="003E31CC"/>
    <w:rsid w:val="003E330B"/>
    <w:rsid w:val="003E339D"/>
    <w:rsid w:val="003E3448"/>
    <w:rsid w:val="003E3486"/>
    <w:rsid w:val="003E34B0"/>
    <w:rsid w:val="003E357C"/>
    <w:rsid w:val="003E36F4"/>
    <w:rsid w:val="003E371F"/>
    <w:rsid w:val="003E376F"/>
    <w:rsid w:val="003E39F4"/>
    <w:rsid w:val="003E39FA"/>
    <w:rsid w:val="003E3ACE"/>
    <w:rsid w:val="003E3B7F"/>
    <w:rsid w:val="003E3E03"/>
    <w:rsid w:val="003E3E4E"/>
    <w:rsid w:val="003E3FB5"/>
    <w:rsid w:val="003E4432"/>
    <w:rsid w:val="003E4439"/>
    <w:rsid w:val="003E4496"/>
    <w:rsid w:val="003E454B"/>
    <w:rsid w:val="003E4C3C"/>
    <w:rsid w:val="003E4C94"/>
    <w:rsid w:val="003E4D25"/>
    <w:rsid w:val="003E4F67"/>
    <w:rsid w:val="003E4FE8"/>
    <w:rsid w:val="003E5307"/>
    <w:rsid w:val="003E536C"/>
    <w:rsid w:val="003E562B"/>
    <w:rsid w:val="003E5653"/>
    <w:rsid w:val="003E5890"/>
    <w:rsid w:val="003E59F6"/>
    <w:rsid w:val="003E5B46"/>
    <w:rsid w:val="003E5DFF"/>
    <w:rsid w:val="003E5ED7"/>
    <w:rsid w:val="003E6021"/>
    <w:rsid w:val="003E6168"/>
    <w:rsid w:val="003E62B8"/>
    <w:rsid w:val="003E62BA"/>
    <w:rsid w:val="003E6431"/>
    <w:rsid w:val="003E6611"/>
    <w:rsid w:val="003E66E7"/>
    <w:rsid w:val="003E675E"/>
    <w:rsid w:val="003E6DA0"/>
    <w:rsid w:val="003E6F0D"/>
    <w:rsid w:val="003E6FE1"/>
    <w:rsid w:val="003E7066"/>
    <w:rsid w:val="003E7337"/>
    <w:rsid w:val="003E733E"/>
    <w:rsid w:val="003E7365"/>
    <w:rsid w:val="003E7557"/>
    <w:rsid w:val="003E77BA"/>
    <w:rsid w:val="003E78F6"/>
    <w:rsid w:val="003E797A"/>
    <w:rsid w:val="003E7D68"/>
    <w:rsid w:val="003E7D90"/>
    <w:rsid w:val="003F04B1"/>
    <w:rsid w:val="003F053E"/>
    <w:rsid w:val="003F0742"/>
    <w:rsid w:val="003F08D9"/>
    <w:rsid w:val="003F0B34"/>
    <w:rsid w:val="003F0E01"/>
    <w:rsid w:val="003F0E49"/>
    <w:rsid w:val="003F0F14"/>
    <w:rsid w:val="003F0FAA"/>
    <w:rsid w:val="003F11C3"/>
    <w:rsid w:val="003F11CD"/>
    <w:rsid w:val="003F132F"/>
    <w:rsid w:val="003F184C"/>
    <w:rsid w:val="003F1A12"/>
    <w:rsid w:val="003F1AA0"/>
    <w:rsid w:val="003F1AC0"/>
    <w:rsid w:val="003F1D14"/>
    <w:rsid w:val="003F1E95"/>
    <w:rsid w:val="003F1F1E"/>
    <w:rsid w:val="003F2158"/>
    <w:rsid w:val="003F223E"/>
    <w:rsid w:val="003F23C0"/>
    <w:rsid w:val="003F23E9"/>
    <w:rsid w:val="003F24C7"/>
    <w:rsid w:val="003F2511"/>
    <w:rsid w:val="003F279E"/>
    <w:rsid w:val="003F2868"/>
    <w:rsid w:val="003F2BE7"/>
    <w:rsid w:val="003F2DAB"/>
    <w:rsid w:val="003F331D"/>
    <w:rsid w:val="003F3359"/>
    <w:rsid w:val="003F33D6"/>
    <w:rsid w:val="003F3440"/>
    <w:rsid w:val="003F355B"/>
    <w:rsid w:val="003F35A4"/>
    <w:rsid w:val="003F35E7"/>
    <w:rsid w:val="003F3A7E"/>
    <w:rsid w:val="003F3B59"/>
    <w:rsid w:val="003F3B65"/>
    <w:rsid w:val="003F3BFF"/>
    <w:rsid w:val="003F3CE1"/>
    <w:rsid w:val="003F3D2E"/>
    <w:rsid w:val="003F3F56"/>
    <w:rsid w:val="003F40BB"/>
    <w:rsid w:val="003F40EF"/>
    <w:rsid w:val="003F41CD"/>
    <w:rsid w:val="003F4214"/>
    <w:rsid w:val="003F4245"/>
    <w:rsid w:val="003F4348"/>
    <w:rsid w:val="003F44E1"/>
    <w:rsid w:val="003F479C"/>
    <w:rsid w:val="003F47FD"/>
    <w:rsid w:val="003F4915"/>
    <w:rsid w:val="003F4935"/>
    <w:rsid w:val="003F4983"/>
    <w:rsid w:val="003F49AE"/>
    <w:rsid w:val="003F4A23"/>
    <w:rsid w:val="003F4C9C"/>
    <w:rsid w:val="003F4F13"/>
    <w:rsid w:val="003F50FD"/>
    <w:rsid w:val="003F52A2"/>
    <w:rsid w:val="003F556B"/>
    <w:rsid w:val="003F5716"/>
    <w:rsid w:val="003F57EF"/>
    <w:rsid w:val="003F5995"/>
    <w:rsid w:val="003F5ACE"/>
    <w:rsid w:val="003F5AE7"/>
    <w:rsid w:val="003F5B95"/>
    <w:rsid w:val="003F5C67"/>
    <w:rsid w:val="003F5C70"/>
    <w:rsid w:val="003F6084"/>
    <w:rsid w:val="003F60A2"/>
    <w:rsid w:val="003F6253"/>
    <w:rsid w:val="003F62A0"/>
    <w:rsid w:val="003F6477"/>
    <w:rsid w:val="003F65DA"/>
    <w:rsid w:val="003F667D"/>
    <w:rsid w:val="003F6682"/>
    <w:rsid w:val="003F66F7"/>
    <w:rsid w:val="003F671A"/>
    <w:rsid w:val="003F6959"/>
    <w:rsid w:val="003F6BA6"/>
    <w:rsid w:val="003F6D84"/>
    <w:rsid w:val="003F6E27"/>
    <w:rsid w:val="003F6F1A"/>
    <w:rsid w:val="003F70A5"/>
    <w:rsid w:val="003F72A1"/>
    <w:rsid w:val="003F736F"/>
    <w:rsid w:val="003F7436"/>
    <w:rsid w:val="003F767F"/>
    <w:rsid w:val="003F76D8"/>
    <w:rsid w:val="003F7724"/>
    <w:rsid w:val="003F7774"/>
    <w:rsid w:val="003F77CB"/>
    <w:rsid w:val="003F7819"/>
    <w:rsid w:val="003F7852"/>
    <w:rsid w:val="003F7999"/>
    <w:rsid w:val="003F7AD9"/>
    <w:rsid w:val="003F7B2E"/>
    <w:rsid w:val="003F7BE4"/>
    <w:rsid w:val="003F7C5B"/>
    <w:rsid w:val="003F7D39"/>
    <w:rsid w:val="0040042E"/>
    <w:rsid w:val="00400594"/>
    <w:rsid w:val="0040060D"/>
    <w:rsid w:val="00400694"/>
    <w:rsid w:val="004006AF"/>
    <w:rsid w:val="00400740"/>
    <w:rsid w:val="004007EA"/>
    <w:rsid w:val="00400AC0"/>
    <w:rsid w:val="00400C21"/>
    <w:rsid w:val="00400D17"/>
    <w:rsid w:val="00400E35"/>
    <w:rsid w:val="00400EA3"/>
    <w:rsid w:val="00400EAF"/>
    <w:rsid w:val="0040108E"/>
    <w:rsid w:val="00401248"/>
    <w:rsid w:val="00401348"/>
    <w:rsid w:val="00401509"/>
    <w:rsid w:val="0040156E"/>
    <w:rsid w:val="00401607"/>
    <w:rsid w:val="0040169E"/>
    <w:rsid w:val="004016F0"/>
    <w:rsid w:val="004018A6"/>
    <w:rsid w:val="00401931"/>
    <w:rsid w:val="00401D75"/>
    <w:rsid w:val="00401E32"/>
    <w:rsid w:val="00401F76"/>
    <w:rsid w:val="00401FAF"/>
    <w:rsid w:val="0040223F"/>
    <w:rsid w:val="004023B9"/>
    <w:rsid w:val="004029C8"/>
    <w:rsid w:val="00402AFF"/>
    <w:rsid w:val="00402BA8"/>
    <w:rsid w:val="00402BDD"/>
    <w:rsid w:val="00402DF4"/>
    <w:rsid w:val="00402E78"/>
    <w:rsid w:val="00403009"/>
    <w:rsid w:val="004032F2"/>
    <w:rsid w:val="0040347B"/>
    <w:rsid w:val="0040353E"/>
    <w:rsid w:val="0040354C"/>
    <w:rsid w:val="0040361B"/>
    <w:rsid w:val="0040373B"/>
    <w:rsid w:val="00403747"/>
    <w:rsid w:val="0040378C"/>
    <w:rsid w:val="004038A9"/>
    <w:rsid w:val="00403968"/>
    <w:rsid w:val="00403B95"/>
    <w:rsid w:val="00403C8A"/>
    <w:rsid w:val="00403FE3"/>
    <w:rsid w:val="00403FED"/>
    <w:rsid w:val="00404026"/>
    <w:rsid w:val="0040403C"/>
    <w:rsid w:val="0040406A"/>
    <w:rsid w:val="0040408F"/>
    <w:rsid w:val="004040B7"/>
    <w:rsid w:val="004041ED"/>
    <w:rsid w:val="00404359"/>
    <w:rsid w:val="0040494A"/>
    <w:rsid w:val="00404BA2"/>
    <w:rsid w:val="00404D77"/>
    <w:rsid w:val="004051E9"/>
    <w:rsid w:val="0040529B"/>
    <w:rsid w:val="00405334"/>
    <w:rsid w:val="004054AD"/>
    <w:rsid w:val="004054BA"/>
    <w:rsid w:val="0040574A"/>
    <w:rsid w:val="0040579E"/>
    <w:rsid w:val="0040580A"/>
    <w:rsid w:val="00405951"/>
    <w:rsid w:val="00405B19"/>
    <w:rsid w:val="00405ED5"/>
    <w:rsid w:val="00405F46"/>
    <w:rsid w:val="00406572"/>
    <w:rsid w:val="00406681"/>
    <w:rsid w:val="004066D7"/>
    <w:rsid w:val="00406A18"/>
    <w:rsid w:val="00406A35"/>
    <w:rsid w:val="00406AAB"/>
    <w:rsid w:val="00406C55"/>
    <w:rsid w:val="00406E02"/>
    <w:rsid w:val="00406E25"/>
    <w:rsid w:val="004071F6"/>
    <w:rsid w:val="004074C2"/>
    <w:rsid w:val="004075D8"/>
    <w:rsid w:val="0040773A"/>
    <w:rsid w:val="00407836"/>
    <w:rsid w:val="00407F0F"/>
    <w:rsid w:val="00407FBA"/>
    <w:rsid w:val="00410119"/>
    <w:rsid w:val="0041016C"/>
    <w:rsid w:val="004102FC"/>
    <w:rsid w:val="00410300"/>
    <w:rsid w:val="004103C8"/>
    <w:rsid w:val="0041058C"/>
    <w:rsid w:val="004105E1"/>
    <w:rsid w:val="0041067D"/>
    <w:rsid w:val="00410917"/>
    <w:rsid w:val="00410EB6"/>
    <w:rsid w:val="00411143"/>
    <w:rsid w:val="004114BE"/>
    <w:rsid w:val="00411B50"/>
    <w:rsid w:val="00411BF7"/>
    <w:rsid w:val="00411E29"/>
    <w:rsid w:val="00411F15"/>
    <w:rsid w:val="00411F24"/>
    <w:rsid w:val="0041201B"/>
    <w:rsid w:val="0041218F"/>
    <w:rsid w:val="004123D2"/>
    <w:rsid w:val="0041240A"/>
    <w:rsid w:val="00412486"/>
    <w:rsid w:val="00412607"/>
    <w:rsid w:val="00412720"/>
    <w:rsid w:val="0041276E"/>
    <w:rsid w:val="004127FD"/>
    <w:rsid w:val="0041299C"/>
    <w:rsid w:val="00412A73"/>
    <w:rsid w:val="00412ABD"/>
    <w:rsid w:val="00412B5E"/>
    <w:rsid w:val="00412D0B"/>
    <w:rsid w:val="00412F2C"/>
    <w:rsid w:val="004134A7"/>
    <w:rsid w:val="00413556"/>
    <w:rsid w:val="004135B2"/>
    <w:rsid w:val="0041382A"/>
    <w:rsid w:val="00413881"/>
    <w:rsid w:val="00413979"/>
    <w:rsid w:val="00413CDE"/>
    <w:rsid w:val="00413CE7"/>
    <w:rsid w:val="00413CF8"/>
    <w:rsid w:val="00413F20"/>
    <w:rsid w:val="00413F8B"/>
    <w:rsid w:val="004140D1"/>
    <w:rsid w:val="00414197"/>
    <w:rsid w:val="004142E3"/>
    <w:rsid w:val="0041487E"/>
    <w:rsid w:val="00414918"/>
    <w:rsid w:val="00414924"/>
    <w:rsid w:val="00414969"/>
    <w:rsid w:val="00414B0E"/>
    <w:rsid w:val="0041514C"/>
    <w:rsid w:val="00415265"/>
    <w:rsid w:val="00415405"/>
    <w:rsid w:val="00415431"/>
    <w:rsid w:val="0041550A"/>
    <w:rsid w:val="00415744"/>
    <w:rsid w:val="004158F9"/>
    <w:rsid w:val="00415916"/>
    <w:rsid w:val="00415B8C"/>
    <w:rsid w:val="00415D8E"/>
    <w:rsid w:val="004161EF"/>
    <w:rsid w:val="004164FA"/>
    <w:rsid w:val="00416634"/>
    <w:rsid w:val="004168C2"/>
    <w:rsid w:val="004168E0"/>
    <w:rsid w:val="00416ACA"/>
    <w:rsid w:val="00416B08"/>
    <w:rsid w:val="00416B39"/>
    <w:rsid w:val="00416C9A"/>
    <w:rsid w:val="00416CAE"/>
    <w:rsid w:val="00416DDB"/>
    <w:rsid w:val="0041702C"/>
    <w:rsid w:val="004172D7"/>
    <w:rsid w:val="004175C9"/>
    <w:rsid w:val="004175E2"/>
    <w:rsid w:val="0041764A"/>
    <w:rsid w:val="004177D5"/>
    <w:rsid w:val="00417B2F"/>
    <w:rsid w:val="00417B8D"/>
    <w:rsid w:val="00417BB9"/>
    <w:rsid w:val="00417BE9"/>
    <w:rsid w:val="00417CBA"/>
    <w:rsid w:val="00417D77"/>
    <w:rsid w:val="00417DDE"/>
    <w:rsid w:val="00417F92"/>
    <w:rsid w:val="0042003C"/>
    <w:rsid w:val="00420099"/>
    <w:rsid w:val="004205C3"/>
    <w:rsid w:val="00420674"/>
    <w:rsid w:val="00420721"/>
    <w:rsid w:val="004207D2"/>
    <w:rsid w:val="0042092B"/>
    <w:rsid w:val="00420947"/>
    <w:rsid w:val="00420D1B"/>
    <w:rsid w:val="00420D46"/>
    <w:rsid w:val="00420F38"/>
    <w:rsid w:val="00420F41"/>
    <w:rsid w:val="00420FD0"/>
    <w:rsid w:val="00421124"/>
    <w:rsid w:val="004212E5"/>
    <w:rsid w:val="0042130D"/>
    <w:rsid w:val="00421378"/>
    <w:rsid w:val="0042152E"/>
    <w:rsid w:val="00421908"/>
    <w:rsid w:val="00421940"/>
    <w:rsid w:val="00421A51"/>
    <w:rsid w:val="00421B7D"/>
    <w:rsid w:val="00421BAE"/>
    <w:rsid w:val="00421DAA"/>
    <w:rsid w:val="00421EA8"/>
    <w:rsid w:val="00421F2B"/>
    <w:rsid w:val="00421F51"/>
    <w:rsid w:val="0042201B"/>
    <w:rsid w:val="00422124"/>
    <w:rsid w:val="0042232F"/>
    <w:rsid w:val="004228B2"/>
    <w:rsid w:val="00422BAD"/>
    <w:rsid w:val="00422C47"/>
    <w:rsid w:val="00422CCE"/>
    <w:rsid w:val="00422E00"/>
    <w:rsid w:val="004231FE"/>
    <w:rsid w:val="00423275"/>
    <w:rsid w:val="0042328C"/>
    <w:rsid w:val="00423566"/>
    <w:rsid w:val="0042374B"/>
    <w:rsid w:val="00424125"/>
    <w:rsid w:val="00424380"/>
    <w:rsid w:val="00424710"/>
    <w:rsid w:val="004247F3"/>
    <w:rsid w:val="00424C05"/>
    <w:rsid w:val="00424C43"/>
    <w:rsid w:val="00424D38"/>
    <w:rsid w:val="00424D7B"/>
    <w:rsid w:val="00424F25"/>
    <w:rsid w:val="00425039"/>
    <w:rsid w:val="004251AA"/>
    <w:rsid w:val="004254B0"/>
    <w:rsid w:val="0042558B"/>
    <w:rsid w:val="0042570B"/>
    <w:rsid w:val="00425726"/>
    <w:rsid w:val="00425787"/>
    <w:rsid w:val="0042579F"/>
    <w:rsid w:val="00425A69"/>
    <w:rsid w:val="00425F52"/>
    <w:rsid w:val="004262C0"/>
    <w:rsid w:val="0042641D"/>
    <w:rsid w:val="00426898"/>
    <w:rsid w:val="00426AC4"/>
    <w:rsid w:val="00426E1F"/>
    <w:rsid w:val="00426EAD"/>
    <w:rsid w:val="004271E7"/>
    <w:rsid w:val="004275AE"/>
    <w:rsid w:val="0042786B"/>
    <w:rsid w:val="00427A9D"/>
    <w:rsid w:val="00427B26"/>
    <w:rsid w:val="00427C07"/>
    <w:rsid w:val="00427D3D"/>
    <w:rsid w:val="00427D98"/>
    <w:rsid w:val="00427DDF"/>
    <w:rsid w:val="00427E81"/>
    <w:rsid w:val="00427EA1"/>
    <w:rsid w:val="004300B1"/>
    <w:rsid w:val="004301D3"/>
    <w:rsid w:val="004301FC"/>
    <w:rsid w:val="004302F2"/>
    <w:rsid w:val="00430319"/>
    <w:rsid w:val="004305B4"/>
    <w:rsid w:val="004305FB"/>
    <w:rsid w:val="0043061F"/>
    <w:rsid w:val="004306BF"/>
    <w:rsid w:val="0043098C"/>
    <w:rsid w:val="00430A8F"/>
    <w:rsid w:val="00430AD6"/>
    <w:rsid w:val="00430F64"/>
    <w:rsid w:val="00431184"/>
    <w:rsid w:val="004312FE"/>
    <w:rsid w:val="0043160D"/>
    <w:rsid w:val="004317F2"/>
    <w:rsid w:val="00431CD9"/>
    <w:rsid w:val="00431E7B"/>
    <w:rsid w:val="00431F91"/>
    <w:rsid w:val="00431FF8"/>
    <w:rsid w:val="0043205C"/>
    <w:rsid w:val="0043206D"/>
    <w:rsid w:val="00432094"/>
    <w:rsid w:val="00432095"/>
    <w:rsid w:val="004320CC"/>
    <w:rsid w:val="004321DC"/>
    <w:rsid w:val="00432507"/>
    <w:rsid w:val="0043286F"/>
    <w:rsid w:val="00432CE4"/>
    <w:rsid w:val="00432D11"/>
    <w:rsid w:val="00432DD9"/>
    <w:rsid w:val="00432EE2"/>
    <w:rsid w:val="00432F9C"/>
    <w:rsid w:val="00432FD5"/>
    <w:rsid w:val="00433065"/>
    <w:rsid w:val="0043309E"/>
    <w:rsid w:val="004331EC"/>
    <w:rsid w:val="004332C6"/>
    <w:rsid w:val="00433401"/>
    <w:rsid w:val="00433794"/>
    <w:rsid w:val="004338AE"/>
    <w:rsid w:val="004339AF"/>
    <w:rsid w:val="00433BB2"/>
    <w:rsid w:val="00433F9F"/>
    <w:rsid w:val="00433FC9"/>
    <w:rsid w:val="004342EB"/>
    <w:rsid w:val="0043438E"/>
    <w:rsid w:val="00434606"/>
    <w:rsid w:val="00434663"/>
    <w:rsid w:val="00434782"/>
    <w:rsid w:val="00434813"/>
    <w:rsid w:val="004349F4"/>
    <w:rsid w:val="00434BA0"/>
    <w:rsid w:val="00434D1B"/>
    <w:rsid w:val="00434F8A"/>
    <w:rsid w:val="004350C8"/>
    <w:rsid w:val="004350E1"/>
    <w:rsid w:val="0043517E"/>
    <w:rsid w:val="004351F0"/>
    <w:rsid w:val="00435689"/>
    <w:rsid w:val="00435712"/>
    <w:rsid w:val="004357BA"/>
    <w:rsid w:val="00435802"/>
    <w:rsid w:val="00435935"/>
    <w:rsid w:val="00435A97"/>
    <w:rsid w:val="00435CAE"/>
    <w:rsid w:val="00435D3F"/>
    <w:rsid w:val="00435E04"/>
    <w:rsid w:val="00435EF8"/>
    <w:rsid w:val="00435F6E"/>
    <w:rsid w:val="00436016"/>
    <w:rsid w:val="00436194"/>
    <w:rsid w:val="0043649D"/>
    <w:rsid w:val="004364FC"/>
    <w:rsid w:val="004366C8"/>
    <w:rsid w:val="00436986"/>
    <w:rsid w:val="00436ACE"/>
    <w:rsid w:val="00436C99"/>
    <w:rsid w:val="00436DC8"/>
    <w:rsid w:val="00436F89"/>
    <w:rsid w:val="004371B4"/>
    <w:rsid w:val="00437249"/>
    <w:rsid w:val="00437268"/>
    <w:rsid w:val="00437385"/>
    <w:rsid w:val="00437514"/>
    <w:rsid w:val="00437707"/>
    <w:rsid w:val="004377B5"/>
    <w:rsid w:val="00437823"/>
    <w:rsid w:val="0043784A"/>
    <w:rsid w:val="00437AB9"/>
    <w:rsid w:val="00437B52"/>
    <w:rsid w:val="00437BE1"/>
    <w:rsid w:val="00437C1A"/>
    <w:rsid w:val="00437E4D"/>
    <w:rsid w:val="00440091"/>
    <w:rsid w:val="0044026F"/>
    <w:rsid w:val="0044033D"/>
    <w:rsid w:val="004405F3"/>
    <w:rsid w:val="004406B0"/>
    <w:rsid w:val="004408D7"/>
    <w:rsid w:val="00440B88"/>
    <w:rsid w:val="00440E57"/>
    <w:rsid w:val="00440EFB"/>
    <w:rsid w:val="0044106C"/>
    <w:rsid w:val="0044116D"/>
    <w:rsid w:val="004411AC"/>
    <w:rsid w:val="0044129B"/>
    <w:rsid w:val="004413E8"/>
    <w:rsid w:val="00441525"/>
    <w:rsid w:val="0044164A"/>
    <w:rsid w:val="00441CA5"/>
    <w:rsid w:val="0044204C"/>
    <w:rsid w:val="00442073"/>
    <w:rsid w:val="00442223"/>
    <w:rsid w:val="0044222E"/>
    <w:rsid w:val="0044237A"/>
    <w:rsid w:val="0044247A"/>
    <w:rsid w:val="004425EB"/>
    <w:rsid w:val="004427FB"/>
    <w:rsid w:val="00442848"/>
    <w:rsid w:val="004429D1"/>
    <w:rsid w:val="00442AA9"/>
    <w:rsid w:val="00442B1A"/>
    <w:rsid w:val="00442BDA"/>
    <w:rsid w:val="00442DDB"/>
    <w:rsid w:val="004430DF"/>
    <w:rsid w:val="004430F3"/>
    <w:rsid w:val="0044324F"/>
    <w:rsid w:val="00443315"/>
    <w:rsid w:val="004433E8"/>
    <w:rsid w:val="004434F9"/>
    <w:rsid w:val="004435B4"/>
    <w:rsid w:val="004435C5"/>
    <w:rsid w:val="00443AA7"/>
    <w:rsid w:val="00443DD4"/>
    <w:rsid w:val="00443EFA"/>
    <w:rsid w:val="00443F20"/>
    <w:rsid w:val="00443F70"/>
    <w:rsid w:val="00443FB9"/>
    <w:rsid w:val="00444292"/>
    <w:rsid w:val="00444469"/>
    <w:rsid w:val="0044450C"/>
    <w:rsid w:val="00444546"/>
    <w:rsid w:val="004445EC"/>
    <w:rsid w:val="004445F3"/>
    <w:rsid w:val="0044469C"/>
    <w:rsid w:val="00444764"/>
    <w:rsid w:val="004447E3"/>
    <w:rsid w:val="00444930"/>
    <w:rsid w:val="0044495F"/>
    <w:rsid w:val="00444992"/>
    <w:rsid w:val="00444C39"/>
    <w:rsid w:val="00444D00"/>
    <w:rsid w:val="00444D82"/>
    <w:rsid w:val="00444F59"/>
    <w:rsid w:val="00444FEF"/>
    <w:rsid w:val="00444FFC"/>
    <w:rsid w:val="004450E5"/>
    <w:rsid w:val="004450FB"/>
    <w:rsid w:val="00445156"/>
    <w:rsid w:val="00445221"/>
    <w:rsid w:val="00445502"/>
    <w:rsid w:val="0044550F"/>
    <w:rsid w:val="00445538"/>
    <w:rsid w:val="004455BC"/>
    <w:rsid w:val="00445670"/>
    <w:rsid w:val="0044569C"/>
    <w:rsid w:val="00445773"/>
    <w:rsid w:val="004457A1"/>
    <w:rsid w:val="004457F9"/>
    <w:rsid w:val="00445818"/>
    <w:rsid w:val="004459CC"/>
    <w:rsid w:val="004459CF"/>
    <w:rsid w:val="00445A9D"/>
    <w:rsid w:val="00445B08"/>
    <w:rsid w:val="00445C59"/>
    <w:rsid w:val="00445C60"/>
    <w:rsid w:val="00445C73"/>
    <w:rsid w:val="00445D28"/>
    <w:rsid w:val="00445DCB"/>
    <w:rsid w:val="00446017"/>
    <w:rsid w:val="0044602B"/>
    <w:rsid w:val="00446182"/>
    <w:rsid w:val="0044632E"/>
    <w:rsid w:val="004463A9"/>
    <w:rsid w:val="00446641"/>
    <w:rsid w:val="0044691E"/>
    <w:rsid w:val="004469E5"/>
    <w:rsid w:val="00446B6A"/>
    <w:rsid w:val="00446E49"/>
    <w:rsid w:val="00446E55"/>
    <w:rsid w:val="00446FF2"/>
    <w:rsid w:val="00447099"/>
    <w:rsid w:val="004470C5"/>
    <w:rsid w:val="00447101"/>
    <w:rsid w:val="00447222"/>
    <w:rsid w:val="004474A3"/>
    <w:rsid w:val="0044754F"/>
    <w:rsid w:val="004476DD"/>
    <w:rsid w:val="00447AA8"/>
    <w:rsid w:val="00447C92"/>
    <w:rsid w:val="00447DE0"/>
    <w:rsid w:val="00447EDB"/>
    <w:rsid w:val="00447F61"/>
    <w:rsid w:val="004502A5"/>
    <w:rsid w:val="0045038C"/>
    <w:rsid w:val="004504CE"/>
    <w:rsid w:val="004505E5"/>
    <w:rsid w:val="0045073A"/>
    <w:rsid w:val="004507B5"/>
    <w:rsid w:val="0045086F"/>
    <w:rsid w:val="00450993"/>
    <w:rsid w:val="004509BF"/>
    <w:rsid w:val="00450A06"/>
    <w:rsid w:val="00450A07"/>
    <w:rsid w:val="00450D2E"/>
    <w:rsid w:val="00450DFB"/>
    <w:rsid w:val="00450FC4"/>
    <w:rsid w:val="00451052"/>
    <w:rsid w:val="004510E9"/>
    <w:rsid w:val="00451118"/>
    <w:rsid w:val="0045131F"/>
    <w:rsid w:val="0045132D"/>
    <w:rsid w:val="00451695"/>
    <w:rsid w:val="00451714"/>
    <w:rsid w:val="00451734"/>
    <w:rsid w:val="004517ED"/>
    <w:rsid w:val="004518C3"/>
    <w:rsid w:val="004519CD"/>
    <w:rsid w:val="00451CCC"/>
    <w:rsid w:val="00451D50"/>
    <w:rsid w:val="00451D63"/>
    <w:rsid w:val="00452042"/>
    <w:rsid w:val="00452157"/>
    <w:rsid w:val="004521CD"/>
    <w:rsid w:val="00452610"/>
    <w:rsid w:val="0045283B"/>
    <w:rsid w:val="004529BF"/>
    <w:rsid w:val="00452BAA"/>
    <w:rsid w:val="00452BB4"/>
    <w:rsid w:val="00452BBF"/>
    <w:rsid w:val="00452CC3"/>
    <w:rsid w:val="00452D8D"/>
    <w:rsid w:val="00452E1B"/>
    <w:rsid w:val="00452F32"/>
    <w:rsid w:val="0045304F"/>
    <w:rsid w:val="00453192"/>
    <w:rsid w:val="004532D0"/>
    <w:rsid w:val="004532EF"/>
    <w:rsid w:val="0045341B"/>
    <w:rsid w:val="00453511"/>
    <w:rsid w:val="00453B74"/>
    <w:rsid w:val="00453B93"/>
    <w:rsid w:val="00453C51"/>
    <w:rsid w:val="00453E71"/>
    <w:rsid w:val="00454016"/>
    <w:rsid w:val="00454182"/>
    <w:rsid w:val="004542DD"/>
    <w:rsid w:val="004543D7"/>
    <w:rsid w:val="004543F4"/>
    <w:rsid w:val="004547C0"/>
    <w:rsid w:val="0045486D"/>
    <w:rsid w:val="0045491D"/>
    <w:rsid w:val="00454B6C"/>
    <w:rsid w:val="00454CFA"/>
    <w:rsid w:val="00454D58"/>
    <w:rsid w:val="00454E51"/>
    <w:rsid w:val="00455062"/>
    <w:rsid w:val="00455169"/>
    <w:rsid w:val="00455246"/>
    <w:rsid w:val="004553B3"/>
    <w:rsid w:val="00455420"/>
    <w:rsid w:val="00455595"/>
    <w:rsid w:val="004556DC"/>
    <w:rsid w:val="004558E2"/>
    <w:rsid w:val="00455B8D"/>
    <w:rsid w:val="00455D91"/>
    <w:rsid w:val="00455E0F"/>
    <w:rsid w:val="00455F62"/>
    <w:rsid w:val="00455FE2"/>
    <w:rsid w:val="00455FEB"/>
    <w:rsid w:val="004564CC"/>
    <w:rsid w:val="00456515"/>
    <w:rsid w:val="00456541"/>
    <w:rsid w:val="0045656C"/>
    <w:rsid w:val="0045688B"/>
    <w:rsid w:val="00456C08"/>
    <w:rsid w:val="00456D3A"/>
    <w:rsid w:val="00456FEF"/>
    <w:rsid w:val="00457080"/>
    <w:rsid w:val="004573E5"/>
    <w:rsid w:val="004576F4"/>
    <w:rsid w:val="00457709"/>
    <w:rsid w:val="0045775C"/>
    <w:rsid w:val="004578A3"/>
    <w:rsid w:val="00457A2C"/>
    <w:rsid w:val="00457BAF"/>
    <w:rsid w:val="00457CB8"/>
    <w:rsid w:val="00457DDA"/>
    <w:rsid w:val="004601C1"/>
    <w:rsid w:val="0046029B"/>
    <w:rsid w:val="004602D0"/>
    <w:rsid w:val="0046038B"/>
    <w:rsid w:val="004603E3"/>
    <w:rsid w:val="004603EC"/>
    <w:rsid w:val="00460462"/>
    <w:rsid w:val="004604F5"/>
    <w:rsid w:val="004604F8"/>
    <w:rsid w:val="00460658"/>
    <w:rsid w:val="0046094F"/>
    <w:rsid w:val="004609C9"/>
    <w:rsid w:val="004609F5"/>
    <w:rsid w:val="00460C36"/>
    <w:rsid w:val="00460CF7"/>
    <w:rsid w:val="00460E72"/>
    <w:rsid w:val="0046102A"/>
    <w:rsid w:val="00461071"/>
    <w:rsid w:val="0046112B"/>
    <w:rsid w:val="0046120C"/>
    <w:rsid w:val="0046126E"/>
    <w:rsid w:val="004612D2"/>
    <w:rsid w:val="004613CB"/>
    <w:rsid w:val="00461584"/>
    <w:rsid w:val="004618BA"/>
    <w:rsid w:val="00461BB7"/>
    <w:rsid w:val="00461CDF"/>
    <w:rsid w:val="00461CFF"/>
    <w:rsid w:val="00461EB7"/>
    <w:rsid w:val="004620E0"/>
    <w:rsid w:val="0046274F"/>
    <w:rsid w:val="004628A8"/>
    <w:rsid w:val="004629D0"/>
    <w:rsid w:val="00462B51"/>
    <w:rsid w:val="00462BB2"/>
    <w:rsid w:val="00462FE5"/>
    <w:rsid w:val="0046303F"/>
    <w:rsid w:val="0046308B"/>
    <w:rsid w:val="00463108"/>
    <w:rsid w:val="00463118"/>
    <w:rsid w:val="00463283"/>
    <w:rsid w:val="004633A5"/>
    <w:rsid w:val="00463977"/>
    <w:rsid w:val="004639A0"/>
    <w:rsid w:val="00463CDF"/>
    <w:rsid w:val="00463D97"/>
    <w:rsid w:val="00463E5A"/>
    <w:rsid w:val="00464038"/>
    <w:rsid w:val="00464112"/>
    <w:rsid w:val="00464131"/>
    <w:rsid w:val="00464567"/>
    <w:rsid w:val="0046459F"/>
    <w:rsid w:val="00464643"/>
    <w:rsid w:val="004646B5"/>
    <w:rsid w:val="004649BF"/>
    <w:rsid w:val="00464A62"/>
    <w:rsid w:val="00464CB3"/>
    <w:rsid w:val="00464DD3"/>
    <w:rsid w:val="00464F66"/>
    <w:rsid w:val="00464F81"/>
    <w:rsid w:val="004650E0"/>
    <w:rsid w:val="0046530A"/>
    <w:rsid w:val="00465552"/>
    <w:rsid w:val="004657CD"/>
    <w:rsid w:val="00465801"/>
    <w:rsid w:val="00465866"/>
    <w:rsid w:val="00465896"/>
    <w:rsid w:val="00465944"/>
    <w:rsid w:val="004659A8"/>
    <w:rsid w:val="00465B5F"/>
    <w:rsid w:val="00465BE3"/>
    <w:rsid w:val="00465E18"/>
    <w:rsid w:val="00465F0F"/>
    <w:rsid w:val="004661A3"/>
    <w:rsid w:val="00466273"/>
    <w:rsid w:val="004662BF"/>
    <w:rsid w:val="004664EF"/>
    <w:rsid w:val="00466704"/>
    <w:rsid w:val="00466745"/>
    <w:rsid w:val="004667B3"/>
    <w:rsid w:val="00466838"/>
    <w:rsid w:val="004669FE"/>
    <w:rsid w:val="00466AD3"/>
    <w:rsid w:val="00466B43"/>
    <w:rsid w:val="00466CDF"/>
    <w:rsid w:val="00466D66"/>
    <w:rsid w:val="00466D6F"/>
    <w:rsid w:val="00466E5C"/>
    <w:rsid w:val="00466E7D"/>
    <w:rsid w:val="00467089"/>
    <w:rsid w:val="00467272"/>
    <w:rsid w:val="004672A9"/>
    <w:rsid w:val="004672CD"/>
    <w:rsid w:val="00467320"/>
    <w:rsid w:val="0046742E"/>
    <w:rsid w:val="00467470"/>
    <w:rsid w:val="004676A8"/>
    <w:rsid w:val="00467BAD"/>
    <w:rsid w:val="00467BCC"/>
    <w:rsid w:val="00467C2F"/>
    <w:rsid w:val="00467CC2"/>
    <w:rsid w:val="00467D81"/>
    <w:rsid w:val="00467E46"/>
    <w:rsid w:val="00467EE8"/>
    <w:rsid w:val="00467F1D"/>
    <w:rsid w:val="00467F90"/>
    <w:rsid w:val="00467FC4"/>
    <w:rsid w:val="00467FDF"/>
    <w:rsid w:val="00470063"/>
    <w:rsid w:val="004700D0"/>
    <w:rsid w:val="004702C4"/>
    <w:rsid w:val="0047034D"/>
    <w:rsid w:val="0047060D"/>
    <w:rsid w:val="0047060E"/>
    <w:rsid w:val="004706A2"/>
    <w:rsid w:val="004706AE"/>
    <w:rsid w:val="00470773"/>
    <w:rsid w:val="004708C4"/>
    <w:rsid w:val="00470942"/>
    <w:rsid w:val="00470A0E"/>
    <w:rsid w:val="00470A48"/>
    <w:rsid w:val="00470A88"/>
    <w:rsid w:val="00470AF5"/>
    <w:rsid w:val="00470B34"/>
    <w:rsid w:val="00470D17"/>
    <w:rsid w:val="00470D1B"/>
    <w:rsid w:val="00470D9D"/>
    <w:rsid w:val="00471091"/>
    <w:rsid w:val="00471418"/>
    <w:rsid w:val="00471600"/>
    <w:rsid w:val="00471699"/>
    <w:rsid w:val="0047176D"/>
    <w:rsid w:val="00471E27"/>
    <w:rsid w:val="00471F1D"/>
    <w:rsid w:val="00471F8F"/>
    <w:rsid w:val="00471FA6"/>
    <w:rsid w:val="00471FCB"/>
    <w:rsid w:val="004721A2"/>
    <w:rsid w:val="004721B0"/>
    <w:rsid w:val="004724CD"/>
    <w:rsid w:val="004728AC"/>
    <w:rsid w:val="00472988"/>
    <w:rsid w:val="00472B3B"/>
    <w:rsid w:val="00472B4C"/>
    <w:rsid w:val="00472C86"/>
    <w:rsid w:val="00472C8D"/>
    <w:rsid w:val="00472D16"/>
    <w:rsid w:val="00472DE1"/>
    <w:rsid w:val="0047319B"/>
    <w:rsid w:val="00473258"/>
    <w:rsid w:val="004732E5"/>
    <w:rsid w:val="004735C3"/>
    <w:rsid w:val="004735EE"/>
    <w:rsid w:val="0047368F"/>
    <w:rsid w:val="00473A3B"/>
    <w:rsid w:val="00473B20"/>
    <w:rsid w:val="00473C33"/>
    <w:rsid w:val="00473DCD"/>
    <w:rsid w:val="00473FEC"/>
    <w:rsid w:val="004740EB"/>
    <w:rsid w:val="004741FA"/>
    <w:rsid w:val="004742F1"/>
    <w:rsid w:val="0047434C"/>
    <w:rsid w:val="00474380"/>
    <w:rsid w:val="004743D3"/>
    <w:rsid w:val="0047447A"/>
    <w:rsid w:val="004748BB"/>
    <w:rsid w:val="004749A7"/>
    <w:rsid w:val="004749E1"/>
    <w:rsid w:val="00474B64"/>
    <w:rsid w:val="00474E61"/>
    <w:rsid w:val="0047509C"/>
    <w:rsid w:val="00475238"/>
    <w:rsid w:val="0047524E"/>
    <w:rsid w:val="00475399"/>
    <w:rsid w:val="0047558F"/>
    <w:rsid w:val="0047563E"/>
    <w:rsid w:val="00475736"/>
    <w:rsid w:val="00475CDB"/>
    <w:rsid w:val="00475D11"/>
    <w:rsid w:val="00475EB0"/>
    <w:rsid w:val="00475EB7"/>
    <w:rsid w:val="0047615F"/>
    <w:rsid w:val="00476225"/>
    <w:rsid w:val="00476602"/>
    <w:rsid w:val="00476759"/>
    <w:rsid w:val="004767C4"/>
    <w:rsid w:val="004768A2"/>
    <w:rsid w:val="00476C04"/>
    <w:rsid w:val="00476C92"/>
    <w:rsid w:val="00476DA6"/>
    <w:rsid w:val="00476F32"/>
    <w:rsid w:val="0047713A"/>
    <w:rsid w:val="00477175"/>
    <w:rsid w:val="00477291"/>
    <w:rsid w:val="004772C0"/>
    <w:rsid w:val="0047732E"/>
    <w:rsid w:val="004773EA"/>
    <w:rsid w:val="0047745A"/>
    <w:rsid w:val="004775CF"/>
    <w:rsid w:val="004775DE"/>
    <w:rsid w:val="0047777B"/>
    <w:rsid w:val="00477995"/>
    <w:rsid w:val="00477A13"/>
    <w:rsid w:val="00477DEC"/>
    <w:rsid w:val="00477F00"/>
    <w:rsid w:val="0048067E"/>
    <w:rsid w:val="004807DA"/>
    <w:rsid w:val="0048082E"/>
    <w:rsid w:val="0048086D"/>
    <w:rsid w:val="00480AA3"/>
    <w:rsid w:val="00480C9F"/>
    <w:rsid w:val="00480EF6"/>
    <w:rsid w:val="00480F01"/>
    <w:rsid w:val="004810A6"/>
    <w:rsid w:val="00481181"/>
    <w:rsid w:val="00481250"/>
    <w:rsid w:val="00481357"/>
    <w:rsid w:val="0048168C"/>
    <w:rsid w:val="004816BF"/>
    <w:rsid w:val="00481740"/>
    <w:rsid w:val="00481A9A"/>
    <w:rsid w:val="00481C79"/>
    <w:rsid w:val="00481CAC"/>
    <w:rsid w:val="00482206"/>
    <w:rsid w:val="0048229A"/>
    <w:rsid w:val="00482310"/>
    <w:rsid w:val="004823CD"/>
    <w:rsid w:val="004825FB"/>
    <w:rsid w:val="004826BF"/>
    <w:rsid w:val="00482771"/>
    <w:rsid w:val="00482BAC"/>
    <w:rsid w:val="00482F0E"/>
    <w:rsid w:val="004832B6"/>
    <w:rsid w:val="00483332"/>
    <w:rsid w:val="0048333B"/>
    <w:rsid w:val="0048347F"/>
    <w:rsid w:val="004836C9"/>
    <w:rsid w:val="00483899"/>
    <w:rsid w:val="00483975"/>
    <w:rsid w:val="00483B2B"/>
    <w:rsid w:val="00483B87"/>
    <w:rsid w:val="00483C92"/>
    <w:rsid w:val="0048437E"/>
    <w:rsid w:val="00484594"/>
    <w:rsid w:val="0048463A"/>
    <w:rsid w:val="00484846"/>
    <w:rsid w:val="00484AB4"/>
    <w:rsid w:val="00484B68"/>
    <w:rsid w:val="00484EF7"/>
    <w:rsid w:val="00484F05"/>
    <w:rsid w:val="004855E1"/>
    <w:rsid w:val="00485614"/>
    <w:rsid w:val="0048570D"/>
    <w:rsid w:val="00485949"/>
    <w:rsid w:val="0048597F"/>
    <w:rsid w:val="004859D0"/>
    <w:rsid w:val="00485AF7"/>
    <w:rsid w:val="00485CAE"/>
    <w:rsid w:val="00485D80"/>
    <w:rsid w:val="00485E8F"/>
    <w:rsid w:val="004860E8"/>
    <w:rsid w:val="0048622B"/>
    <w:rsid w:val="00486279"/>
    <w:rsid w:val="00486335"/>
    <w:rsid w:val="004863D4"/>
    <w:rsid w:val="004868AF"/>
    <w:rsid w:val="00486A5C"/>
    <w:rsid w:val="00486B84"/>
    <w:rsid w:val="00486BB0"/>
    <w:rsid w:val="00486CD7"/>
    <w:rsid w:val="00486D6D"/>
    <w:rsid w:val="00486EFE"/>
    <w:rsid w:val="00487083"/>
    <w:rsid w:val="00487168"/>
    <w:rsid w:val="0048721C"/>
    <w:rsid w:val="00487259"/>
    <w:rsid w:val="0048745B"/>
    <w:rsid w:val="00487593"/>
    <w:rsid w:val="004875F4"/>
    <w:rsid w:val="0048762A"/>
    <w:rsid w:val="0048774F"/>
    <w:rsid w:val="004878ED"/>
    <w:rsid w:val="004879D8"/>
    <w:rsid w:val="00487E2B"/>
    <w:rsid w:val="00490368"/>
    <w:rsid w:val="004905D4"/>
    <w:rsid w:val="00490D4B"/>
    <w:rsid w:val="00490D59"/>
    <w:rsid w:val="00490F08"/>
    <w:rsid w:val="004910B9"/>
    <w:rsid w:val="004910E2"/>
    <w:rsid w:val="004910FA"/>
    <w:rsid w:val="00491248"/>
    <w:rsid w:val="004912E4"/>
    <w:rsid w:val="004913D2"/>
    <w:rsid w:val="0049151A"/>
    <w:rsid w:val="00491566"/>
    <w:rsid w:val="004916C3"/>
    <w:rsid w:val="00491762"/>
    <w:rsid w:val="004918C8"/>
    <w:rsid w:val="00491987"/>
    <w:rsid w:val="00491ACB"/>
    <w:rsid w:val="00491B5A"/>
    <w:rsid w:val="00491CCA"/>
    <w:rsid w:val="00491D4B"/>
    <w:rsid w:val="00491D63"/>
    <w:rsid w:val="00491DD1"/>
    <w:rsid w:val="00491E84"/>
    <w:rsid w:val="00491E86"/>
    <w:rsid w:val="00491EA3"/>
    <w:rsid w:val="00492663"/>
    <w:rsid w:val="00492700"/>
    <w:rsid w:val="00492BEA"/>
    <w:rsid w:val="00492C04"/>
    <w:rsid w:val="00492DD5"/>
    <w:rsid w:val="00492EC8"/>
    <w:rsid w:val="004931E8"/>
    <w:rsid w:val="0049330E"/>
    <w:rsid w:val="004933F9"/>
    <w:rsid w:val="004934BA"/>
    <w:rsid w:val="004934C9"/>
    <w:rsid w:val="00493704"/>
    <w:rsid w:val="00493706"/>
    <w:rsid w:val="00493814"/>
    <w:rsid w:val="00493A49"/>
    <w:rsid w:val="00493C82"/>
    <w:rsid w:val="00493ED1"/>
    <w:rsid w:val="00493FFB"/>
    <w:rsid w:val="004942FB"/>
    <w:rsid w:val="0049447C"/>
    <w:rsid w:val="004946DE"/>
    <w:rsid w:val="00494814"/>
    <w:rsid w:val="004949DF"/>
    <w:rsid w:val="00494B47"/>
    <w:rsid w:val="00494C45"/>
    <w:rsid w:val="00494DBD"/>
    <w:rsid w:val="00494F63"/>
    <w:rsid w:val="00495268"/>
    <w:rsid w:val="00495A60"/>
    <w:rsid w:val="00495AF6"/>
    <w:rsid w:val="00495BD0"/>
    <w:rsid w:val="00495C04"/>
    <w:rsid w:val="00496100"/>
    <w:rsid w:val="004965D5"/>
    <w:rsid w:val="00496704"/>
    <w:rsid w:val="00496AB1"/>
    <w:rsid w:val="00496B2E"/>
    <w:rsid w:val="00496B8F"/>
    <w:rsid w:val="00496CB1"/>
    <w:rsid w:val="00496E31"/>
    <w:rsid w:val="00497049"/>
    <w:rsid w:val="00497107"/>
    <w:rsid w:val="0049712F"/>
    <w:rsid w:val="00497213"/>
    <w:rsid w:val="00497621"/>
    <w:rsid w:val="004977AF"/>
    <w:rsid w:val="004977C1"/>
    <w:rsid w:val="0049791A"/>
    <w:rsid w:val="00497A5F"/>
    <w:rsid w:val="00497CD8"/>
    <w:rsid w:val="00497CDE"/>
    <w:rsid w:val="00497E02"/>
    <w:rsid w:val="00497E54"/>
    <w:rsid w:val="00497E8C"/>
    <w:rsid w:val="004A02ED"/>
    <w:rsid w:val="004A05CC"/>
    <w:rsid w:val="004A0A61"/>
    <w:rsid w:val="004A0CF4"/>
    <w:rsid w:val="004A0D04"/>
    <w:rsid w:val="004A0D7A"/>
    <w:rsid w:val="004A1014"/>
    <w:rsid w:val="004A130A"/>
    <w:rsid w:val="004A141E"/>
    <w:rsid w:val="004A16AF"/>
    <w:rsid w:val="004A1922"/>
    <w:rsid w:val="004A1A2E"/>
    <w:rsid w:val="004A1A6F"/>
    <w:rsid w:val="004A1B60"/>
    <w:rsid w:val="004A1BAF"/>
    <w:rsid w:val="004A1BC0"/>
    <w:rsid w:val="004A1BE1"/>
    <w:rsid w:val="004A1DBA"/>
    <w:rsid w:val="004A1E9D"/>
    <w:rsid w:val="004A2004"/>
    <w:rsid w:val="004A244A"/>
    <w:rsid w:val="004A246E"/>
    <w:rsid w:val="004A24CD"/>
    <w:rsid w:val="004A24CF"/>
    <w:rsid w:val="004A24D2"/>
    <w:rsid w:val="004A24EA"/>
    <w:rsid w:val="004A2685"/>
    <w:rsid w:val="004A2878"/>
    <w:rsid w:val="004A298D"/>
    <w:rsid w:val="004A2A3B"/>
    <w:rsid w:val="004A2C18"/>
    <w:rsid w:val="004A2CB5"/>
    <w:rsid w:val="004A2E4E"/>
    <w:rsid w:val="004A3381"/>
    <w:rsid w:val="004A3440"/>
    <w:rsid w:val="004A382C"/>
    <w:rsid w:val="004A3879"/>
    <w:rsid w:val="004A398C"/>
    <w:rsid w:val="004A39AE"/>
    <w:rsid w:val="004A3A33"/>
    <w:rsid w:val="004A3B98"/>
    <w:rsid w:val="004A3BB0"/>
    <w:rsid w:val="004A3C24"/>
    <w:rsid w:val="004A3C4B"/>
    <w:rsid w:val="004A3D61"/>
    <w:rsid w:val="004A3E52"/>
    <w:rsid w:val="004A4554"/>
    <w:rsid w:val="004A47E3"/>
    <w:rsid w:val="004A485E"/>
    <w:rsid w:val="004A48AC"/>
    <w:rsid w:val="004A4A8D"/>
    <w:rsid w:val="004A4B04"/>
    <w:rsid w:val="004A4BBC"/>
    <w:rsid w:val="004A4C34"/>
    <w:rsid w:val="004A4C56"/>
    <w:rsid w:val="004A4DB5"/>
    <w:rsid w:val="004A4E00"/>
    <w:rsid w:val="004A5141"/>
    <w:rsid w:val="004A514F"/>
    <w:rsid w:val="004A519A"/>
    <w:rsid w:val="004A542E"/>
    <w:rsid w:val="004A5595"/>
    <w:rsid w:val="004A55A7"/>
    <w:rsid w:val="004A56E9"/>
    <w:rsid w:val="004A598E"/>
    <w:rsid w:val="004A59F3"/>
    <w:rsid w:val="004A5B2C"/>
    <w:rsid w:val="004A60D3"/>
    <w:rsid w:val="004A624D"/>
    <w:rsid w:val="004A6768"/>
    <w:rsid w:val="004A694B"/>
    <w:rsid w:val="004A6A1D"/>
    <w:rsid w:val="004A6CF7"/>
    <w:rsid w:val="004A6F2D"/>
    <w:rsid w:val="004A6FD1"/>
    <w:rsid w:val="004A70F2"/>
    <w:rsid w:val="004A72E9"/>
    <w:rsid w:val="004A7616"/>
    <w:rsid w:val="004A76E2"/>
    <w:rsid w:val="004A77D9"/>
    <w:rsid w:val="004A7AE5"/>
    <w:rsid w:val="004A7BB4"/>
    <w:rsid w:val="004A7C5E"/>
    <w:rsid w:val="004A7E57"/>
    <w:rsid w:val="004A7EB3"/>
    <w:rsid w:val="004B010B"/>
    <w:rsid w:val="004B01C4"/>
    <w:rsid w:val="004B021B"/>
    <w:rsid w:val="004B02D8"/>
    <w:rsid w:val="004B05A0"/>
    <w:rsid w:val="004B05DA"/>
    <w:rsid w:val="004B0913"/>
    <w:rsid w:val="004B0AB2"/>
    <w:rsid w:val="004B0BC8"/>
    <w:rsid w:val="004B0D78"/>
    <w:rsid w:val="004B0E95"/>
    <w:rsid w:val="004B10F7"/>
    <w:rsid w:val="004B1150"/>
    <w:rsid w:val="004B1182"/>
    <w:rsid w:val="004B1420"/>
    <w:rsid w:val="004B1452"/>
    <w:rsid w:val="004B15B0"/>
    <w:rsid w:val="004B15DB"/>
    <w:rsid w:val="004B1CE7"/>
    <w:rsid w:val="004B1E1F"/>
    <w:rsid w:val="004B1E77"/>
    <w:rsid w:val="004B1EEF"/>
    <w:rsid w:val="004B1F61"/>
    <w:rsid w:val="004B1FBF"/>
    <w:rsid w:val="004B267F"/>
    <w:rsid w:val="004B26B2"/>
    <w:rsid w:val="004B281D"/>
    <w:rsid w:val="004B28BE"/>
    <w:rsid w:val="004B29C6"/>
    <w:rsid w:val="004B2A09"/>
    <w:rsid w:val="004B30CD"/>
    <w:rsid w:val="004B3362"/>
    <w:rsid w:val="004B3786"/>
    <w:rsid w:val="004B3929"/>
    <w:rsid w:val="004B3B73"/>
    <w:rsid w:val="004B3C3D"/>
    <w:rsid w:val="004B3C49"/>
    <w:rsid w:val="004B3C79"/>
    <w:rsid w:val="004B3D19"/>
    <w:rsid w:val="004B3E2F"/>
    <w:rsid w:val="004B3F1C"/>
    <w:rsid w:val="004B4077"/>
    <w:rsid w:val="004B4373"/>
    <w:rsid w:val="004B4404"/>
    <w:rsid w:val="004B44A8"/>
    <w:rsid w:val="004B44C7"/>
    <w:rsid w:val="004B44FC"/>
    <w:rsid w:val="004B4668"/>
    <w:rsid w:val="004B4911"/>
    <w:rsid w:val="004B4A4E"/>
    <w:rsid w:val="004B4DB1"/>
    <w:rsid w:val="004B4E44"/>
    <w:rsid w:val="004B50DA"/>
    <w:rsid w:val="004B50EC"/>
    <w:rsid w:val="004B519C"/>
    <w:rsid w:val="004B528A"/>
    <w:rsid w:val="004B5398"/>
    <w:rsid w:val="004B53ED"/>
    <w:rsid w:val="004B54F1"/>
    <w:rsid w:val="004B57C8"/>
    <w:rsid w:val="004B5BB2"/>
    <w:rsid w:val="004B5D0B"/>
    <w:rsid w:val="004B5EC8"/>
    <w:rsid w:val="004B5F06"/>
    <w:rsid w:val="004B616C"/>
    <w:rsid w:val="004B630C"/>
    <w:rsid w:val="004B655C"/>
    <w:rsid w:val="004B686E"/>
    <w:rsid w:val="004B6AA6"/>
    <w:rsid w:val="004B6BC2"/>
    <w:rsid w:val="004B6C63"/>
    <w:rsid w:val="004B6E39"/>
    <w:rsid w:val="004B6FC2"/>
    <w:rsid w:val="004B7101"/>
    <w:rsid w:val="004B7118"/>
    <w:rsid w:val="004B7208"/>
    <w:rsid w:val="004B7212"/>
    <w:rsid w:val="004B7238"/>
    <w:rsid w:val="004B74F1"/>
    <w:rsid w:val="004B77BF"/>
    <w:rsid w:val="004B77E6"/>
    <w:rsid w:val="004B7A13"/>
    <w:rsid w:val="004B7A14"/>
    <w:rsid w:val="004B7B36"/>
    <w:rsid w:val="004B7D67"/>
    <w:rsid w:val="004C0092"/>
    <w:rsid w:val="004C0567"/>
    <w:rsid w:val="004C0910"/>
    <w:rsid w:val="004C0986"/>
    <w:rsid w:val="004C0B70"/>
    <w:rsid w:val="004C0D52"/>
    <w:rsid w:val="004C0D8B"/>
    <w:rsid w:val="004C0DEE"/>
    <w:rsid w:val="004C0F37"/>
    <w:rsid w:val="004C0FA3"/>
    <w:rsid w:val="004C0FF0"/>
    <w:rsid w:val="004C1009"/>
    <w:rsid w:val="004C1421"/>
    <w:rsid w:val="004C1422"/>
    <w:rsid w:val="004C1497"/>
    <w:rsid w:val="004C192F"/>
    <w:rsid w:val="004C19E0"/>
    <w:rsid w:val="004C19F3"/>
    <w:rsid w:val="004C1B3F"/>
    <w:rsid w:val="004C1BBB"/>
    <w:rsid w:val="004C2246"/>
    <w:rsid w:val="004C22E0"/>
    <w:rsid w:val="004C2306"/>
    <w:rsid w:val="004C24CC"/>
    <w:rsid w:val="004C257F"/>
    <w:rsid w:val="004C28EA"/>
    <w:rsid w:val="004C2A9C"/>
    <w:rsid w:val="004C2EB2"/>
    <w:rsid w:val="004C2F73"/>
    <w:rsid w:val="004C31FC"/>
    <w:rsid w:val="004C3230"/>
    <w:rsid w:val="004C3280"/>
    <w:rsid w:val="004C33FC"/>
    <w:rsid w:val="004C35B5"/>
    <w:rsid w:val="004C35F6"/>
    <w:rsid w:val="004C3706"/>
    <w:rsid w:val="004C3D15"/>
    <w:rsid w:val="004C3EEF"/>
    <w:rsid w:val="004C423A"/>
    <w:rsid w:val="004C43B6"/>
    <w:rsid w:val="004C43D0"/>
    <w:rsid w:val="004C440D"/>
    <w:rsid w:val="004C4486"/>
    <w:rsid w:val="004C44FE"/>
    <w:rsid w:val="004C45C7"/>
    <w:rsid w:val="004C4646"/>
    <w:rsid w:val="004C46C7"/>
    <w:rsid w:val="004C47B7"/>
    <w:rsid w:val="004C4901"/>
    <w:rsid w:val="004C49A7"/>
    <w:rsid w:val="004C49DD"/>
    <w:rsid w:val="004C49E6"/>
    <w:rsid w:val="004C4C7C"/>
    <w:rsid w:val="004C4D50"/>
    <w:rsid w:val="004C4EB6"/>
    <w:rsid w:val="004C515F"/>
    <w:rsid w:val="004C5169"/>
    <w:rsid w:val="004C518D"/>
    <w:rsid w:val="004C51AE"/>
    <w:rsid w:val="004C51B0"/>
    <w:rsid w:val="004C5264"/>
    <w:rsid w:val="004C52BC"/>
    <w:rsid w:val="004C5393"/>
    <w:rsid w:val="004C5602"/>
    <w:rsid w:val="004C5869"/>
    <w:rsid w:val="004C5920"/>
    <w:rsid w:val="004C59EB"/>
    <w:rsid w:val="004C5A15"/>
    <w:rsid w:val="004C5A82"/>
    <w:rsid w:val="004C5B8B"/>
    <w:rsid w:val="004C5C03"/>
    <w:rsid w:val="004C5D23"/>
    <w:rsid w:val="004C5DD6"/>
    <w:rsid w:val="004C5E45"/>
    <w:rsid w:val="004C5E90"/>
    <w:rsid w:val="004C614C"/>
    <w:rsid w:val="004C61D3"/>
    <w:rsid w:val="004C6289"/>
    <w:rsid w:val="004C635F"/>
    <w:rsid w:val="004C64D2"/>
    <w:rsid w:val="004C6972"/>
    <w:rsid w:val="004C6AB0"/>
    <w:rsid w:val="004C6B22"/>
    <w:rsid w:val="004C6D28"/>
    <w:rsid w:val="004C7178"/>
    <w:rsid w:val="004C722A"/>
    <w:rsid w:val="004C746D"/>
    <w:rsid w:val="004C747C"/>
    <w:rsid w:val="004C74A1"/>
    <w:rsid w:val="004C760C"/>
    <w:rsid w:val="004C78A0"/>
    <w:rsid w:val="004C7E16"/>
    <w:rsid w:val="004C7E61"/>
    <w:rsid w:val="004C7EBF"/>
    <w:rsid w:val="004D010C"/>
    <w:rsid w:val="004D0142"/>
    <w:rsid w:val="004D0149"/>
    <w:rsid w:val="004D030C"/>
    <w:rsid w:val="004D03F7"/>
    <w:rsid w:val="004D048E"/>
    <w:rsid w:val="004D069F"/>
    <w:rsid w:val="004D06AE"/>
    <w:rsid w:val="004D07C7"/>
    <w:rsid w:val="004D07CB"/>
    <w:rsid w:val="004D0834"/>
    <w:rsid w:val="004D0879"/>
    <w:rsid w:val="004D0B50"/>
    <w:rsid w:val="004D0C37"/>
    <w:rsid w:val="004D0C92"/>
    <w:rsid w:val="004D0CDA"/>
    <w:rsid w:val="004D0CFD"/>
    <w:rsid w:val="004D0D32"/>
    <w:rsid w:val="004D0EEE"/>
    <w:rsid w:val="004D0FF6"/>
    <w:rsid w:val="004D10E3"/>
    <w:rsid w:val="004D11E3"/>
    <w:rsid w:val="004D130F"/>
    <w:rsid w:val="004D1366"/>
    <w:rsid w:val="004D1626"/>
    <w:rsid w:val="004D1674"/>
    <w:rsid w:val="004D17CE"/>
    <w:rsid w:val="004D19A7"/>
    <w:rsid w:val="004D1B42"/>
    <w:rsid w:val="004D1BA4"/>
    <w:rsid w:val="004D1CA3"/>
    <w:rsid w:val="004D1EB7"/>
    <w:rsid w:val="004D1EBA"/>
    <w:rsid w:val="004D2096"/>
    <w:rsid w:val="004D231A"/>
    <w:rsid w:val="004D23FF"/>
    <w:rsid w:val="004D278E"/>
    <w:rsid w:val="004D2866"/>
    <w:rsid w:val="004D2A27"/>
    <w:rsid w:val="004D2A52"/>
    <w:rsid w:val="004D2C7E"/>
    <w:rsid w:val="004D32FA"/>
    <w:rsid w:val="004D33F1"/>
    <w:rsid w:val="004D3472"/>
    <w:rsid w:val="004D3569"/>
    <w:rsid w:val="004D35A7"/>
    <w:rsid w:val="004D36D3"/>
    <w:rsid w:val="004D3701"/>
    <w:rsid w:val="004D390A"/>
    <w:rsid w:val="004D3930"/>
    <w:rsid w:val="004D3985"/>
    <w:rsid w:val="004D3A2C"/>
    <w:rsid w:val="004D3C3C"/>
    <w:rsid w:val="004D3D37"/>
    <w:rsid w:val="004D40E1"/>
    <w:rsid w:val="004D417A"/>
    <w:rsid w:val="004D422E"/>
    <w:rsid w:val="004D42FA"/>
    <w:rsid w:val="004D4422"/>
    <w:rsid w:val="004D4492"/>
    <w:rsid w:val="004D4546"/>
    <w:rsid w:val="004D4632"/>
    <w:rsid w:val="004D4804"/>
    <w:rsid w:val="004D4A5A"/>
    <w:rsid w:val="004D4B8C"/>
    <w:rsid w:val="004D53E5"/>
    <w:rsid w:val="004D5428"/>
    <w:rsid w:val="004D54DA"/>
    <w:rsid w:val="004D5518"/>
    <w:rsid w:val="004D5E57"/>
    <w:rsid w:val="004D60EE"/>
    <w:rsid w:val="004D611C"/>
    <w:rsid w:val="004D6226"/>
    <w:rsid w:val="004D640B"/>
    <w:rsid w:val="004D658A"/>
    <w:rsid w:val="004D66FD"/>
    <w:rsid w:val="004D69AA"/>
    <w:rsid w:val="004D69DC"/>
    <w:rsid w:val="004D6BFB"/>
    <w:rsid w:val="004D6DCE"/>
    <w:rsid w:val="004D6ED9"/>
    <w:rsid w:val="004D6FB1"/>
    <w:rsid w:val="004D7257"/>
    <w:rsid w:val="004D7699"/>
    <w:rsid w:val="004D76E2"/>
    <w:rsid w:val="004D7B32"/>
    <w:rsid w:val="004D7C86"/>
    <w:rsid w:val="004D7D36"/>
    <w:rsid w:val="004D7E1A"/>
    <w:rsid w:val="004D7FBB"/>
    <w:rsid w:val="004E0005"/>
    <w:rsid w:val="004E014F"/>
    <w:rsid w:val="004E02EB"/>
    <w:rsid w:val="004E05DE"/>
    <w:rsid w:val="004E08FE"/>
    <w:rsid w:val="004E0D24"/>
    <w:rsid w:val="004E0D49"/>
    <w:rsid w:val="004E0D61"/>
    <w:rsid w:val="004E11D9"/>
    <w:rsid w:val="004E1200"/>
    <w:rsid w:val="004E1336"/>
    <w:rsid w:val="004E14BB"/>
    <w:rsid w:val="004E150E"/>
    <w:rsid w:val="004E165B"/>
    <w:rsid w:val="004E1847"/>
    <w:rsid w:val="004E18BB"/>
    <w:rsid w:val="004E1AA5"/>
    <w:rsid w:val="004E1AD4"/>
    <w:rsid w:val="004E1C00"/>
    <w:rsid w:val="004E1C83"/>
    <w:rsid w:val="004E1C90"/>
    <w:rsid w:val="004E1D3F"/>
    <w:rsid w:val="004E1F51"/>
    <w:rsid w:val="004E20EF"/>
    <w:rsid w:val="004E2242"/>
    <w:rsid w:val="004E2360"/>
    <w:rsid w:val="004E23F8"/>
    <w:rsid w:val="004E25C2"/>
    <w:rsid w:val="004E2668"/>
    <w:rsid w:val="004E284E"/>
    <w:rsid w:val="004E2865"/>
    <w:rsid w:val="004E292D"/>
    <w:rsid w:val="004E2932"/>
    <w:rsid w:val="004E29B8"/>
    <w:rsid w:val="004E2A86"/>
    <w:rsid w:val="004E2B0C"/>
    <w:rsid w:val="004E2E6D"/>
    <w:rsid w:val="004E3193"/>
    <w:rsid w:val="004E3285"/>
    <w:rsid w:val="004E32C7"/>
    <w:rsid w:val="004E3424"/>
    <w:rsid w:val="004E354A"/>
    <w:rsid w:val="004E3A64"/>
    <w:rsid w:val="004E3ABD"/>
    <w:rsid w:val="004E3B46"/>
    <w:rsid w:val="004E3BE4"/>
    <w:rsid w:val="004E3C1E"/>
    <w:rsid w:val="004E3E27"/>
    <w:rsid w:val="004E4226"/>
    <w:rsid w:val="004E4300"/>
    <w:rsid w:val="004E4434"/>
    <w:rsid w:val="004E4578"/>
    <w:rsid w:val="004E4652"/>
    <w:rsid w:val="004E47F9"/>
    <w:rsid w:val="004E4801"/>
    <w:rsid w:val="004E4ABE"/>
    <w:rsid w:val="004E4AFD"/>
    <w:rsid w:val="004E4CB2"/>
    <w:rsid w:val="004E4D2A"/>
    <w:rsid w:val="004E4DF1"/>
    <w:rsid w:val="004E56B6"/>
    <w:rsid w:val="004E5A89"/>
    <w:rsid w:val="004E5AD0"/>
    <w:rsid w:val="004E5BC6"/>
    <w:rsid w:val="004E5C1F"/>
    <w:rsid w:val="004E5C22"/>
    <w:rsid w:val="004E5CE2"/>
    <w:rsid w:val="004E5D02"/>
    <w:rsid w:val="004E5FBC"/>
    <w:rsid w:val="004E60B5"/>
    <w:rsid w:val="004E60FF"/>
    <w:rsid w:val="004E6151"/>
    <w:rsid w:val="004E6186"/>
    <w:rsid w:val="004E61CD"/>
    <w:rsid w:val="004E621A"/>
    <w:rsid w:val="004E63D7"/>
    <w:rsid w:val="004E64D5"/>
    <w:rsid w:val="004E64EE"/>
    <w:rsid w:val="004E68D7"/>
    <w:rsid w:val="004E6980"/>
    <w:rsid w:val="004E69DD"/>
    <w:rsid w:val="004E6C63"/>
    <w:rsid w:val="004E6C99"/>
    <w:rsid w:val="004E6E46"/>
    <w:rsid w:val="004E6E75"/>
    <w:rsid w:val="004E6E9B"/>
    <w:rsid w:val="004E6EFA"/>
    <w:rsid w:val="004E6FF9"/>
    <w:rsid w:val="004E7003"/>
    <w:rsid w:val="004E715A"/>
    <w:rsid w:val="004E725A"/>
    <w:rsid w:val="004E725D"/>
    <w:rsid w:val="004E728D"/>
    <w:rsid w:val="004E72F9"/>
    <w:rsid w:val="004E759A"/>
    <w:rsid w:val="004E785F"/>
    <w:rsid w:val="004E79F4"/>
    <w:rsid w:val="004E7B2E"/>
    <w:rsid w:val="004E7BE0"/>
    <w:rsid w:val="004E7E4D"/>
    <w:rsid w:val="004E7EBF"/>
    <w:rsid w:val="004F038E"/>
    <w:rsid w:val="004F04EE"/>
    <w:rsid w:val="004F05DE"/>
    <w:rsid w:val="004F0699"/>
    <w:rsid w:val="004F0847"/>
    <w:rsid w:val="004F08AB"/>
    <w:rsid w:val="004F0AC7"/>
    <w:rsid w:val="004F0AD3"/>
    <w:rsid w:val="004F0CEC"/>
    <w:rsid w:val="004F0D63"/>
    <w:rsid w:val="004F0DA0"/>
    <w:rsid w:val="004F0E2F"/>
    <w:rsid w:val="004F0E34"/>
    <w:rsid w:val="004F1197"/>
    <w:rsid w:val="004F137D"/>
    <w:rsid w:val="004F13D5"/>
    <w:rsid w:val="004F14E1"/>
    <w:rsid w:val="004F14E7"/>
    <w:rsid w:val="004F1600"/>
    <w:rsid w:val="004F17F8"/>
    <w:rsid w:val="004F1854"/>
    <w:rsid w:val="004F19E9"/>
    <w:rsid w:val="004F1A51"/>
    <w:rsid w:val="004F1CF3"/>
    <w:rsid w:val="004F1D77"/>
    <w:rsid w:val="004F2092"/>
    <w:rsid w:val="004F2175"/>
    <w:rsid w:val="004F2183"/>
    <w:rsid w:val="004F2262"/>
    <w:rsid w:val="004F22D7"/>
    <w:rsid w:val="004F22FC"/>
    <w:rsid w:val="004F2308"/>
    <w:rsid w:val="004F243C"/>
    <w:rsid w:val="004F2455"/>
    <w:rsid w:val="004F2571"/>
    <w:rsid w:val="004F25DB"/>
    <w:rsid w:val="004F2709"/>
    <w:rsid w:val="004F270B"/>
    <w:rsid w:val="004F2749"/>
    <w:rsid w:val="004F2788"/>
    <w:rsid w:val="004F27D1"/>
    <w:rsid w:val="004F2C0B"/>
    <w:rsid w:val="004F2C96"/>
    <w:rsid w:val="004F2DD8"/>
    <w:rsid w:val="004F3074"/>
    <w:rsid w:val="004F3154"/>
    <w:rsid w:val="004F3185"/>
    <w:rsid w:val="004F330B"/>
    <w:rsid w:val="004F33AE"/>
    <w:rsid w:val="004F3415"/>
    <w:rsid w:val="004F3438"/>
    <w:rsid w:val="004F350E"/>
    <w:rsid w:val="004F3678"/>
    <w:rsid w:val="004F36B5"/>
    <w:rsid w:val="004F3759"/>
    <w:rsid w:val="004F3BE1"/>
    <w:rsid w:val="004F3C8A"/>
    <w:rsid w:val="004F3E37"/>
    <w:rsid w:val="004F3EBA"/>
    <w:rsid w:val="004F4118"/>
    <w:rsid w:val="004F433F"/>
    <w:rsid w:val="004F4468"/>
    <w:rsid w:val="004F45B1"/>
    <w:rsid w:val="004F45B2"/>
    <w:rsid w:val="004F4711"/>
    <w:rsid w:val="004F47F0"/>
    <w:rsid w:val="004F4844"/>
    <w:rsid w:val="004F49F1"/>
    <w:rsid w:val="004F4A6C"/>
    <w:rsid w:val="004F4BCB"/>
    <w:rsid w:val="004F4D6E"/>
    <w:rsid w:val="004F4EBF"/>
    <w:rsid w:val="004F50B9"/>
    <w:rsid w:val="004F5188"/>
    <w:rsid w:val="004F520B"/>
    <w:rsid w:val="004F53B1"/>
    <w:rsid w:val="004F54F0"/>
    <w:rsid w:val="004F55D5"/>
    <w:rsid w:val="004F5607"/>
    <w:rsid w:val="004F5699"/>
    <w:rsid w:val="004F57BF"/>
    <w:rsid w:val="004F6205"/>
    <w:rsid w:val="004F6223"/>
    <w:rsid w:val="004F62A4"/>
    <w:rsid w:val="004F682A"/>
    <w:rsid w:val="004F68D1"/>
    <w:rsid w:val="004F6908"/>
    <w:rsid w:val="004F69D1"/>
    <w:rsid w:val="004F6E4D"/>
    <w:rsid w:val="004F70B8"/>
    <w:rsid w:val="004F7332"/>
    <w:rsid w:val="004F73E5"/>
    <w:rsid w:val="004F7429"/>
    <w:rsid w:val="004F7457"/>
    <w:rsid w:val="004F7657"/>
    <w:rsid w:val="004F76E4"/>
    <w:rsid w:val="004F797F"/>
    <w:rsid w:val="004F79DF"/>
    <w:rsid w:val="004F7A40"/>
    <w:rsid w:val="004F7C42"/>
    <w:rsid w:val="004F7D57"/>
    <w:rsid w:val="004F7DF7"/>
    <w:rsid w:val="004F7E1F"/>
    <w:rsid w:val="004F7E78"/>
    <w:rsid w:val="004F7F7E"/>
    <w:rsid w:val="0050002E"/>
    <w:rsid w:val="00500071"/>
    <w:rsid w:val="00500258"/>
    <w:rsid w:val="00500346"/>
    <w:rsid w:val="005004B6"/>
    <w:rsid w:val="0050060B"/>
    <w:rsid w:val="005008C7"/>
    <w:rsid w:val="0050096D"/>
    <w:rsid w:val="005009C7"/>
    <w:rsid w:val="00500C90"/>
    <w:rsid w:val="00500DE3"/>
    <w:rsid w:val="00500FD6"/>
    <w:rsid w:val="00501022"/>
    <w:rsid w:val="005010E4"/>
    <w:rsid w:val="005011D1"/>
    <w:rsid w:val="00501342"/>
    <w:rsid w:val="00501375"/>
    <w:rsid w:val="0050160D"/>
    <w:rsid w:val="00501A66"/>
    <w:rsid w:val="00501AF2"/>
    <w:rsid w:val="00501B3B"/>
    <w:rsid w:val="00501D73"/>
    <w:rsid w:val="00501EEF"/>
    <w:rsid w:val="00502131"/>
    <w:rsid w:val="005022C2"/>
    <w:rsid w:val="0050234F"/>
    <w:rsid w:val="005023B1"/>
    <w:rsid w:val="0050250B"/>
    <w:rsid w:val="0050271D"/>
    <w:rsid w:val="0050288C"/>
    <w:rsid w:val="00502A63"/>
    <w:rsid w:val="00502AE6"/>
    <w:rsid w:val="00502B4F"/>
    <w:rsid w:val="00502B53"/>
    <w:rsid w:val="00502B57"/>
    <w:rsid w:val="00502BAB"/>
    <w:rsid w:val="00502C8D"/>
    <w:rsid w:val="00502CDA"/>
    <w:rsid w:val="00502D33"/>
    <w:rsid w:val="00502F23"/>
    <w:rsid w:val="00503010"/>
    <w:rsid w:val="00503147"/>
    <w:rsid w:val="005031F1"/>
    <w:rsid w:val="00503574"/>
    <w:rsid w:val="0050366E"/>
    <w:rsid w:val="00503726"/>
    <w:rsid w:val="00503907"/>
    <w:rsid w:val="005039C5"/>
    <w:rsid w:val="005039EF"/>
    <w:rsid w:val="00503A81"/>
    <w:rsid w:val="00503B62"/>
    <w:rsid w:val="00503C77"/>
    <w:rsid w:val="00503C7E"/>
    <w:rsid w:val="00503D2E"/>
    <w:rsid w:val="00503E5E"/>
    <w:rsid w:val="00503E7F"/>
    <w:rsid w:val="00503FF1"/>
    <w:rsid w:val="00504001"/>
    <w:rsid w:val="00504174"/>
    <w:rsid w:val="005041FA"/>
    <w:rsid w:val="00504292"/>
    <w:rsid w:val="00504377"/>
    <w:rsid w:val="00504653"/>
    <w:rsid w:val="00504845"/>
    <w:rsid w:val="00504BBE"/>
    <w:rsid w:val="00504D0C"/>
    <w:rsid w:val="00504D59"/>
    <w:rsid w:val="00504FEF"/>
    <w:rsid w:val="00505064"/>
    <w:rsid w:val="0050515B"/>
    <w:rsid w:val="005051C0"/>
    <w:rsid w:val="00505359"/>
    <w:rsid w:val="005055FB"/>
    <w:rsid w:val="00505671"/>
    <w:rsid w:val="0050575C"/>
    <w:rsid w:val="005057D7"/>
    <w:rsid w:val="005058D0"/>
    <w:rsid w:val="00505A07"/>
    <w:rsid w:val="00505A47"/>
    <w:rsid w:val="00505B80"/>
    <w:rsid w:val="00505CC6"/>
    <w:rsid w:val="00505D17"/>
    <w:rsid w:val="00505D99"/>
    <w:rsid w:val="00505ED5"/>
    <w:rsid w:val="00505F07"/>
    <w:rsid w:val="00505F8D"/>
    <w:rsid w:val="0050656E"/>
    <w:rsid w:val="005066D2"/>
    <w:rsid w:val="005067C8"/>
    <w:rsid w:val="00506A3B"/>
    <w:rsid w:val="00506BE5"/>
    <w:rsid w:val="00506C65"/>
    <w:rsid w:val="00506FA5"/>
    <w:rsid w:val="005071C5"/>
    <w:rsid w:val="00507400"/>
    <w:rsid w:val="0050751E"/>
    <w:rsid w:val="00507562"/>
    <w:rsid w:val="00507702"/>
    <w:rsid w:val="0050780F"/>
    <w:rsid w:val="005078A7"/>
    <w:rsid w:val="00507C6E"/>
    <w:rsid w:val="00507D2D"/>
    <w:rsid w:val="00507EEB"/>
    <w:rsid w:val="00510003"/>
    <w:rsid w:val="0051014D"/>
    <w:rsid w:val="00510215"/>
    <w:rsid w:val="0051035C"/>
    <w:rsid w:val="00510413"/>
    <w:rsid w:val="005105C3"/>
    <w:rsid w:val="00510632"/>
    <w:rsid w:val="005106E2"/>
    <w:rsid w:val="00510950"/>
    <w:rsid w:val="00510989"/>
    <w:rsid w:val="00510A22"/>
    <w:rsid w:val="00510B1A"/>
    <w:rsid w:val="00510E04"/>
    <w:rsid w:val="00510F78"/>
    <w:rsid w:val="00510FCF"/>
    <w:rsid w:val="005110B2"/>
    <w:rsid w:val="005110DF"/>
    <w:rsid w:val="00511125"/>
    <w:rsid w:val="0051123B"/>
    <w:rsid w:val="00511251"/>
    <w:rsid w:val="005112AA"/>
    <w:rsid w:val="005113F9"/>
    <w:rsid w:val="005114C3"/>
    <w:rsid w:val="0051185C"/>
    <w:rsid w:val="00512036"/>
    <w:rsid w:val="00512281"/>
    <w:rsid w:val="00512305"/>
    <w:rsid w:val="00512346"/>
    <w:rsid w:val="0051234D"/>
    <w:rsid w:val="005125B9"/>
    <w:rsid w:val="00512652"/>
    <w:rsid w:val="00512890"/>
    <w:rsid w:val="00512C3A"/>
    <w:rsid w:val="00512C57"/>
    <w:rsid w:val="00512C79"/>
    <w:rsid w:val="00512F2D"/>
    <w:rsid w:val="005131A8"/>
    <w:rsid w:val="00513276"/>
    <w:rsid w:val="00513337"/>
    <w:rsid w:val="005135D5"/>
    <w:rsid w:val="00513ADA"/>
    <w:rsid w:val="00513DB4"/>
    <w:rsid w:val="00513E5D"/>
    <w:rsid w:val="00513E62"/>
    <w:rsid w:val="00513F5C"/>
    <w:rsid w:val="00514386"/>
    <w:rsid w:val="0051439D"/>
    <w:rsid w:val="00514473"/>
    <w:rsid w:val="00514506"/>
    <w:rsid w:val="00514863"/>
    <w:rsid w:val="00514AD3"/>
    <w:rsid w:val="00514D96"/>
    <w:rsid w:val="00514E4A"/>
    <w:rsid w:val="00514EE4"/>
    <w:rsid w:val="00514FC7"/>
    <w:rsid w:val="005150F6"/>
    <w:rsid w:val="00515196"/>
    <w:rsid w:val="005151A7"/>
    <w:rsid w:val="00515207"/>
    <w:rsid w:val="005155EF"/>
    <w:rsid w:val="005156B7"/>
    <w:rsid w:val="0051571A"/>
    <w:rsid w:val="00515777"/>
    <w:rsid w:val="005158A5"/>
    <w:rsid w:val="0051592A"/>
    <w:rsid w:val="005159E0"/>
    <w:rsid w:val="00515AAF"/>
    <w:rsid w:val="00515C0F"/>
    <w:rsid w:val="00515E2C"/>
    <w:rsid w:val="00515E3E"/>
    <w:rsid w:val="00515F2E"/>
    <w:rsid w:val="005160D3"/>
    <w:rsid w:val="005165C2"/>
    <w:rsid w:val="00516751"/>
    <w:rsid w:val="005168B1"/>
    <w:rsid w:val="005168FB"/>
    <w:rsid w:val="00516989"/>
    <w:rsid w:val="00516C2C"/>
    <w:rsid w:val="00516D04"/>
    <w:rsid w:val="00516DE4"/>
    <w:rsid w:val="0051713A"/>
    <w:rsid w:val="00517154"/>
    <w:rsid w:val="00517435"/>
    <w:rsid w:val="005174B5"/>
    <w:rsid w:val="005179D1"/>
    <w:rsid w:val="00517A51"/>
    <w:rsid w:val="00517ABE"/>
    <w:rsid w:val="00517B10"/>
    <w:rsid w:val="00517CDA"/>
    <w:rsid w:val="00517DAD"/>
    <w:rsid w:val="005201AD"/>
    <w:rsid w:val="005203B5"/>
    <w:rsid w:val="005203FE"/>
    <w:rsid w:val="005205B2"/>
    <w:rsid w:val="00520834"/>
    <w:rsid w:val="00520A2C"/>
    <w:rsid w:val="00520B25"/>
    <w:rsid w:val="00520C84"/>
    <w:rsid w:val="00520CBF"/>
    <w:rsid w:val="0052101B"/>
    <w:rsid w:val="0052101C"/>
    <w:rsid w:val="005211D9"/>
    <w:rsid w:val="005211E7"/>
    <w:rsid w:val="00521253"/>
    <w:rsid w:val="00521316"/>
    <w:rsid w:val="0052133C"/>
    <w:rsid w:val="005215DD"/>
    <w:rsid w:val="00521979"/>
    <w:rsid w:val="00521E46"/>
    <w:rsid w:val="00521E4E"/>
    <w:rsid w:val="00521F5A"/>
    <w:rsid w:val="005227AE"/>
    <w:rsid w:val="005228B9"/>
    <w:rsid w:val="00522E6E"/>
    <w:rsid w:val="00522F33"/>
    <w:rsid w:val="00522F36"/>
    <w:rsid w:val="00523000"/>
    <w:rsid w:val="0052305F"/>
    <w:rsid w:val="00523097"/>
    <w:rsid w:val="005230E4"/>
    <w:rsid w:val="005232D2"/>
    <w:rsid w:val="005234A0"/>
    <w:rsid w:val="00523510"/>
    <w:rsid w:val="00523AB9"/>
    <w:rsid w:val="00523B79"/>
    <w:rsid w:val="00523C4C"/>
    <w:rsid w:val="00523C62"/>
    <w:rsid w:val="00523DE9"/>
    <w:rsid w:val="00523F74"/>
    <w:rsid w:val="00523FF5"/>
    <w:rsid w:val="0052434C"/>
    <w:rsid w:val="005243F2"/>
    <w:rsid w:val="00524422"/>
    <w:rsid w:val="005249B6"/>
    <w:rsid w:val="00524C22"/>
    <w:rsid w:val="00524D38"/>
    <w:rsid w:val="005250F0"/>
    <w:rsid w:val="0052546C"/>
    <w:rsid w:val="00525501"/>
    <w:rsid w:val="005256EB"/>
    <w:rsid w:val="00525774"/>
    <w:rsid w:val="005257A7"/>
    <w:rsid w:val="005258DF"/>
    <w:rsid w:val="00525A31"/>
    <w:rsid w:val="00525C67"/>
    <w:rsid w:val="00525CBB"/>
    <w:rsid w:val="00525D88"/>
    <w:rsid w:val="00525DBA"/>
    <w:rsid w:val="00526154"/>
    <w:rsid w:val="005261DE"/>
    <w:rsid w:val="005262E9"/>
    <w:rsid w:val="0052632B"/>
    <w:rsid w:val="0052643E"/>
    <w:rsid w:val="0052687D"/>
    <w:rsid w:val="0052694B"/>
    <w:rsid w:val="00526A5C"/>
    <w:rsid w:val="00526BBB"/>
    <w:rsid w:val="00526DDA"/>
    <w:rsid w:val="0052705E"/>
    <w:rsid w:val="0052726A"/>
    <w:rsid w:val="00527537"/>
    <w:rsid w:val="00527538"/>
    <w:rsid w:val="00527593"/>
    <w:rsid w:val="00527A23"/>
    <w:rsid w:val="00527C04"/>
    <w:rsid w:val="00527CBF"/>
    <w:rsid w:val="00527CFF"/>
    <w:rsid w:val="00527F8B"/>
    <w:rsid w:val="005301EA"/>
    <w:rsid w:val="005302C8"/>
    <w:rsid w:val="00530374"/>
    <w:rsid w:val="00530474"/>
    <w:rsid w:val="005304E5"/>
    <w:rsid w:val="00530569"/>
    <w:rsid w:val="005305ED"/>
    <w:rsid w:val="00530714"/>
    <w:rsid w:val="005307A8"/>
    <w:rsid w:val="00530885"/>
    <w:rsid w:val="005309E3"/>
    <w:rsid w:val="00530AA8"/>
    <w:rsid w:val="00530D15"/>
    <w:rsid w:val="00530F96"/>
    <w:rsid w:val="00530FF7"/>
    <w:rsid w:val="00531683"/>
    <w:rsid w:val="00531A38"/>
    <w:rsid w:val="00531A66"/>
    <w:rsid w:val="00531CBD"/>
    <w:rsid w:val="00531DEC"/>
    <w:rsid w:val="0053230C"/>
    <w:rsid w:val="005323CB"/>
    <w:rsid w:val="00532914"/>
    <w:rsid w:val="0053297A"/>
    <w:rsid w:val="00532A51"/>
    <w:rsid w:val="00532A6C"/>
    <w:rsid w:val="00532DB3"/>
    <w:rsid w:val="00532DBA"/>
    <w:rsid w:val="00533102"/>
    <w:rsid w:val="005332EF"/>
    <w:rsid w:val="0053379A"/>
    <w:rsid w:val="00533925"/>
    <w:rsid w:val="00533A0F"/>
    <w:rsid w:val="00533A6C"/>
    <w:rsid w:val="00533C44"/>
    <w:rsid w:val="00533C60"/>
    <w:rsid w:val="00533DCD"/>
    <w:rsid w:val="00533EC8"/>
    <w:rsid w:val="00533EE7"/>
    <w:rsid w:val="00533FA3"/>
    <w:rsid w:val="00534061"/>
    <w:rsid w:val="00534237"/>
    <w:rsid w:val="005344E1"/>
    <w:rsid w:val="0053450F"/>
    <w:rsid w:val="00534548"/>
    <w:rsid w:val="00534622"/>
    <w:rsid w:val="00534653"/>
    <w:rsid w:val="00534780"/>
    <w:rsid w:val="00534863"/>
    <w:rsid w:val="005348EA"/>
    <w:rsid w:val="005348EE"/>
    <w:rsid w:val="00534BF1"/>
    <w:rsid w:val="00534C10"/>
    <w:rsid w:val="00534C5E"/>
    <w:rsid w:val="00534F3D"/>
    <w:rsid w:val="0053516F"/>
    <w:rsid w:val="00535385"/>
    <w:rsid w:val="005354D9"/>
    <w:rsid w:val="00535751"/>
    <w:rsid w:val="005358A5"/>
    <w:rsid w:val="0053594A"/>
    <w:rsid w:val="00535ABC"/>
    <w:rsid w:val="00535AC1"/>
    <w:rsid w:val="00535AD4"/>
    <w:rsid w:val="00535D80"/>
    <w:rsid w:val="00535F63"/>
    <w:rsid w:val="00535FF9"/>
    <w:rsid w:val="00536133"/>
    <w:rsid w:val="0053651D"/>
    <w:rsid w:val="00536638"/>
    <w:rsid w:val="005367BB"/>
    <w:rsid w:val="00536878"/>
    <w:rsid w:val="00536C32"/>
    <w:rsid w:val="00536C43"/>
    <w:rsid w:val="00536DD6"/>
    <w:rsid w:val="005371D5"/>
    <w:rsid w:val="005371EA"/>
    <w:rsid w:val="00537390"/>
    <w:rsid w:val="00537805"/>
    <w:rsid w:val="00537837"/>
    <w:rsid w:val="0053788C"/>
    <w:rsid w:val="0053789A"/>
    <w:rsid w:val="005378B1"/>
    <w:rsid w:val="005378F8"/>
    <w:rsid w:val="00537984"/>
    <w:rsid w:val="00537AB2"/>
    <w:rsid w:val="00537B54"/>
    <w:rsid w:val="00537CE1"/>
    <w:rsid w:val="00537F7D"/>
    <w:rsid w:val="00540095"/>
    <w:rsid w:val="005400E5"/>
    <w:rsid w:val="005400F7"/>
    <w:rsid w:val="0054016F"/>
    <w:rsid w:val="005401CD"/>
    <w:rsid w:val="005401E0"/>
    <w:rsid w:val="00540521"/>
    <w:rsid w:val="00540550"/>
    <w:rsid w:val="00540607"/>
    <w:rsid w:val="00540789"/>
    <w:rsid w:val="005407B1"/>
    <w:rsid w:val="00540860"/>
    <w:rsid w:val="005409C4"/>
    <w:rsid w:val="00540A81"/>
    <w:rsid w:val="00540D87"/>
    <w:rsid w:val="005410D2"/>
    <w:rsid w:val="005412F0"/>
    <w:rsid w:val="0054142D"/>
    <w:rsid w:val="005414A1"/>
    <w:rsid w:val="005415E7"/>
    <w:rsid w:val="00541660"/>
    <w:rsid w:val="00541838"/>
    <w:rsid w:val="0054185C"/>
    <w:rsid w:val="0054187E"/>
    <w:rsid w:val="005418AB"/>
    <w:rsid w:val="00541F12"/>
    <w:rsid w:val="00541FB2"/>
    <w:rsid w:val="00542383"/>
    <w:rsid w:val="005424AF"/>
    <w:rsid w:val="00542579"/>
    <w:rsid w:val="005429F1"/>
    <w:rsid w:val="00542F91"/>
    <w:rsid w:val="00542FB4"/>
    <w:rsid w:val="00542FD8"/>
    <w:rsid w:val="00543224"/>
    <w:rsid w:val="00543300"/>
    <w:rsid w:val="005433B5"/>
    <w:rsid w:val="00543412"/>
    <w:rsid w:val="005434F7"/>
    <w:rsid w:val="005435A9"/>
    <w:rsid w:val="00543A28"/>
    <w:rsid w:val="00543DBE"/>
    <w:rsid w:val="00543F1A"/>
    <w:rsid w:val="00544107"/>
    <w:rsid w:val="005442CD"/>
    <w:rsid w:val="005443F7"/>
    <w:rsid w:val="00544668"/>
    <w:rsid w:val="00544AD1"/>
    <w:rsid w:val="00544C3B"/>
    <w:rsid w:val="00544E5A"/>
    <w:rsid w:val="0054500E"/>
    <w:rsid w:val="00545010"/>
    <w:rsid w:val="00545094"/>
    <w:rsid w:val="00545171"/>
    <w:rsid w:val="005452CD"/>
    <w:rsid w:val="00545374"/>
    <w:rsid w:val="0054537B"/>
    <w:rsid w:val="0054550B"/>
    <w:rsid w:val="00545A29"/>
    <w:rsid w:val="00545A62"/>
    <w:rsid w:val="00545B1B"/>
    <w:rsid w:val="00545B3B"/>
    <w:rsid w:val="00545B8C"/>
    <w:rsid w:val="00545CBB"/>
    <w:rsid w:val="00545E8E"/>
    <w:rsid w:val="0054605F"/>
    <w:rsid w:val="0054616B"/>
    <w:rsid w:val="0054618E"/>
    <w:rsid w:val="0054623C"/>
    <w:rsid w:val="00546275"/>
    <w:rsid w:val="005462F4"/>
    <w:rsid w:val="00546372"/>
    <w:rsid w:val="005463A8"/>
    <w:rsid w:val="0054655C"/>
    <w:rsid w:val="005466ED"/>
    <w:rsid w:val="0054693C"/>
    <w:rsid w:val="00546972"/>
    <w:rsid w:val="00546A33"/>
    <w:rsid w:val="00546A6A"/>
    <w:rsid w:val="00546AA9"/>
    <w:rsid w:val="00546B79"/>
    <w:rsid w:val="00546D51"/>
    <w:rsid w:val="00546D6D"/>
    <w:rsid w:val="00546E1C"/>
    <w:rsid w:val="00546FD7"/>
    <w:rsid w:val="005471B5"/>
    <w:rsid w:val="005472A9"/>
    <w:rsid w:val="005475DF"/>
    <w:rsid w:val="00547786"/>
    <w:rsid w:val="00547800"/>
    <w:rsid w:val="00547B5C"/>
    <w:rsid w:val="00547C45"/>
    <w:rsid w:val="00547C68"/>
    <w:rsid w:val="00547DA2"/>
    <w:rsid w:val="00547E65"/>
    <w:rsid w:val="00547EA4"/>
    <w:rsid w:val="00550076"/>
    <w:rsid w:val="00550099"/>
    <w:rsid w:val="005501E7"/>
    <w:rsid w:val="00550281"/>
    <w:rsid w:val="0055052D"/>
    <w:rsid w:val="00550A54"/>
    <w:rsid w:val="00550BD1"/>
    <w:rsid w:val="00550CA3"/>
    <w:rsid w:val="00550D19"/>
    <w:rsid w:val="00550D79"/>
    <w:rsid w:val="0055147B"/>
    <w:rsid w:val="0055157B"/>
    <w:rsid w:val="00551A09"/>
    <w:rsid w:val="00551B0B"/>
    <w:rsid w:val="00551B74"/>
    <w:rsid w:val="00551CAD"/>
    <w:rsid w:val="00551F04"/>
    <w:rsid w:val="0055214A"/>
    <w:rsid w:val="0055219B"/>
    <w:rsid w:val="005521AF"/>
    <w:rsid w:val="00552327"/>
    <w:rsid w:val="005523B7"/>
    <w:rsid w:val="0055273E"/>
    <w:rsid w:val="0055285D"/>
    <w:rsid w:val="00552A7D"/>
    <w:rsid w:val="00552A95"/>
    <w:rsid w:val="00552B8D"/>
    <w:rsid w:val="00552D0F"/>
    <w:rsid w:val="00552EB3"/>
    <w:rsid w:val="00552ED1"/>
    <w:rsid w:val="00553037"/>
    <w:rsid w:val="005531E8"/>
    <w:rsid w:val="00553318"/>
    <w:rsid w:val="00553490"/>
    <w:rsid w:val="00553576"/>
    <w:rsid w:val="005538A7"/>
    <w:rsid w:val="005538C6"/>
    <w:rsid w:val="005539A8"/>
    <w:rsid w:val="00553A5B"/>
    <w:rsid w:val="00553B61"/>
    <w:rsid w:val="00553E02"/>
    <w:rsid w:val="00554068"/>
    <w:rsid w:val="0055435C"/>
    <w:rsid w:val="005543ED"/>
    <w:rsid w:val="00554531"/>
    <w:rsid w:val="00554564"/>
    <w:rsid w:val="00554630"/>
    <w:rsid w:val="005546DF"/>
    <w:rsid w:val="0055471F"/>
    <w:rsid w:val="005548C6"/>
    <w:rsid w:val="00554943"/>
    <w:rsid w:val="00554AC0"/>
    <w:rsid w:val="00554ADD"/>
    <w:rsid w:val="00554AEE"/>
    <w:rsid w:val="00554B9E"/>
    <w:rsid w:val="00554D49"/>
    <w:rsid w:val="00554E12"/>
    <w:rsid w:val="00554EB9"/>
    <w:rsid w:val="00554FC1"/>
    <w:rsid w:val="00555054"/>
    <w:rsid w:val="005551AA"/>
    <w:rsid w:val="005553BB"/>
    <w:rsid w:val="0055558A"/>
    <w:rsid w:val="00555973"/>
    <w:rsid w:val="00555B5B"/>
    <w:rsid w:val="00555C44"/>
    <w:rsid w:val="00555C88"/>
    <w:rsid w:val="00555D3A"/>
    <w:rsid w:val="00555DCA"/>
    <w:rsid w:val="00556033"/>
    <w:rsid w:val="00556156"/>
    <w:rsid w:val="00556266"/>
    <w:rsid w:val="005562AE"/>
    <w:rsid w:val="005562DB"/>
    <w:rsid w:val="00556427"/>
    <w:rsid w:val="005566A7"/>
    <w:rsid w:val="005566EC"/>
    <w:rsid w:val="005567A2"/>
    <w:rsid w:val="00556A2A"/>
    <w:rsid w:val="00556D8B"/>
    <w:rsid w:val="00556E7A"/>
    <w:rsid w:val="00556E7B"/>
    <w:rsid w:val="00556F30"/>
    <w:rsid w:val="005570ED"/>
    <w:rsid w:val="005571D4"/>
    <w:rsid w:val="005571E2"/>
    <w:rsid w:val="0055726A"/>
    <w:rsid w:val="005572E1"/>
    <w:rsid w:val="0055750F"/>
    <w:rsid w:val="005575B4"/>
    <w:rsid w:val="00557840"/>
    <w:rsid w:val="00557B5D"/>
    <w:rsid w:val="00557B70"/>
    <w:rsid w:val="00557C21"/>
    <w:rsid w:val="00557D19"/>
    <w:rsid w:val="00557D94"/>
    <w:rsid w:val="00557E5F"/>
    <w:rsid w:val="00557F89"/>
    <w:rsid w:val="005602E6"/>
    <w:rsid w:val="005602E8"/>
    <w:rsid w:val="00560367"/>
    <w:rsid w:val="005603B5"/>
    <w:rsid w:val="00560428"/>
    <w:rsid w:val="00560455"/>
    <w:rsid w:val="005604F8"/>
    <w:rsid w:val="0056071D"/>
    <w:rsid w:val="005608D1"/>
    <w:rsid w:val="00560C3E"/>
    <w:rsid w:val="00560D2E"/>
    <w:rsid w:val="00560D6F"/>
    <w:rsid w:val="00560D90"/>
    <w:rsid w:val="00560EE6"/>
    <w:rsid w:val="00561020"/>
    <w:rsid w:val="005610DA"/>
    <w:rsid w:val="00561824"/>
    <w:rsid w:val="00561884"/>
    <w:rsid w:val="005618ED"/>
    <w:rsid w:val="00561CED"/>
    <w:rsid w:val="00561E4D"/>
    <w:rsid w:val="00561E9A"/>
    <w:rsid w:val="00561F08"/>
    <w:rsid w:val="00562106"/>
    <w:rsid w:val="0056223D"/>
    <w:rsid w:val="005623C3"/>
    <w:rsid w:val="00562464"/>
    <w:rsid w:val="00562493"/>
    <w:rsid w:val="00562567"/>
    <w:rsid w:val="00562711"/>
    <w:rsid w:val="00562808"/>
    <w:rsid w:val="00562ABA"/>
    <w:rsid w:val="00562C48"/>
    <w:rsid w:val="005630B8"/>
    <w:rsid w:val="005632BD"/>
    <w:rsid w:val="0056365A"/>
    <w:rsid w:val="00563876"/>
    <w:rsid w:val="0056394F"/>
    <w:rsid w:val="00563A26"/>
    <w:rsid w:val="0056412E"/>
    <w:rsid w:val="0056431B"/>
    <w:rsid w:val="005643D7"/>
    <w:rsid w:val="005644F5"/>
    <w:rsid w:val="00564952"/>
    <w:rsid w:val="00564AC5"/>
    <w:rsid w:val="00564B23"/>
    <w:rsid w:val="0056510D"/>
    <w:rsid w:val="0056540D"/>
    <w:rsid w:val="005656C2"/>
    <w:rsid w:val="00565998"/>
    <w:rsid w:val="00565A30"/>
    <w:rsid w:val="00565A7E"/>
    <w:rsid w:val="00565AAE"/>
    <w:rsid w:val="00565AEB"/>
    <w:rsid w:val="00565CA7"/>
    <w:rsid w:val="00565D13"/>
    <w:rsid w:val="00565E99"/>
    <w:rsid w:val="00566325"/>
    <w:rsid w:val="00566384"/>
    <w:rsid w:val="0056644A"/>
    <w:rsid w:val="00566536"/>
    <w:rsid w:val="0056661B"/>
    <w:rsid w:val="00566743"/>
    <w:rsid w:val="0056678D"/>
    <w:rsid w:val="005669C0"/>
    <w:rsid w:val="00566B22"/>
    <w:rsid w:val="00566CDC"/>
    <w:rsid w:val="00566E1A"/>
    <w:rsid w:val="00566ED1"/>
    <w:rsid w:val="00566EFA"/>
    <w:rsid w:val="00566F99"/>
    <w:rsid w:val="00567036"/>
    <w:rsid w:val="00567505"/>
    <w:rsid w:val="0056750C"/>
    <w:rsid w:val="00567F24"/>
    <w:rsid w:val="005701B2"/>
    <w:rsid w:val="0057044A"/>
    <w:rsid w:val="00570732"/>
    <w:rsid w:val="00570954"/>
    <w:rsid w:val="00570AF3"/>
    <w:rsid w:val="00570D9B"/>
    <w:rsid w:val="00570EBC"/>
    <w:rsid w:val="0057132D"/>
    <w:rsid w:val="005717D6"/>
    <w:rsid w:val="00571811"/>
    <w:rsid w:val="00571977"/>
    <w:rsid w:val="00571A3D"/>
    <w:rsid w:val="00571A79"/>
    <w:rsid w:val="00571C5A"/>
    <w:rsid w:val="00571C83"/>
    <w:rsid w:val="00571E84"/>
    <w:rsid w:val="00571FBB"/>
    <w:rsid w:val="005720A2"/>
    <w:rsid w:val="005721AB"/>
    <w:rsid w:val="005723BE"/>
    <w:rsid w:val="00572463"/>
    <w:rsid w:val="005725F5"/>
    <w:rsid w:val="00572A19"/>
    <w:rsid w:val="00572AA3"/>
    <w:rsid w:val="00572BB7"/>
    <w:rsid w:val="00572BF1"/>
    <w:rsid w:val="00572C98"/>
    <w:rsid w:val="00572D31"/>
    <w:rsid w:val="00572D99"/>
    <w:rsid w:val="00572DD8"/>
    <w:rsid w:val="00572E0A"/>
    <w:rsid w:val="00572ECB"/>
    <w:rsid w:val="0057317F"/>
    <w:rsid w:val="00573405"/>
    <w:rsid w:val="00573600"/>
    <w:rsid w:val="00573707"/>
    <w:rsid w:val="005737AE"/>
    <w:rsid w:val="0057384A"/>
    <w:rsid w:val="00573A20"/>
    <w:rsid w:val="00573A88"/>
    <w:rsid w:val="00573AF0"/>
    <w:rsid w:val="00573D19"/>
    <w:rsid w:val="00573DB7"/>
    <w:rsid w:val="00573E1D"/>
    <w:rsid w:val="00573F7B"/>
    <w:rsid w:val="00573FD9"/>
    <w:rsid w:val="0057403F"/>
    <w:rsid w:val="005740BB"/>
    <w:rsid w:val="005742C3"/>
    <w:rsid w:val="005743FA"/>
    <w:rsid w:val="005744A7"/>
    <w:rsid w:val="0057450E"/>
    <w:rsid w:val="00574586"/>
    <w:rsid w:val="005746C0"/>
    <w:rsid w:val="005747CD"/>
    <w:rsid w:val="00574858"/>
    <w:rsid w:val="00574B9A"/>
    <w:rsid w:val="00574C21"/>
    <w:rsid w:val="00574D26"/>
    <w:rsid w:val="00574E85"/>
    <w:rsid w:val="00575068"/>
    <w:rsid w:val="00575341"/>
    <w:rsid w:val="00575442"/>
    <w:rsid w:val="0057553D"/>
    <w:rsid w:val="005755A6"/>
    <w:rsid w:val="00575837"/>
    <w:rsid w:val="00575AB1"/>
    <w:rsid w:val="00575ADD"/>
    <w:rsid w:val="00575D0A"/>
    <w:rsid w:val="00575D19"/>
    <w:rsid w:val="00576133"/>
    <w:rsid w:val="005761F7"/>
    <w:rsid w:val="0057636B"/>
    <w:rsid w:val="00576494"/>
    <w:rsid w:val="005764B1"/>
    <w:rsid w:val="005764FF"/>
    <w:rsid w:val="00576571"/>
    <w:rsid w:val="00576607"/>
    <w:rsid w:val="0057668E"/>
    <w:rsid w:val="0057673E"/>
    <w:rsid w:val="00576A55"/>
    <w:rsid w:val="00576AE7"/>
    <w:rsid w:val="00576C32"/>
    <w:rsid w:val="00577121"/>
    <w:rsid w:val="0057751C"/>
    <w:rsid w:val="00577567"/>
    <w:rsid w:val="00577628"/>
    <w:rsid w:val="0057778B"/>
    <w:rsid w:val="00577807"/>
    <w:rsid w:val="00577832"/>
    <w:rsid w:val="005778AD"/>
    <w:rsid w:val="0057799F"/>
    <w:rsid w:val="00577D09"/>
    <w:rsid w:val="00577D15"/>
    <w:rsid w:val="00577EBE"/>
    <w:rsid w:val="00577F8E"/>
    <w:rsid w:val="00580024"/>
    <w:rsid w:val="00580237"/>
    <w:rsid w:val="005802CC"/>
    <w:rsid w:val="005802D9"/>
    <w:rsid w:val="00580383"/>
    <w:rsid w:val="005803C9"/>
    <w:rsid w:val="0058050B"/>
    <w:rsid w:val="00580A57"/>
    <w:rsid w:val="00580B4E"/>
    <w:rsid w:val="00580B96"/>
    <w:rsid w:val="00581064"/>
    <w:rsid w:val="00581194"/>
    <w:rsid w:val="00581354"/>
    <w:rsid w:val="005816E1"/>
    <w:rsid w:val="00581887"/>
    <w:rsid w:val="0058188D"/>
    <w:rsid w:val="005818CA"/>
    <w:rsid w:val="00581BE5"/>
    <w:rsid w:val="00581C8F"/>
    <w:rsid w:val="00581F7A"/>
    <w:rsid w:val="00581FCA"/>
    <w:rsid w:val="005825DA"/>
    <w:rsid w:val="00582652"/>
    <w:rsid w:val="005826A6"/>
    <w:rsid w:val="00582AAA"/>
    <w:rsid w:val="00582ADC"/>
    <w:rsid w:val="00582E90"/>
    <w:rsid w:val="00582F67"/>
    <w:rsid w:val="005833B2"/>
    <w:rsid w:val="005834F7"/>
    <w:rsid w:val="00583661"/>
    <w:rsid w:val="00583B51"/>
    <w:rsid w:val="00583D78"/>
    <w:rsid w:val="005843F1"/>
    <w:rsid w:val="005845EF"/>
    <w:rsid w:val="0058469F"/>
    <w:rsid w:val="00584875"/>
    <w:rsid w:val="00584AA5"/>
    <w:rsid w:val="00584B6A"/>
    <w:rsid w:val="00584C5F"/>
    <w:rsid w:val="00584EA6"/>
    <w:rsid w:val="00584EF4"/>
    <w:rsid w:val="005850F7"/>
    <w:rsid w:val="005852A2"/>
    <w:rsid w:val="005852E0"/>
    <w:rsid w:val="005858A4"/>
    <w:rsid w:val="00585A7F"/>
    <w:rsid w:val="00585E20"/>
    <w:rsid w:val="0058612A"/>
    <w:rsid w:val="00586351"/>
    <w:rsid w:val="00586374"/>
    <w:rsid w:val="00586443"/>
    <w:rsid w:val="005864FF"/>
    <w:rsid w:val="0058662D"/>
    <w:rsid w:val="0058664D"/>
    <w:rsid w:val="0058664E"/>
    <w:rsid w:val="00586933"/>
    <w:rsid w:val="00586CD8"/>
    <w:rsid w:val="00586EF1"/>
    <w:rsid w:val="00587189"/>
    <w:rsid w:val="005871B3"/>
    <w:rsid w:val="005871F6"/>
    <w:rsid w:val="005874E6"/>
    <w:rsid w:val="00587844"/>
    <w:rsid w:val="00587846"/>
    <w:rsid w:val="005878B2"/>
    <w:rsid w:val="00587903"/>
    <w:rsid w:val="00587AA8"/>
    <w:rsid w:val="00587CD0"/>
    <w:rsid w:val="00587ECD"/>
    <w:rsid w:val="00587F21"/>
    <w:rsid w:val="005902DE"/>
    <w:rsid w:val="0059044D"/>
    <w:rsid w:val="00590477"/>
    <w:rsid w:val="005904ED"/>
    <w:rsid w:val="005905CA"/>
    <w:rsid w:val="005907E7"/>
    <w:rsid w:val="00590905"/>
    <w:rsid w:val="005909A6"/>
    <w:rsid w:val="00590B4C"/>
    <w:rsid w:val="00590CE0"/>
    <w:rsid w:val="00590E32"/>
    <w:rsid w:val="00590FAB"/>
    <w:rsid w:val="005914F6"/>
    <w:rsid w:val="005916FA"/>
    <w:rsid w:val="005917A9"/>
    <w:rsid w:val="0059190B"/>
    <w:rsid w:val="00591935"/>
    <w:rsid w:val="00591993"/>
    <w:rsid w:val="005919F6"/>
    <w:rsid w:val="00591AC6"/>
    <w:rsid w:val="00591C9B"/>
    <w:rsid w:val="00591CB9"/>
    <w:rsid w:val="00591CCE"/>
    <w:rsid w:val="00591E61"/>
    <w:rsid w:val="00591EB7"/>
    <w:rsid w:val="00591FCE"/>
    <w:rsid w:val="0059225F"/>
    <w:rsid w:val="00592395"/>
    <w:rsid w:val="00592456"/>
    <w:rsid w:val="005925CD"/>
    <w:rsid w:val="0059272F"/>
    <w:rsid w:val="005928BB"/>
    <w:rsid w:val="0059293B"/>
    <w:rsid w:val="00592960"/>
    <w:rsid w:val="00592B48"/>
    <w:rsid w:val="00592C15"/>
    <w:rsid w:val="00592E32"/>
    <w:rsid w:val="00592E37"/>
    <w:rsid w:val="00592E57"/>
    <w:rsid w:val="005930A0"/>
    <w:rsid w:val="005932EF"/>
    <w:rsid w:val="005934B1"/>
    <w:rsid w:val="0059353C"/>
    <w:rsid w:val="005935D5"/>
    <w:rsid w:val="0059366B"/>
    <w:rsid w:val="005937E7"/>
    <w:rsid w:val="0059390D"/>
    <w:rsid w:val="00593935"/>
    <w:rsid w:val="0059397D"/>
    <w:rsid w:val="00593BDF"/>
    <w:rsid w:val="00593CF7"/>
    <w:rsid w:val="00593F6C"/>
    <w:rsid w:val="00594033"/>
    <w:rsid w:val="00594297"/>
    <w:rsid w:val="00594459"/>
    <w:rsid w:val="0059492F"/>
    <w:rsid w:val="00594C7A"/>
    <w:rsid w:val="00594D6F"/>
    <w:rsid w:val="00594E4C"/>
    <w:rsid w:val="00595062"/>
    <w:rsid w:val="005954AE"/>
    <w:rsid w:val="005954CA"/>
    <w:rsid w:val="005956A0"/>
    <w:rsid w:val="005956BE"/>
    <w:rsid w:val="00595897"/>
    <w:rsid w:val="00595933"/>
    <w:rsid w:val="00595BA3"/>
    <w:rsid w:val="00595CF9"/>
    <w:rsid w:val="00595D9E"/>
    <w:rsid w:val="00595FF2"/>
    <w:rsid w:val="00596325"/>
    <w:rsid w:val="005963E7"/>
    <w:rsid w:val="005964C7"/>
    <w:rsid w:val="005966BB"/>
    <w:rsid w:val="005966E3"/>
    <w:rsid w:val="00596793"/>
    <w:rsid w:val="005969CC"/>
    <w:rsid w:val="00596A2D"/>
    <w:rsid w:val="00596A7C"/>
    <w:rsid w:val="00596A8E"/>
    <w:rsid w:val="00596AC0"/>
    <w:rsid w:val="00596D5E"/>
    <w:rsid w:val="00597065"/>
    <w:rsid w:val="005970B4"/>
    <w:rsid w:val="00597491"/>
    <w:rsid w:val="005976F9"/>
    <w:rsid w:val="005977DE"/>
    <w:rsid w:val="00597A70"/>
    <w:rsid w:val="00597A94"/>
    <w:rsid w:val="00597ADE"/>
    <w:rsid w:val="00597D2A"/>
    <w:rsid w:val="00597D51"/>
    <w:rsid w:val="005A01F9"/>
    <w:rsid w:val="005A02F3"/>
    <w:rsid w:val="005A032E"/>
    <w:rsid w:val="005A043A"/>
    <w:rsid w:val="005A062F"/>
    <w:rsid w:val="005A0789"/>
    <w:rsid w:val="005A0E38"/>
    <w:rsid w:val="005A0E4E"/>
    <w:rsid w:val="005A0EAA"/>
    <w:rsid w:val="005A0FD2"/>
    <w:rsid w:val="005A105A"/>
    <w:rsid w:val="005A10E6"/>
    <w:rsid w:val="005A110E"/>
    <w:rsid w:val="005A1296"/>
    <w:rsid w:val="005A12F8"/>
    <w:rsid w:val="005A165E"/>
    <w:rsid w:val="005A166A"/>
    <w:rsid w:val="005A18CE"/>
    <w:rsid w:val="005A1AA5"/>
    <w:rsid w:val="005A1C10"/>
    <w:rsid w:val="005A1C8B"/>
    <w:rsid w:val="005A1FA6"/>
    <w:rsid w:val="005A289F"/>
    <w:rsid w:val="005A2943"/>
    <w:rsid w:val="005A2C6D"/>
    <w:rsid w:val="005A2CB3"/>
    <w:rsid w:val="005A2FDE"/>
    <w:rsid w:val="005A3142"/>
    <w:rsid w:val="005A377A"/>
    <w:rsid w:val="005A37D3"/>
    <w:rsid w:val="005A3A6F"/>
    <w:rsid w:val="005A3B82"/>
    <w:rsid w:val="005A3E2D"/>
    <w:rsid w:val="005A40DD"/>
    <w:rsid w:val="005A42E2"/>
    <w:rsid w:val="005A4543"/>
    <w:rsid w:val="005A4559"/>
    <w:rsid w:val="005A457E"/>
    <w:rsid w:val="005A4748"/>
    <w:rsid w:val="005A4857"/>
    <w:rsid w:val="005A4876"/>
    <w:rsid w:val="005A49D6"/>
    <w:rsid w:val="005A4B37"/>
    <w:rsid w:val="005A4B68"/>
    <w:rsid w:val="005A4CBD"/>
    <w:rsid w:val="005A4D53"/>
    <w:rsid w:val="005A4F59"/>
    <w:rsid w:val="005A51F5"/>
    <w:rsid w:val="005A5271"/>
    <w:rsid w:val="005A5322"/>
    <w:rsid w:val="005A5390"/>
    <w:rsid w:val="005A53EA"/>
    <w:rsid w:val="005A5406"/>
    <w:rsid w:val="005A59ED"/>
    <w:rsid w:val="005A5A69"/>
    <w:rsid w:val="005A5B01"/>
    <w:rsid w:val="005A5C44"/>
    <w:rsid w:val="005A5CA4"/>
    <w:rsid w:val="005A5F86"/>
    <w:rsid w:val="005A5FED"/>
    <w:rsid w:val="005A5FF3"/>
    <w:rsid w:val="005A6016"/>
    <w:rsid w:val="005A6052"/>
    <w:rsid w:val="005A6104"/>
    <w:rsid w:val="005A618C"/>
    <w:rsid w:val="005A6228"/>
    <w:rsid w:val="005A6397"/>
    <w:rsid w:val="005A639F"/>
    <w:rsid w:val="005A645E"/>
    <w:rsid w:val="005A64A6"/>
    <w:rsid w:val="005A656C"/>
    <w:rsid w:val="005A67D2"/>
    <w:rsid w:val="005A691F"/>
    <w:rsid w:val="005A6BD2"/>
    <w:rsid w:val="005A6C1E"/>
    <w:rsid w:val="005A6E60"/>
    <w:rsid w:val="005A6F2D"/>
    <w:rsid w:val="005A6F54"/>
    <w:rsid w:val="005A712B"/>
    <w:rsid w:val="005A72E3"/>
    <w:rsid w:val="005A7321"/>
    <w:rsid w:val="005A73C5"/>
    <w:rsid w:val="005A74D3"/>
    <w:rsid w:val="005A74E5"/>
    <w:rsid w:val="005A7543"/>
    <w:rsid w:val="005A76EF"/>
    <w:rsid w:val="005A770E"/>
    <w:rsid w:val="005A78F1"/>
    <w:rsid w:val="005A798C"/>
    <w:rsid w:val="005A7A11"/>
    <w:rsid w:val="005A7BDD"/>
    <w:rsid w:val="005A7F6D"/>
    <w:rsid w:val="005B03B8"/>
    <w:rsid w:val="005B03BB"/>
    <w:rsid w:val="005B04F8"/>
    <w:rsid w:val="005B055E"/>
    <w:rsid w:val="005B069C"/>
    <w:rsid w:val="005B06DF"/>
    <w:rsid w:val="005B0949"/>
    <w:rsid w:val="005B0AB0"/>
    <w:rsid w:val="005B10FA"/>
    <w:rsid w:val="005B11AD"/>
    <w:rsid w:val="005B11D9"/>
    <w:rsid w:val="005B1374"/>
    <w:rsid w:val="005B1461"/>
    <w:rsid w:val="005B157A"/>
    <w:rsid w:val="005B1679"/>
    <w:rsid w:val="005B18A7"/>
    <w:rsid w:val="005B18B7"/>
    <w:rsid w:val="005B194A"/>
    <w:rsid w:val="005B1C38"/>
    <w:rsid w:val="005B1D1A"/>
    <w:rsid w:val="005B1D65"/>
    <w:rsid w:val="005B1DE7"/>
    <w:rsid w:val="005B2314"/>
    <w:rsid w:val="005B2368"/>
    <w:rsid w:val="005B24AB"/>
    <w:rsid w:val="005B25D3"/>
    <w:rsid w:val="005B2703"/>
    <w:rsid w:val="005B28B6"/>
    <w:rsid w:val="005B29E2"/>
    <w:rsid w:val="005B2D3B"/>
    <w:rsid w:val="005B2DD4"/>
    <w:rsid w:val="005B2F6D"/>
    <w:rsid w:val="005B2FF4"/>
    <w:rsid w:val="005B34FA"/>
    <w:rsid w:val="005B36F7"/>
    <w:rsid w:val="005B3909"/>
    <w:rsid w:val="005B39B3"/>
    <w:rsid w:val="005B3D4C"/>
    <w:rsid w:val="005B3DFA"/>
    <w:rsid w:val="005B3E7B"/>
    <w:rsid w:val="005B3E9D"/>
    <w:rsid w:val="005B3F30"/>
    <w:rsid w:val="005B4256"/>
    <w:rsid w:val="005B43B5"/>
    <w:rsid w:val="005B456B"/>
    <w:rsid w:val="005B47D9"/>
    <w:rsid w:val="005B4871"/>
    <w:rsid w:val="005B4937"/>
    <w:rsid w:val="005B497D"/>
    <w:rsid w:val="005B4C45"/>
    <w:rsid w:val="005B4CC3"/>
    <w:rsid w:val="005B4EBA"/>
    <w:rsid w:val="005B4F16"/>
    <w:rsid w:val="005B4F6B"/>
    <w:rsid w:val="005B4FB1"/>
    <w:rsid w:val="005B5128"/>
    <w:rsid w:val="005B527D"/>
    <w:rsid w:val="005B529C"/>
    <w:rsid w:val="005B52FE"/>
    <w:rsid w:val="005B53D7"/>
    <w:rsid w:val="005B54F6"/>
    <w:rsid w:val="005B55C9"/>
    <w:rsid w:val="005B5612"/>
    <w:rsid w:val="005B59BD"/>
    <w:rsid w:val="005B5B1D"/>
    <w:rsid w:val="005B6026"/>
    <w:rsid w:val="005B6075"/>
    <w:rsid w:val="005B61BB"/>
    <w:rsid w:val="005B631D"/>
    <w:rsid w:val="005B651E"/>
    <w:rsid w:val="005B66A7"/>
    <w:rsid w:val="005B6770"/>
    <w:rsid w:val="005B6A05"/>
    <w:rsid w:val="005B6A35"/>
    <w:rsid w:val="005B6BAE"/>
    <w:rsid w:val="005B6BFD"/>
    <w:rsid w:val="005B6C8D"/>
    <w:rsid w:val="005B6CD3"/>
    <w:rsid w:val="005B6E77"/>
    <w:rsid w:val="005B6EFB"/>
    <w:rsid w:val="005B720D"/>
    <w:rsid w:val="005B73BD"/>
    <w:rsid w:val="005B7416"/>
    <w:rsid w:val="005B7419"/>
    <w:rsid w:val="005B78B4"/>
    <w:rsid w:val="005B7997"/>
    <w:rsid w:val="005B7E37"/>
    <w:rsid w:val="005B7E60"/>
    <w:rsid w:val="005B7FBB"/>
    <w:rsid w:val="005C0039"/>
    <w:rsid w:val="005C00D3"/>
    <w:rsid w:val="005C00E5"/>
    <w:rsid w:val="005C036E"/>
    <w:rsid w:val="005C05F5"/>
    <w:rsid w:val="005C06F9"/>
    <w:rsid w:val="005C07D6"/>
    <w:rsid w:val="005C0AE2"/>
    <w:rsid w:val="005C1025"/>
    <w:rsid w:val="005C143E"/>
    <w:rsid w:val="005C15D4"/>
    <w:rsid w:val="005C1721"/>
    <w:rsid w:val="005C1722"/>
    <w:rsid w:val="005C172B"/>
    <w:rsid w:val="005C19C2"/>
    <w:rsid w:val="005C1A22"/>
    <w:rsid w:val="005C1BCA"/>
    <w:rsid w:val="005C1BCE"/>
    <w:rsid w:val="005C1EBF"/>
    <w:rsid w:val="005C1F09"/>
    <w:rsid w:val="005C24EE"/>
    <w:rsid w:val="005C25E8"/>
    <w:rsid w:val="005C27FF"/>
    <w:rsid w:val="005C28EC"/>
    <w:rsid w:val="005C29B0"/>
    <w:rsid w:val="005C2AA2"/>
    <w:rsid w:val="005C2C44"/>
    <w:rsid w:val="005C2F8F"/>
    <w:rsid w:val="005C3110"/>
    <w:rsid w:val="005C3301"/>
    <w:rsid w:val="005C330C"/>
    <w:rsid w:val="005C3799"/>
    <w:rsid w:val="005C39E0"/>
    <w:rsid w:val="005C39EB"/>
    <w:rsid w:val="005C3B90"/>
    <w:rsid w:val="005C3F98"/>
    <w:rsid w:val="005C4515"/>
    <w:rsid w:val="005C4555"/>
    <w:rsid w:val="005C474A"/>
    <w:rsid w:val="005C4794"/>
    <w:rsid w:val="005C4911"/>
    <w:rsid w:val="005C496F"/>
    <w:rsid w:val="005C4A70"/>
    <w:rsid w:val="005C4BA0"/>
    <w:rsid w:val="005C4D96"/>
    <w:rsid w:val="005C4E91"/>
    <w:rsid w:val="005C4F0D"/>
    <w:rsid w:val="005C4FD4"/>
    <w:rsid w:val="005C5349"/>
    <w:rsid w:val="005C5668"/>
    <w:rsid w:val="005C5869"/>
    <w:rsid w:val="005C5968"/>
    <w:rsid w:val="005C5B7F"/>
    <w:rsid w:val="005C5C74"/>
    <w:rsid w:val="005C5C97"/>
    <w:rsid w:val="005C5D8B"/>
    <w:rsid w:val="005C5D9C"/>
    <w:rsid w:val="005C5F9C"/>
    <w:rsid w:val="005C6096"/>
    <w:rsid w:val="005C6201"/>
    <w:rsid w:val="005C6477"/>
    <w:rsid w:val="005C6548"/>
    <w:rsid w:val="005C65AB"/>
    <w:rsid w:val="005C6779"/>
    <w:rsid w:val="005C6853"/>
    <w:rsid w:val="005C68B5"/>
    <w:rsid w:val="005C6900"/>
    <w:rsid w:val="005C6CC1"/>
    <w:rsid w:val="005C6FF6"/>
    <w:rsid w:val="005C7117"/>
    <w:rsid w:val="005C7143"/>
    <w:rsid w:val="005C7288"/>
    <w:rsid w:val="005C7406"/>
    <w:rsid w:val="005C7619"/>
    <w:rsid w:val="005C7A06"/>
    <w:rsid w:val="005C7A52"/>
    <w:rsid w:val="005D0179"/>
    <w:rsid w:val="005D01FE"/>
    <w:rsid w:val="005D0247"/>
    <w:rsid w:val="005D028A"/>
    <w:rsid w:val="005D02C8"/>
    <w:rsid w:val="005D0336"/>
    <w:rsid w:val="005D04A0"/>
    <w:rsid w:val="005D053F"/>
    <w:rsid w:val="005D094B"/>
    <w:rsid w:val="005D099E"/>
    <w:rsid w:val="005D0B97"/>
    <w:rsid w:val="005D0BCE"/>
    <w:rsid w:val="005D0C83"/>
    <w:rsid w:val="005D0F32"/>
    <w:rsid w:val="005D1198"/>
    <w:rsid w:val="005D123B"/>
    <w:rsid w:val="005D1406"/>
    <w:rsid w:val="005D151B"/>
    <w:rsid w:val="005D152D"/>
    <w:rsid w:val="005D1885"/>
    <w:rsid w:val="005D1A59"/>
    <w:rsid w:val="005D1B2E"/>
    <w:rsid w:val="005D1B88"/>
    <w:rsid w:val="005D1BAC"/>
    <w:rsid w:val="005D1C71"/>
    <w:rsid w:val="005D1CFF"/>
    <w:rsid w:val="005D1D65"/>
    <w:rsid w:val="005D1F21"/>
    <w:rsid w:val="005D1FE4"/>
    <w:rsid w:val="005D213C"/>
    <w:rsid w:val="005D22D3"/>
    <w:rsid w:val="005D22DB"/>
    <w:rsid w:val="005D2654"/>
    <w:rsid w:val="005D279A"/>
    <w:rsid w:val="005D2815"/>
    <w:rsid w:val="005D2A1A"/>
    <w:rsid w:val="005D2A6B"/>
    <w:rsid w:val="005D2AD6"/>
    <w:rsid w:val="005D2B70"/>
    <w:rsid w:val="005D2E6F"/>
    <w:rsid w:val="005D30D2"/>
    <w:rsid w:val="005D32B9"/>
    <w:rsid w:val="005D32F7"/>
    <w:rsid w:val="005D33DC"/>
    <w:rsid w:val="005D354A"/>
    <w:rsid w:val="005D361F"/>
    <w:rsid w:val="005D3835"/>
    <w:rsid w:val="005D38EC"/>
    <w:rsid w:val="005D3A6E"/>
    <w:rsid w:val="005D3CCA"/>
    <w:rsid w:val="005D3D25"/>
    <w:rsid w:val="005D3DE9"/>
    <w:rsid w:val="005D3F5A"/>
    <w:rsid w:val="005D41F0"/>
    <w:rsid w:val="005D4516"/>
    <w:rsid w:val="005D4899"/>
    <w:rsid w:val="005D4A36"/>
    <w:rsid w:val="005D4A38"/>
    <w:rsid w:val="005D4A72"/>
    <w:rsid w:val="005D4C78"/>
    <w:rsid w:val="005D4D6F"/>
    <w:rsid w:val="005D4E22"/>
    <w:rsid w:val="005D4F2C"/>
    <w:rsid w:val="005D4F9C"/>
    <w:rsid w:val="005D505A"/>
    <w:rsid w:val="005D51B6"/>
    <w:rsid w:val="005D541B"/>
    <w:rsid w:val="005D54BC"/>
    <w:rsid w:val="005D5657"/>
    <w:rsid w:val="005D5770"/>
    <w:rsid w:val="005D5778"/>
    <w:rsid w:val="005D5817"/>
    <w:rsid w:val="005D585B"/>
    <w:rsid w:val="005D59B4"/>
    <w:rsid w:val="005D5AB3"/>
    <w:rsid w:val="005D5AF8"/>
    <w:rsid w:val="005D5DA7"/>
    <w:rsid w:val="005D5DCC"/>
    <w:rsid w:val="005D60C3"/>
    <w:rsid w:val="005D6183"/>
    <w:rsid w:val="005D63BF"/>
    <w:rsid w:val="005D66C7"/>
    <w:rsid w:val="005D68DC"/>
    <w:rsid w:val="005D6915"/>
    <w:rsid w:val="005D699A"/>
    <w:rsid w:val="005D6C6A"/>
    <w:rsid w:val="005D6C8C"/>
    <w:rsid w:val="005D6CE7"/>
    <w:rsid w:val="005D6D3C"/>
    <w:rsid w:val="005D6DDD"/>
    <w:rsid w:val="005D6EB3"/>
    <w:rsid w:val="005D6FB0"/>
    <w:rsid w:val="005D720B"/>
    <w:rsid w:val="005D7300"/>
    <w:rsid w:val="005D732C"/>
    <w:rsid w:val="005D732E"/>
    <w:rsid w:val="005D733B"/>
    <w:rsid w:val="005D7373"/>
    <w:rsid w:val="005D737F"/>
    <w:rsid w:val="005D73AB"/>
    <w:rsid w:val="005D73EB"/>
    <w:rsid w:val="005D763F"/>
    <w:rsid w:val="005D76E3"/>
    <w:rsid w:val="005D7853"/>
    <w:rsid w:val="005D7942"/>
    <w:rsid w:val="005D79F0"/>
    <w:rsid w:val="005D7A84"/>
    <w:rsid w:val="005D7C66"/>
    <w:rsid w:val="005D7D3E"/>
    <w:rsid w:val="005E0230"/>
    <w:rsid w:val="005E0326"/>
    <w:rsid w:val="005E037D"/>
    <w:rsid w:val="005E043C"/>
    <w:rsid w:val="005E0442"/>
    <w:rsid w:val="005E062A"/>
    <w:rsid w:val="005E063C"/>
    <w:rsid w:val="005E082A"/>
    <w:rsid w:val="005E094D"/>
    <w:rsid w:val="005E0DA6"/>
    <w:rsid w:val="005E10FA"/>
    <w:rsid w:val="005E12E5"/>
    <w:rsid w:val="005E1487"/>
    <w:rsid w:val="005E169C"/>
    <w:rsid w:val="005E174D"/>
    <w:rsid w:val="005E188E"/>
    <w:rsid w:val="005E18B1"/>
    <w:rsid w:val="005E18E5"/>
    <w:rsid w:val="005E1BEC"/>
    <w:rsid w:val="005E1E8F"/>
    <w:rsid w:val="005E1EE2"/>
    <w:rsid w:val="005E20A3"/>
    <w:rsid w:val="005E2110"/>
    <w:rsid w:val="005E22DA"/>
    <w:rsid w:val="005E2315"/>
    <w:rsid w:val="005E236C"/>
    <w:rsid w:val="005E2415"/>
    <w:rsid w:val="005E29D2"/>
    <w:rsid w:val="005E29ED"/>
    <w:rsid w:val="005E2A1D"/>
    <w:rsid w:val="005E2A63"/>
    <w:rsid w:val="005E2AAB"/>
    <w:rsid w:val="005E2B72"/>
    <w:rsid w:val="005E2BF4"/>
    <w:rsid w:val="005E2C6B"/>
    <w:rsid w:val="005E2F06"/>
    <w:rsid w:val="005E32A5"/>
    <w:rsid w:val="005E3345"/>
    <w:rsid w:val="005E3501"/>
    <w:rsid w:val="005E3661"/>
    <w:rsid w:val="005E387F"/>
    <w:rsid w:val="005E39AB"/>
    <w:rsid w:val="005E3A75"/>
    <w:rsid w:val="005E3B49"/>
    <w:rsid w:val="005E3BF5"/>
    <w:rsid w:val="005E3C9F"/>
    <w:rsid w:val="005E3DE7"/>
    <w:rsid w:val="005E3DED"/>
    <w:rsid w:val="005E4088"/>
    <w:rsid w:val="005E43B1"/>
    <w:rsid w:val="005E43DD"/>
    <w:rsid w:val="005E447B"/>
    <w:rsid w:val="005E4635"/>
    <w:rsid w:val="005E471D"/>
    <w:rsid w:val="005E47DA"/>
    <w:rsid w:val="005E482E"/>
    <w:rsid w:val="005E488C"/>
    <w:rsid w:val="005E4CAC"/>
    <w:rsid w:val="005E4D03"/>
    <w:rsid w:val="005E4D41"/>
    <w:rsid w:val="005E4E36"/>
    <w:rsid w:val="005E4E77"/>
    <w:rsid w:val="005E5005"/>
    <w:rsid w:val="005E53DF"/>
    <w:rsid w:val="005E53FE"/>
    <w:rsid w:val="005E55C0"/>
    <w:rsid w:val="005E577F"/>
    <w:rsid w:val="005E596B"/>
    <w:rsid w:val="005E5ABA"/>
    <w:rsid w:val="005E5AD0"/>
    <w:rsid w:val="005E5B98"/>
    <w:rsid w:val="005E5C35"/>
    <w:rsid w:val="005E5CDD"/>
    <w:rsid w:val="005E6351"/>
    <w:rsid w:val="005E657C"/>
    <w:rsid w:val="005E65D9"/>
    <w:rsid w:val="005E6B83"/>
    <w:rsid w:val="005E6F64"/>
    <w:rsid w:val="005E6F70"/>
    <w:rsid w:val="005E6F9B"/>
    <w:rsid w:val="005E6FA1"/>
    <w:rsid w:val="005E7037"/>
    <w:rsid w:val="005E7140"/>
    <w:rsid w:val="005E7352"/>
    <w:rsid w:val="005E73CB"/>
    <w:rsid w:val="005E7575"/>
    <w:rsid w:val="005E766B"/>
    <w:rsid w:val="005E76B4"/>
    <w:rsid w:val="005E77B9"/>
    <w:rsid w:val="005E7CD4"/>
    <w:rsid w:val="005E7D24"/>
    <w:rsid w:val="005E7DCF"/>
    <w:rsid w:val="005F02F0"/>
    <w:rsid w:val="005F085D"/>
    <w:rsid w:val="005F0898"/>
    <w:rsid w:val="005F08E9"/>
    <w:rsid w:val="005F0A7E"/>
    <w:rsid w:val="005F0B5A"/>
    <w:rsid w:val="005F0BBC"/>
    <w:rsid w:val="005F0BC6"/>
    <w:rsid w:val="005F0C6B"/>
    <w:rsid w:val="005F0DC6"/>
    <w:rsid w:val="005F0EAA"/>
    <w:rsid w:val="005F0F9F"/>
    <w:rsid w:val="005F1155"/>
    <w:rsid w:val="005F117C"/>
    <w:rsid w:val="005F1299"/>
    <w:rsid w:val="005F1325"/>
    <w:rsid w:val="005F136F"/>
    <w:rsid w:val="005F13ED"/>
    <w:rsid w:val="005F19C0"/>
    <w:rsid w:val="005F19D7"/>
    <w:rsid w:val="005F1AB1"/>
    <w:rsid w:val="005F1ACB"/>
    <w:rsid w:val="005F1C13"/>
    <w:rsid w:val="005F2030"/>
    <w:rsid w:val="005F225B"/>
    <w:rsid w:val="005F23A8"/>
    <w:rsid w:val="005F24EB"/>
    <w:rsid w:val="005F2611"/>
    <w:rsid w:val="005F26B9"/>
    <w:rsid w:val="005F28F3"/>
    <w:rsid w:val="005F2BD8"/>
    <w:rsid w:val="005F2D81"/>
    <w:rsid w:val="005F2EFC"/>
    <w:rsid w:val="005F2F9E"/>
    <w:rsid w:val="005F303E"/>
    <w:rsid w:val="005F30EE"/>
    <w:rsid w:val="005F31BD"/>
    <w:rsid w:val="005F3301"/>
    <w:rsid w:val="005F3330"/>
    <w:rsid w:val="005F35F3"/>
    <w:rsid w:val="005F3747"/>
    <w:rsid w:val="005F381F"/>
    <w:rsid w:val="005F38EE"/>
    <w:rsid w:val="005F3B93"/>
    <w:rsid w:val="005F3DA3"/>
    <w:rsid w:val="005F3DC2"/>
    <w:rsid w:val="005F3DF6"/>
    <w:rsid w:val="005F3FDE"/>
    <w:rsid w:val="005F4189"/>
    <w:rsid w:val="005F41BB"/>
    <w:rsid w:val="005F4350"/>
    <w:rsid w:val="005F446C"/>
    <w:rsid w:val="005F465F"/>
    <w:rsid w:val="005F4680"/>
    <w:rsid w:val="005F4838"/>
    <w:rsid w:val="005F4AC4"/>
    <w:rsid w:val="005F4AD2"/>
    <w:rsid w:val="005F4AFA"/>
    <w:rsid w:val="005F4C74"/>
    <w:rsid w:val="005F4DEE"/>
    <w:rsid w:val="005F5043"/>
    <w:rsid w:val="005F5262"/>
    <w:rsid w:val="005F528D"/>
    <w:rsid w:val="005F54BD"/>
    <w:rsid w:val="005F55C5"/>
    <w:rsid w:val="005F562C"/>
    <w:rsid w:val="005F56B0"/>
    <w:rsid w:val="005F5846"/>
    <w:rsid w:val="005F5850"/>
    <w:rsid w:val="005F591E"/>
    <w:rsid w:val="005F5AD3"/>
    <w:rsid w:val="005F5B94"/>
    <w:rsid w:val="005F5BC5"/>
    <w:rsid w:val="005F5BD5"/>
    <w:rsid w:val="005F5D0D"/>
    <w:rsid w:val="005F5FD0"/>
    <w:rsid w:val="005F626B"/>
    <w:rsid w:val="005F6348"/>
    <w:rsid w:val="005F6385"/>
    <w:rsid w:val="005F66AE"/>
    <w:rsid w:val="005F6826"/>
    <w:rsid w:val="005F69AE"/>
    <w:rsid w:val="005F6B79"/>
    <w:rsid w:val="005F6B80"/>
    <w:rsid w:val="005F6B91"/>
    <w:rsid w:val="005F6C21"/>
    <w:rsid w:val="005F6C8E"/>
    <w:rsid w:val="005F6D52"/>
    <w:rsid w:val="005F6D54"/>
    <w:rsid w:val="005F6F6D"/>
    <w:rsid w:val="005F6F7D"/>
    <w:rsid w:val="005F6FD4"/>
    <w:rsid w:val="005F715F"/>
    <w:rsid w:val="005F71D1"/>
    <w:rsid w:val="005F72DE"/>
    <w:rsid w:val="005F7325"/>
    <w:rsid w:val="005F73C8"/>
    <w:rsid w:val="005F74BD"/>
    <w:rsid w:val="005F75B1"/>
    <w:rsid w:val="005F7C73"/>
    <w:rsid w:val="005F7C8F"/>
    <w:rsid w:val="005F7E37"/>
    <w:rsid w:val="005F7EC9"/>
    <w:rsid w:val="005F7F4B"/>
    <w:rsid w:val="005F7FE3"/>
    <w:rsid w:val="006000D6"/>
    <w:rsid w:val="006000EF"/>
    <w:rsid w:val="006002B4"/>
    <w:rsid w:val="006009DA"/>
    <w:rsid w:val="00600A1A"/>
    <w:rsid w:val="00601167"/>
    <w:rsid w:val="00601190"/>
    <w:rsid w:val="00601274"/>
    <w:rsid w:val="00601554"/>
    <w:rsid w:val="0060164D"/>
    <w:rsid w:val="00601726"/>
    <w:rsid w:val="0060179E"/>
    <w:rsid w:val="00601879"/>
    <w:rsid w:val="00601AA1"/>
    <w:rsid w:val="00601B13"/>
    <w:rsid w:val="00602078"/>
    <w:rsid w:val="00602087"/>
    <w:rsid w:val="00602175"/>
    <w:rsid w:val="00602239"/>
    <w:rsid w:val="006023C9"/>
    <w:rsid w:val="006026C1"/>
    <w:rsid w:val="0060275C"/>
    <w:rsid w:val="006027C7"/>
    <w:rsid w:val="00602891"/>
    <w:rsid w:val="00602A03"/>
    <w:rsid w:val="00602B69"/>
    <w:rsid w:val="00602CA9"/>
    <w:rsid w:val="00602CB7"/>
    <w:rsid w:val="00602DE3"/>
    <w:rsid w:val="00603293"/>
    <w:rsid w:val="006034FF"/>
    <w:rsid w:val="00603633"/>
    <w:rsid w:val="0060366B"/>
    <w:rsid w:val="00603757"/>
    <w:rsid w:val="006037D1"/>
    <w:rsid w:val="0060393D"/>
    <w:rsid w:val="00603DEA"/>
    <w:rsid w:val="0060414E"/>
    <w:rsid w:val="006047A3"/>
    <w:rsid w:val="00604895"/>
    <w:rsid w:val="00604932"/>
    <w:rsid w:val="00604B9E"/>
    <w:rsid w:val="00604BF8"/>
    <w:rsid w:val="00604F00"/>
    <w:rsid w:val="00605181"/>
    <w:rsid w:val="006053CE"/>
    <w:rsid w:val="006053E8"/>
    <w:rsid w:val="00605436"/>
    <w:rsid w:val="0060552C"/>
    <w:rsid w:val="006057B3"/>
    <w:rsid w:val="006058A9"/>
    <w:rsid w:val="006058B1"/>
    <w:rsid w:val="00605B9B"/>
    <w:rsid w:val="00605CAE"/>
    <w:rsid w:val="00605F6E"/>
    <w:rsid w:val="006061E1"/>
    <w:rsid w:val="006065DA"/>
    <w:rsid w:val="0060660C"/>
    <w:rsid w:val="006066F7"/>
    <w:rsid w:val="00606A07"/>
    <w:rsid w:val="00606B59"/>
    <w:rsid w:val="00606BF0"/>
    <w:rsid w:val="00606D27"/>
    <w:rsid w:val="00606D45"/>
    <w:rsid w:val="00606ED0"/>
    <w:rsid w:val="00606F76"/>
    <w:rsid w:val="006070B6"/>
    <w:rsid w:val="00607406"/>
    <w:rsid w:val="0060764D"/>
    <w:rsid w:val="00607ABC"/>
    <w:rsid w:val="00607B04"/>
    <w:rsid w:val="00607EC8"/>
    <w:rsid w:val="00610160"/>
    <w:rsid w:val="00610196"/>
    <w:rsid w:val="00610337"/>
    <w:rsid w:val="006107D8"/>
    <w:rsid w:val="0061096C"/>
    <w:rsid w:val="006109F3"/>
    <w:rsid w:val="00610BA2"/>
    <w:rsid w:val="00610CD1"/>
    <w:rsid w:val="00610F65"/>
    <w:rsid w:val="006110AF"/>
    <w:rsid w:val="006110F6"/>
    <w:rsid w:val="0061155F"/>
    <w:rsid w:val="00611795"/>
    <w:rsid w:val="006118E5"/>
    <w:rsid w:val="006119BF"/>
    <w:rsid w:val="006119E4"/>
    <w:rsid w:val="006119F8"/>
    <w:rsid w:val="00611DEC"/>
    <w:rsid w:val="00612083"/>
    <w:rsid w:val="006121DF"/>
    <w:rsid w:val="0061253F"/>
    <w:rsid w:val="00612634"/>
    <w:rsid w:val="006128FA"/>
    <w:rsid w:val="00612C78"/>
    <w:rsid w:val="00612D4D"/>
    <w:rsid w:val="00612F62"/>
    <w:rsid w:val="0061307F"/>
    <w:rsid w:val="0061314A"/>
    <w:rsid w:val="00613278"/>
    <w:rsid w:val="006133B3"/>
    <w:rsid w:val="006135A7"/>
    <w:rsid w:val="00613A3A"/>
    <w:rsid w:val="00613ACC"/>
    <w:rsid w:val="00613C99"/>
    <w:rsid w:val="00613CD4"/>
    <w:rsid w:val="00613DCF"/>
    <w:rsid w:val="00613ECD"/>
    <w:rsid w:val="006141A3"/>
    <w:rsid w:val="006141FE"/>
    <w:rsid w:val="0061420C"/>
    <w:rsid w:val="00614370"/>
    <w:rsid w:val="006143CE"/>
    <w:rsid w:val="006146CB"/>
    <w:rsid w:val="006147AF"/>
    <w:rsid w:val="00614889"/>
    <w:rsid w:val="006149ED"/>
    <w:rsid w:val="00614BE8"/>
    <w:rsid w:val="00614D3D"/>
    <w:rsid w:val="00614DAB"/>
    <w:rsid w:val="00614F4A"/>
    <w:rsid w:val="00615174"/>
    <w:rsid w:val="00615331"/>
    <w:rsid w:val="006154BB"/>
    <w:rsid w:val="006154C4"/>
    <w:rsid w:val="0061558C"/>
    <w:rsid w:val="006155AD"/>
    <w:rsid w:val="00615606"/>
    <w:rsid w:val="0061569F"/>
    <w:rsid w:val="006156A5"/>
    <w:rsid w:val="006156CC"/>
    <w:rsid w:val="00615863"/>
    <w:rsid w:val="0061592B"/>
    <w:rsid w:val="006159F8"/>
    <w:rsid w:val="00615B93"/>
    <w:rsid w:val="00615CD9"/>
    <w:rsid w:val="00615D56"/>
    <w:rsid w:val="00615FA0"/>
    <w:rsid w:val="0061604B"/>
    <w:rsid w:val="00616057"/>
    <w:rsid w:val="006161AA"/>
    <w:rsid w:val="00616538"/>
    <w:rsid w:val="00616583"/>
    <w:rsid w:val="006167EF"/>
    <w:rsid w:val="00616860"/>
    <w:rsid w:val="00616AB3"/>
    <w:rsid w:val="00616BCD"/>
    <w:rsid w:val="00616D93"/>
    <w:rsid w:val="00616DAB"/>
    <w:rsid w:val="00617455"/>
    <w:rsid w:val="006174A8"/>
    <w:rsid w:val="00617677"/>
    <w:rsid w:val="0061773E"/>
    <w:rsid w:val="00617A4D"/>
    <w:rsid w:val="00617AA1"/>
    <w:rsid w:val="00617B1B"/>
    <w:rsid w:val="00617B55"/>
    <w:rsid w:val="00617BFA"/>
    <w:rsid w:val="00617C23"/>
    <w:rsid w:val="00617C7B"/>
    <w:rsid w:val="00617F01"/>
    <w:rsid w:val="00620248"/>
    <w:rsid w:val="00620295"/>
    <w:rsid w:val="0062034B"/>
    <w:rsid w:val="00620397"/>
    <w:rsid w:val="00620475"/>
    <w:rsid w:val="0062053C"/>
    <w:rsid w:val="006206F1"/>
    <w:rsid w:val="0062073A"/>
    <w:rsid w:val="006208D5"/>
    <w:rsid w:val="00620A05"/>
    <w:rsid w:val="00620A45"/>
    <w:rsid w:val="00620DC9"/>
    <w:rsid w:val="00620DED"/>
    <w:rsid w:val="00620E63"/>
    <w:rsid w:val="006212E0"/>
    <w:rsid w:val="00621473"/>
    <w:rsid w:val="0062157F"/>
    <w:rsid w:val="00621595"/>
    <w:rsid w:val="00621741"/>
    <w:rsid w:val="0062187F"/>
    <w:rsid w:val="006218CC"/>
    <w:rsid w:val="006219AD"/>
    <w:rsid w:val="00621A45"/>
    <w:rsid w:val="00621AE7"/>
    <w:rsid w:val="00621B70"/>
    <w:rsid w:val="00621F48"/>
    <w:rsid w:val="006220DA"/>
    <w:rsid w:val="00622255"/>
    <w:rsid w:val="00622297"/>
    <w:rsid w:val="006222A1"/>
    <w:rsid w:val="00622327"/>
    <w:rsid w:val="00622342"/>
    <w:rsid w:val="00622402"/>
    <w:rsid w:val="0062261D"/>
    <w:rsid w:val="006227E4"/>
    <w:rsid w:val="0062291D"/>
    <w:rsid w:val="00622A05"/>
    <w:rsid w:val="00622AD5"/>
    <w:rsid w:val="00622B09"/>
    <w:rsid w:val="00622B6C"/>
    <w:rsid w:val="00622B72"/>
    <w:rsid w:val="00622C4D"/>
    <w:rsid w:val="00622CC9"/>
    <w:rsid w:val="00622D18"/>
    <w:rsid w:val="00622D7E"/>
    <w:rsid w:val="00622E75"/>
    <w:rsid w:val="00622F14"/>
    <w:rsid w:val="00623044"/>
    <w:rsid w:val="0062309A"/>
    <w:rsid w:val="006231C4"/>
    <w:rsid w:val="006233A5"/>
    <w:rsid w:val="00623478"/>
    <w:rsid w:val="00623657"/>
    <w:rsid w:val="006236A4"/>
    <w:rsid w:val="0062384C"/>
    <w:rsid w:val="00623872"/>
    <w:rsid w:val="006238A3"/>
    <w:rsid w:val="00623931"/>
    <w:rsid w:val="00623C83"/>
    <w:rsid w:val="00623D73"/>
    <w:rsid w:val="00623E51"/>
    <w:rsid w:val="00623FDE"/>
    <w:rsid w:val="00624193"/>
    <w:rsid w:val="00624438"/>
    <w:rsid w:val="00624439"/>
    <w:rsid w:val="00624657"/>
    <w:rsid w:val="00624734"/>
    <w:rsid w:val="00624A2A"/>
    <w:rsid w:val="00624A3B"/>
    <w:rsid w:val="00624B23"/>
    <w:rsid w:val="00624B76"/>
    <w:rsid w:val="00624C51"/>
    <w:rsid w:val="00624C69"/>
    <w:rsid w:val="00624D83"/>
    <w:rsid w:val="00624E2C"/>
    <w:rsid w:val="00624EA5"/>
    <w:rsid w:val="006250CA"/>
    <w:rsid w:val="00625336"/>
    <w:rsid w:val="0062541C"/>
    <w:rsid w:val="00625597"/>
    <w:rsid w:val="00625732"/>
    <w:rsid w:val="00625778"/>
    <w:rsid w:val="006259DB"/>
    <w:rsid w:val="00625C54"/>
    <w:rsid w:val="00625CDA"/>
    <w:rsid w:val="00625E5D"/>
    <w:rsid w:val="00625E95"/>
    <w:rsid w:val="00625FDF"/>
    <w:rsid w:val="00626034"/>
    <w:rsid w:val="00626077"/>
    <w:rsid w:val="0062633F"/>
    <w:rsid w:val="006263BD"/>
    <w:rsid w:val="0062656F"/>
    <w:rsid w:val="0062667F"/>
    <w:rsid w:val="006266BC"/>
    <w:rsid w:val="0062679E"/>
    <w:rsid w:val="006267EA"/>
    <w:rsid w:val="00626883"/>
    <w:rsid w:val="0062696E"/>
    <w:rsid w:val="00626999"/>
    <w:rsid w:val="00626A6A"/>
    <w:rsid w:val="00626B04"/>
    <w:rsid w:val="00626CD4"/>
    <w:rsid w:val="00626E53"/>
    <w:rsid w:val="00626EEB"/>
    <w:rsid w:val="00627082"/>
    <w:rsid w:val="006270E8"/>
    <w:rsid w:val="006270FC"/>
    <w:rsid w:val="00627110"/>
    <w:rsid w:val="006274AA"/>
    <w:rsid w:val="006276EE"/>
    <w:rsid w:val="00627774"/>
    <w:rsid w:val="00627779"/>
    <w:rsid w:val="006277A7"/>
    <w:rsid w:val="00627863"/>
    <w:rsid w:val="006278B5"/>
    <w:rsid w:val="006278BC"/>
    <w:rsid w:val="0062797A"/>
    <w:rsid w:val="006279BD"/>
    <w:rsid w:val="00627A82"/>
    <w:rsid w:val="00627C69"/>
    <w:rsid w:val="00627E62"/>
    <w:rsid w:val="00627EA1"/>
    <w:rsid w:val="00627F7C"/>
    <w:rsid w:val="00630115"/>
    <w:rsid w:val="0063070C"/>
    <w:rsid w:val="00630812"/>
    <w:rsid w:val="00630B48"/>
    <w:rsid w:val="00630CE8"/>
    <w:rsid w:val="00631049"/>
    <w:rsid w:val="0063107B"/>
    <w:rsid w:val="006311D0"/>
    <w:rsid w:val="00631216"/>
    <w:rsid w:val="00631485"/>
    <w:rsid w:val="00631598"/>
    <w:rsid w:val="006315CB"/>
    <w:rsid w:val="00631677"/>
    <w:rsid w:val="00631864"/>
    <w:rsid w:val="00631997"/>
    <w:rsid w:val="00631A68"/>
    <w:rsid w:val="00631EB0"/>
    <w:rsid w:val="00631F11"/>
    <w:rsid w:val="0063201F"/>
    <w:rsid w:val="00632089"/>
    <w:rsid w:val="00632506"/>
    <w:rsid w:val="00632585"/>
    <w:rsid w:val="006326E3"/>
    <w:rsid w:val="00632832"/>
    <w:rsid w:val="00632889"/>
    <w:rsid w:val="00632AD0"/>
    <w:rsid w:val="00632DFA"/>
    <w:rsid w:val="00632EAF"/>
    <w:rsid w:val="00633074"/>
    <w:rsid w:val="0063326B"/>
    <w:rsid w:val="006332E3"/>
    <w:rsid w:val="006334A7"/>
    <w:rsid w:val="006334E8"/>
    <w:rsid w:val="00633521"/>
    <w:rsid w:val="00633A2E"/>
    <w:rsid w:val="00633C8C"/>
    <w:rsid w:val="00633EFB"/>
    <w:rsid w:val="0063405A"/>
    <w:rsid w:val="00634172"/>
    <w:rsid w:val="006341A3"/>
    <w:rsid w:val="006342D2"/>
    <w:rsid w:val="006343FB"/>
    <w:rsid w:val="00634745"/>
    <w:rsid w:val="006348F9"/>
    <w:rsid w:val="00634A37"/>
    <w:rsid w:val="00634C32"/>
    <w:rsid w:val="00634D0E"/>
    <w:rsid w:val="006351F2"/>
    <w:rsid w:val="00635220"/>
    <w:rsid w:val="00635353"/>
    <w:rsid w:val="00635522"/>
    <w:rsid w:val="006356BB"/>
    <w:rsid w:val="00635895"/>
    <w:rsid w:val="00635936"/>
    <w:rsid w:val="006359DF"/>
    <w:rsid w:val="006359FE"/>
    <w:rsid w:val="00635AFA"/>
    <w:rsid w:val="00635DFC"/>
    <w:rsid w:val="00635EA0"/>
    <w:rsid w:val="00635EA8"/>
    <w:rsid w:val="00635FC4"/>
    <w:rsid w:val="0063608C"/>
    <w:rsid w:val="006360BC"/>
    <w:rsid w:val="00636172"/>
    <w:rsid w:val="006362A5"/>
    <w:rsid w:val="0063651D"/>
    <w:rsid w:val="0063666B"/>
    <w:rsid w:val="006366CB"/>
    <w:rsid w:val="00636749"/>
    <w:rsid w:val="006369BF"/>
    <w:rsid w:val="00636AEE"/>
    <w:rsid w:val="00636CC4"/>
    <w:rsid w:val="00636DF0"/>
    <w:rsid w:val="00636E72"/>
    <w:rsid w:val="00636F1B"/>
    <w:rsid w:val="006370E7"/>
    <w:rsid w:val="0063717F"/>
    <w:rsid w:val="006372E5"/>
    <w:rsid w:val="0063730D"/>
    <w:rsid w:val="0063736A"/>
    <w:rsid w:val="006373D7"/>
    <w:rsid w:val="0063754C"/>
    <w:rsid w:val="006375A9"/>
    <w:rsid w:val="00637711"/>
    <w:rsid w:val="006378BF"/>
    <w:rsid w:val="006379C8"/>
    <w:rsid w:val="00637AC6"/>
    <w:rsid w:val="00637B2C"/>
    <w:rsid w:val="00637C04"/>
    <w:rsid w:val="00637CC5"/>
    <w:rsid w:val="00640013"/>
    <w:rsid w:val="0064017E"/>
    <w:rsid w:val="00640226"/>
    <w:rsid w:val="00640279"/>
    <w:rsid w:val="006403D9"/>
    <w:rsid w:val="00640599"/>
    <w:rsid w:val="006406B7"/>
    <w:rsid w:val="0064073E"/>
    <w:rsid w:val="00640884"/>
    <w:rsid w:val="00640A69"/>
    <w:rsid w:val="00640B6D"/>
    <w:rsid w:val="00640DCF"/>
    <w:rsid w:val="00640E61"/>
    <w:rsid w:val="0064147E"/>
    <w:rsid w:val="00641667"/>
    <w:rsid w:val="00641876"/>
    <w:rsid w:val="006419A8"/>
    <w:rsid w:val="00641CEF"/>
    <w:rsid w:val="00641DAC"/>
    <w:rsid w:val="00641DDB"/>
    <w:rsid w:val="00641E10"/>
    <w:rsid w:val="00641E5F"/>
    <w:rsid w:val="0064206B"/>
    <w:rsid w:val="0064211E"/>
    <w:rsid w:val="00642122"/>
    <w:rsid w:val="00642191"/>
    <w:rsid w:val="0064222B"/>
    <w:rsid w:val="00642345"/>
    <w:rsid w:val="00642494"/>
    <w:rsid w:val="00642558"/>
    <w:rsid w:val="0064268A"/>
    <w:rsid w:val="00642B57"/>
    <w:rsid w:val="00642C79"/>
    <w:rsid w:val="00642CD8"/>
    <w:rsid w:val="00642DA6"/>
    <w:rsid w:val="00642F14"/>
    <w:rsid w:val="00643058"/>
    <w:rsid w:val="006430A5"/>
    <w:rsid w:val="006431D2"/>
    <w:rsid w:val="00643312"/>
    <w:rsid w:val="00643321"/>
    <w:rsid w:val="006433B3"/>
    <w:rsid w:val="0064343F"/>
    <w:rsid w:val="0064346B"/>
    <w:rsid w:val="006435E8"/>
    <w:rsid w:val="0064367F"/>
    <w:rsid w:val="006439A0"/>
    <w:rsid w:val="00643A43"/>
    <w:rsid w:val="00643C94"/>
    <w:rsid w:val="00643D69"/>
    <w:rsid w:val="00643F28"/>
    <w:rsid w:val="00644043"/>
    <w:rsid w:val="00644150"/>
    <w:rsid w:val="006441A8"/>
    <w:rsid w:val="0064446C"/>
    <w:rsid w:val="0064446F"/>
    <w:rsid w:val="0064447C"/>
    <w:rsid w:val="006444F7"/>
    <w:rsid w:val="0064479B"/>
    <w:rsid w:val="0064486F"/>
    <w:rsid w:val="00644875"/>
    <w:rsid w:val="00644A47"/>
    <w:rsid w:val="00644C0D"/>
    <w:rsid w:val="00644D03"/>
    <w:rsid w:val="00644DFB"/>
    <w:rsid w:val="00644E18"/>
    <w:rsid w:val="00644F6E"/>
    <w:rsid w:val="00645033"/>
    <w:rsid w:val="00645133"/>
    <w:rsid w:val="00645278"/>
    <w:rsid w:val="00645282"/>
    <w:rsid w:val="006452CE"/>
    <w:rsid w:val="006454DD"/>
    <w:rsid w:val="006455B7"/>
    <w:rsid w:val="006455BE"/>
    <w:rsid w:val="00645988"/>
    <w:rsid w:val="00645A8C"/>
    <w:rsid w:val="00645C0E"/>
    <w:rsid w:val="00645D42"/>
    <w:rsid w:val="00645D91"/>
    <w:rsid w:val="00645E24"/>
    <w:rsid w:val="00645E83"/>
    <w:rsid w:val="00645F21"/>
    <w:rsid w:val="00646076"/>
    <w:rsid w:val="00646113"/>
    <w:rsid w:val="00646207"/>
    <w:rsid w:val="0064643E"/>
    <w:rsid w:val="006464C1"/>
    <w:rsid w:val="0064658A"/>
    <w:rsid w:val="00646E35"/>
    <w:rsid w:val="00646F3D"/>
    <w:rsid w:val="0064707B"/>
    <w:rsid w:val="006472B2"/>
    <w:rsid w:val="00647327"/>
    <w:rsid w:val="00647517"/>
    <w:rsid w:val="00647751"/>
    <w:rsid w:val="006477E4"/>
    <w:rsid w:val="006477ED"/>
    <w:rsid w:val="006479AD"/>
    <w:rsid w:val="00647A83"/>
    <w:rsid w:val="00647EB2"/>
    <w:rsid w:val="0065030C"/>
    <w:rsid w:val="00650386"/>
    <w:rsid w:val="00650448"/>
    <w:rsid w:val="00650450"/>
    <w:rsid w:val="006505DC"/>
    <w:rsid w:val="00650772"/>
    <w:rsid w:val="00650796"/>
    <w:rsid w:val="00650A78"/>
    <w:rsid w:val="00650CE3"/>
    <w:rsid w:val="00650DFE"/>
    <w:rsid w:val="00650EF9"/>
    <w:rsid w:val="00651149"/>
    <w:rsid w:val="006511E5"/>
    <w:rsid w:val="006512C7"/>
    <w:rsid w:val="00651647"/>
    <w:rsid w:val="006517C2"/>
    <w:rsid w:val="006519F0"/>
    <w:rsid w:val="00651E15"/>
    <w:rsid w:val="00651EE9"/>
    <w:rsid w:val="006522A1"/>
    <w:rsid w:val="006522C0"/>
    <w:rsid w:val="00652302"/>
    <w:rsid w:val="006523A1"/>
    <w:rsid w:val="006523D4"/>
    <w:rsid w:val="00652503"/>
    <w:rsid w:val="006525B6"/>
    <w:rsid w:val="0065260A"/>
    <w:rsid w:val="006526C4"/>
    <w:rsid w:val="0065271F"/>
    <w:rsid w:val="00652910"/>
    <w:rsid w:val="00652ACF"/>
    <w:rsid w:val="00652DA4"/>
    <w:rsid w:val="00652DAE"/>
    <w:rsid w:val="00652E08"/>
    <w:rsid w:val="00652F4B"/>
    <w:rsid w:val="0065312A"/>
    <w:rsid w:val="00653152"/>
    <w:rsid w:val="00653316"/>
    <w:rsid w:val="00653353"/>
    <w:rsid w:val="006534DE"/>
    <w:rsid w:val="0065354E"/>
    <w:rsid w:val="00653A42"/>
    <w:rsid w:val="00653A4C"/>
    <w:rsid w:val="00653A6D"/>
    <w:rsid w:val="00653B4B"/>
    <w:rsid w:val="00653B80"/>
    <w:rsid w:val="00654172"/>
    <w:rsid w:val="0065424D"/>
    <w:rsid w:val="006542F1"/>
    <w:rsid w:val="0065442E"/>
    <w:rsid w:val="006544C1"/>
    <w:rsid w:val="006544E3"/>
    <w:rsid w:val="0065454E"/>
    <w:rsid w:val="00654B73"/>
    <w:rsid w:val="00654C04"/>
    <w:rsid w:val="00654C13"/>
    <w:rsid w:val="00654D56"/>
    <w:rsid w:val="00654DC1"/>
    <w:rsid w:val="00654E50"/>
    <w:rsid w:val="00654F34"/>
    <w:rsid w:val="00654F7C"/>
    <w:rsid w:val="006551F6"/>
    <w:rsid w:val="006552AD"/>
    <w:rsid w:val="006554A8"/>
    <w:rsid w:val="006559EC"/>
    <w:rsid w:val="00655A11"/>
    <w:rsid w:val="00655D38"/>
    <w:rsid w:val="0065634E"/>
    <w:rsid w:val="0065662F"/>
    <w:rsid w:val="00656727"/>
    <w:rsid w:val="0065696F"/>
    <w:rsid w:val="006569A9"/>
    <w:rsid w:val="00656BE8"/>
    <w:rsid w:val="00656D2C"/>
    <w:rsid w:val="006572AB"/>
    <w:rsid w:val="00657473"/>
    <w:rsid w:val="006574CC"/>
    <w:rsid w:val="00657517"/>
    <w:rsid w:val="0065766D"/>
    <w:rsid w:val="00657840"/>
    <w:rsid w:val="00657933"/>
    <w:rsid w:val="00657B79"/>
    <w:rsid w:val="00657BB0"/>
    <w:rsid w:val="00657D3B"/>
    <w:rsid w:val="00657F46"/>
    <w:rsid w:val="00657FA6"/>
    <w:rsid w:val="0066005E"/>
    <w:rsid w:val="006600F8"/>
    <w:rsid w:val="00660438"/>
    <w:rsid w:val="00660521"/>
    <w:rsid w:val="006607CC"/>
    <w:rsid w:val="00660A01"/>
    <w:rsid w:val="00660B91"/>
    <w:rsid w:val="00660E06"/>
    <w:rsid w:val="00660FA8"/>
    <w:rsid w:val="00661013"/>
    <w:rsid w:val="006610CA"/>
    <w:rsid w:val="00661218"/>
    <w:rsid w:val="006615BD"/>
    <w:rsid w:val="006617EB"/>
    <w:rsid w:val="006618A1"/>
    <w:rsid w:val="00661D8B"/>
    <w:rsid w:val="00661EE7"/>
    <w:rsid w:val="00661FE4"/>
    <w:rsid w:val="0066213A"/>
    <w:rsid w:val="006622AE"/>
    <w:rsid w:val="00662328"/>
    <w:rsid w:val="00662387"/>
    <w:rsid w:val="006623CE"/>
    <w:rsid w:val="00662555"/>
    <w:rsid w:val="00662647"/>
    <w:rsid w:val="006628B7"/>
    <w:rsid w:val="006628E1"/>
    <w:rsid w:val="00662AA8"/>
    <w:rsid w:val="00662AAA"/>
    <w:rsid w:val="00662C0B"/>
    <w:rsid w:val="00662F27"/>
    <w:rsid w:val="00663027"/>
    <w:rsid w:val="006630C8"/>
    <w:rsid w:val="0066342D"/>
    <w:rsid w:val="0066349A"/>
    <w:rsid w:val="0066354E"/>
    <w:rsid w:val="006635ED"/>
    <w:rsid w:val="0066368D"/>
    <w:rsid w:val="006638DA"/>
    <w:rsid w:val="0066391B"/>
    <w:rsid w:val="00663D59"/>
    <w:rsid w:val="00663D83"/>
    <w:rsid w:val="00663F80"/>
    <w:rsid w:val="00663FBC"/>
    <w:rsid w:val="0066400A"/>
    <w:rsid w:val="006643BC"/>
    <w:rsid w:val="0066446D"/>
    <w:rsid w:val="0066451D"/>
    <w:rsid w:val="00664529"/>
    <w:rsid w:val="0066470B"/>
    <w:rsid w:val="006647B9"/>
    <w:rsid w:val="0066491D"/>
    <w:rsid w:val="00664A1D"/>
    <w:rsid w:val="00664B20"/>
    <w:rsid w:val="00664B4A"/>
    <w:rsid w:val="00664BD6"/>
    <w:rsid w:val="00664E70"/>
    <w:rsid w:val="00664E81"/>
    <w:rsid w:val="00664F61"/>
    <w:rsid w:val="00664FE8"/>
    <w:rsid w:val="00665007"/>
    <w:rsid w:val="0066511D"/>
    <w:rsid w:val="00665174"/>
    <w:rsid w:val="006651EE"/>
    <w:rsid w:val="006651FE"/>
    <w:rsid w:val="00665383"/>
    <w:rsid w:val="00665426"/>
    <w:rsid w:val="00665504"/>
    <w:rsid w:val="00665535"/>
    <w:rsid w:val="006656E9"/>
    <w:rsid w:val="0066571D"/>
    <w:rsid w:val="00665747"/>
    <w:rsid w:val="00665803"/>
    <w:rsid w:val="00665844"/>
    <w:rsid w:val="0066584B"/>
    <w:rsid w:val="00665BEF"/>
    <w:rsid w:val="00665C23"/>
    <w:rsid w:val="00665E49"/>
    <w:rsid w:val="00665FA3"/>
    <w:rsid w:val="0066617B"/>
    <w:rsid w:val="00666215"/>
    <w:rsid w:val="006662C6"/>
    <w:rsid w:val="006663CE"/>
    <w:rsid w:val="006664B0"/>
    <w:rsid w:val="0066663B"/>
    <w:rsid w:val="00666653"/>
    <w:rsid w:val="006667B3"/>
    <w:rsid w:val="006667B4"/>
    <w:rsid w:val="0066680C"/>
    <w:rsid w:val="00666A67"/>
    <w:rsid w:val="00666AD3"/>
    <w:rsid w:val="00666C9E"/>
    <w:rsid w:val="006670A3"/>
    <w:rsid w:val="00667316"/>
    <w:rsid w:val="006676E3"/>
    <w:rsid w:val="006679E0"/>
    <w:rsid w:val="00667B4A"/>
    <w:rsid w:val="0067002E"/>
    <w:rsid w:val="006702C9"/>
    <w:rsid w:val="006704C2"/>
    <w:rsid w:val="006705F6"/>
    <w:rsid w:val="0067060E"/>
    <w:rsid w:val="0067064B"/>
    <w:rsid w:val="00670848"/>
    <w:rsid w:val="00670908"/>
    <w:rsid w:val="006709FB"/>
    <w:rsid w:val="00670A46"/>
    <w:rsid w:val="00670A65"/>
    <w:rsid w:val="00670A7D"/>
    <w:rsid w:val="00670EDC"/>
    <w:rsid w:val="00671051"/>
    <w:rsid w:val="006710CD"/>
    <w:rsid w:val="00671322"/>
    <w:rsid w:val="00671532"/>
    <w:rsid w:val="00671536"/>
    <w:rsid w:val="006715BB"/>
    <w:rsid w:val="00671973"/>
    <w:rsid w:val="00671C00"/>
    <w:rsid w:val="00671CB1"/>
    <w:rsid w:val="00671DEC"/>
    <w:rsid w:val="00671F5E"/>
    <w:rsid w:val="00671F77"/>
    <w:rsid w:val="00671F89"/>
    <w:rsid w:val="00672321"/>
    <w:rsid w:val="0067243B"/>
    <w:rsid w:val="00672A07"/>
    <w:rsid w:val="00672CAB"/>
    <w:rsid w:val="00672D16"/>
    <w:rsid w:val="00672E48"/>
    <w:rsid w:val="00672F59"/>
    <w:rsid w:val="00673011"/>
    <w:rsid w:val="006730FF"/>
    <w:rsid w:val="00673204"/>
    <w:rsid w:val="006732D0"/>
    <w:rsid w:val="00673378"/>
    <w:rsid w:val="0067367D"/>
    <w:rsid w:val="00673781"/>
    <w:rsid w:val="0067389D"/>
    <w:rsid w:val="0067398E"/>
    <w:rsid w:val="00673BD1"/>
    <w:rsid w:val="00673E27"/>
    <w:rsid w:val="00673FFA"/>
    <w:rsid w:val="00674033"/>
    <w:rsid w:val="006741C2"/>
    <w:rsid w:val="00674243"/>
    <w:rsid w:val="0067426E"/>
    <w:rsid w:val="0067428C"/>
    <w:rsid w:val="006742B2"/>
    <w:rsid w:val="006742D0"/>
    <w:rsid w:val="00674470"/>
    <w:rsid w:val="006744FF"/>
    <w:rsid w:val="0067485F"/>
    <w:rsid w:val="00674935"/>
    <w:rsid w:val="00674A13"/>
    <w:rsid w:val="00674AE6"/>
    <w:rsid w:val="00674AF0"/>
    <w:rsid w:val="00674ED8"/>
    <w:rsid w:val="0067515F"/>
    <w:rsid w:val="00675215"/>
    <w:rsid w:val="00675567"/>
    <w:rsid w:val="0067564A"/>
    <w:rsid w:val="00675AE7"/>
    <w:rsid w:val="00675BAC"/>
    <w:rsid w:val="00675D02"/>
    <w:rsid w:val="006761A0"/>
    <w:rsid w:val="006761BB"/>
    <w:rsid w:val="00676323"/>
    <w:rsid w:val="0067634A"/>
    <w:rsid w:val="006763CD"/>
    <w:rsid w:val="00676A79"/>
    <w:rsid w:val="00676B56"/>
    <w:rsid w:val="00676BFE"/>
    <w:rsid w:val="0067724F"/>
    <w:rsid w:val="0067781D"/>
    <w:rsid w:val="006779D1"/>
    <w:rsid w:val="00677B42"/>
    <w:rsid w:val="00677B9A"/>
    <w:rsid w:val="00677CB7"/>
    <w:rsid w:val="00677F35"/>
    <w:rsid w:val="0068018D"/>
    <w:rsid w:val="006802ED"/>
    <w:rsid w:val="00680492"/>
    <w:rsid w:val="006804B0"/>
    <w:rsid w:val="0068060D"/>
    <w:rsid w:val="00680666"/>
    <w:rsid w:val="006807A3"/>
    <w:rsid w:val="006807FC"/>
    <w:rsid w:val="00680848"/>
    <w:rsid w:val="006808C5"/>
    <w:rsid w:val="00680962"/>
    <w:rsid w:val="006809AC"/>
    <w:rsid w:val="006809BC"/>
    <w:rsid w:val="00680A79"/>
    <w:rsid w:val="00680C10"/>
    <w:rsid w:val="00680EAC"/>
    <w:rsid w:val="00680FC0"/>
    <w:rsid w:val="00680FE4"/>
    <w:rsid w:val="00681366"/>
    <w:rsid w:val="006815C5"/>
    <w:rsid w:val="006816FC"/>
    <w:rsid w:val="0068196C"/>
    <w:rsid w:val="006819E3"/>
    <w:rsid w:val="00681A1A"/>
    <w:rsid w:val="00681ABB"/>
    <w:rsid w:val="00681B11"/>
    <w:rsid w:val="00681C78"/>
    <w:rsid w:val="00681E04"/>
    <w:rsid w:val="00681EE3"/>
    <w:rsid w:val="00681F41"/>
    <w:rsid w:val="0068211B"/>
    <w:rsid w:val="0068266D"/>
    <w:rsid w:val="00682699"/>
    <w:rsid w:val="006827EF"/>
    <w:rsid w:val="006829BC"/>
    <w:rsid w:val="00682CBB"/>
    <w:rsid w:val="00682D80"/>
    <w:rsid w:val="00682FD1"/>
    <w:rsid w:val="006835D2"/>
    <w:rsid w:val="006836F5"/>
    <w:rsid w:val="0068374C"/>
    <w:rsid w:val="006838B0"/>
    <w:rsid w:val="00683B5C"/>
    <w:rsid w:val="00683CC0"/>
    <w:rsid w:val="00683DAE"/>
    <w:rsid w:val="00683E25"/>
    <w:rsid w:val="00683F01"/>
    <w:rsid w:val="00683F3F"/>
    <w:rsid w:val="006841DF"/>
    <w:rsid w:val="006842B1"/>
    <w:rsid w:val="006842DF"/>
    <w:rsid w:val="0068453D"/>
    <w:rsid w:val="00684545"/>
    <w:rsid w:val="006846BD"/>
    <w:rsid w:val="006847C3"/>
    <w:rsid w:val="00684B68"/>
    <w:rsid w:val="00684D35"/>
    <w:rsid w:val="00684ECE"/>
    <w:rsid w:val="00684FC2"/>
    <w:rsid w:val="00685480"/>
    <w:rsid w:val="0068559D"/>
    <w:rsid w:val="006857EE"/>
    <w:rsid w:val="006859A7"/>
    <w:rsid w:val="00685A2C"/>
    <w:rsid w:val="00685AA4"/>
    <w:rsid w:val="00685B76"/>
    <w:rsid w:val="00685C55"/>
    <w:rsid w:val="00686101"/>
    <w:rsid w:val="00686379"/>
    <w:rsid w:val="0068646A"/>
    <w:rsid w:val="006864AA"/>
    <w:rsid w:val="00686709"/>
    <w:rsid w:val="00686762"/>
    <w:rsid w:val="006867FC"/>
    <w:rsid w:val="00686CC8"/>
    <w:rsid w:val="00686D3A"/>
    <w:rsid w:val="00686DA2"/>
    <w:rsid w:val="00686DDF"/>
    <w:rsid w:val="00686DE6"/>
    <w:rsid w:val="00686FDA"/>
    <w:rsid w:val="00686FDF"/>
    <w:rsid w:val="0068703A"/>
    <w:rsid w:val="006870CD"/>
    <w:rsid w:val="00687238"/>
    <w:rsid w:val="00687296"/>
    <w:rsid w:val="006874A0"/>
    <w:rsid w:val="00687567"/>
    <w:rsid w:val="00687683"/>
    <w:rsid w:val="0068770F"/>
    <w:rsid w:val="00687903"/>
    <w:rsid w:val="006879CF"/>
    <w:rsid w:val="00687A8C"/>
    <w:rsid w:val="00687AC3"/>
    <w:rsid w:val="00687B11"/>
    <w:rsid w:val="00687B95"/>
    <w:rsid w:val="00687BD5"/>
    <w:rsid w:val="00687BD6"/>
    <w:rsid w:val="00687DE7"/>
    <w:rsid w:val="006901C7"/>
    <w:rsid w:val="006902CA"/>
    <w:rsid w:val="006903DD"/>
    <w:rsid w:val="00690522"/>
    <w:rsid w:val="0069054D"/>
    <w:rsid w:val="00690732"/>
    <w:rsid w:val="006907E4"/>
    <w:rsid w:val="006908BA"/>
    <w:rsid w:val="006909C8"/>
    <w:rsid w:val="00690A08"/>
    <w:rsid w:val="00690A74"/>
    <w:rsid w:val="00690B8E"/>
    <w:rsid w:val="00690FCE"/>
    <w:rsid w:val="006910CB"/>
    <w:rsid w:val="00691171"/>
    <w:rsid w:val="0069141C"/>
    <w:rsid w:val="006914D9"/>
    <w:rsid w:val="00691529"/>
    <w:rsid w:val="0069162B"/>
    <w:rsid w:val="00691916"/>
    <w:rsid w:val="00691932"/>
    <w:rsid w:val="00691D76"/>
    <w:rsid w:val="00692025"/>
    <w:rsid w:val="00692059"/>
    <w:rsid w:val="006922BB"/>
    <w:rsid w:val="006922FC"/>
    <w:rsid w:val="00692912"/>
    <w:rsid w:val="00692916"/>
    <w:rsid w:val="00692949"/>
    <w:rsid w:val="00692A1D"/>
    <w:rsid w:val="00692A9E"/>
    <w:rsid w:val="00692CA7"/>
    <w:rsid w:val="00692D03"/>
    <w:rsid w:val="00692D0A"/>
    <w:rsid w:val="00692E4A"/>
    <w:rsid w:val="00692FEB"/>
    <w:rsid w:val="0069339A"/>
    <w:rsid w:val="006933AE"/>
    <w:rsid w:val="006933B3"/>
    <w:rsid w:val="006935CB"/>
    <w:rsid w:val="00693691"/>
    <w:rsid w:val="006937DD"/>
    <w:rsid w:val="00693822"/>
    <w:rsid w:val="00693A4D"/>
    <w:rsid w:val="00693C45"/>
    <w:rsid w:val="0069401F"/>
    <w:rsid w:val="00694154"/>
    <w:rsid w:val="00694375"/>
    <w:rsid w:val="006943A6"/>
    <w:rsid w:val="00694461"/>
    <w:rsid w:val="006944A6"/>
    <w:rsid w:val="0069451A"/>
    <w:rsid w:val="00694802"/>
    <w:rsid w:val="0069492E"/>
    <w:rsid w:val="00694FBB"/>
    <w:rsid w:val="0069549A"/>
    <w:rsid w:val="006954CE"/>
    <w:rsid w:val="006954D9"/>
    <w:rsid w:val="00695652"/>
    <w:rsid w:val="006959B1"/>
    <w:rsid w:val="00695BC6"/>
    <w:rsid w:val="00695C90"/>
    <w:rsid w:val="00695EA5"/>
    <w:rsid w:val="00696015"/>
    <w:rsid w:val="00696187"/>
    <w:rsid w:val="006961D4"/>
    <w:rsid w:val="0069630B"/>
    <w:rsid w:val="0069653F"/>
    <w:rsid w:val="00696544"/>
    <w:rsid w:val="00696635"/>
    <w:rsid w:val="00696648"/>
    <w:rsid w:val="00696703"/>
    <w:rsid w:val="006967A1"/>
    <w:rsid w:val="00696A15"/>
    <w:rsid w:val="00696A5C"/>
    <w:rsid w:val="00696BAE"/>
    <w:rsid w:val="00696FE1"/>
    <w:rsid w:val="0069707A"/>
    <w:rsid w:val="0069718D"/>
    <w:rsid w:val="00697291"/>
    <w:rsid w:val="00697862"/>
    <w:rsid w:val="006979EA"/>
    <w:rsid w:val="00697BA5"/>
    <w:rsid w:val="00697BF4"/>
    <w:rsid w:val="00697C01"/>
    <w:rsid w:val="00697D09"/>
    <w:rsid w:val="00697D37"/>
    <w:rsid w:val="00697E72"/>
    <w:rsid w:val="00697EAC"/>
    <w:rsid w:val="00697ECD"/>
    <w:rsid w:val="006A005A"/>
    <w:rsid w:val="006A01ED"/>
    <w:rsid w:val="006A06E0"/>
    <w:rsid w:val="006A0A0E"/>
    <w:rsid w:val="006A0AB4"/>
    <w:rsid w:val="006A0CB9"/>
    <w:rsid w:val="006A0D3C"/>
    <w:rsid w:val="006A0DB7"/>
    <w:rsid w:val="006A0DCB"/>
    <w:rsid w:val="006A0FC1"/>
    <w:rsid w:val="006A0FEF"/>
    <w:rsid w:val="006A10F9"/>
    <w:rsid w:val="006A1182"/>
    <w:rsid w:val="006A134E"/>
    <w:rsid w:val="006A13C5"/>
    <w:rsid w:val="006A15A9"/>
    <w:rsid w:val="006A15B5"/>
    <w:rsid w:val="006A17D0"/>
    <w:rsid w:val="006A1809"/>
    <w:rsid w:val="006A1943"/>
    <w:rsid w:val="006A1AAB"/>
    <w:rsid w:val="006A1B72"/>
    <w:rsid w:val="006A1D95"/>
    <w:rsid w:val="006A1E91"/>
    <w:rsid w:val="006A2059"/>
    <w:rsid w:val="006A216D"/>
    <w:rsid w:val="006A22E2"/>
    <w:rsid w:val="006A24BD"/>
    <w:rsid w:val="006A260F"/>
    <w:rsid w:val="006A2626"/>
    <w:rsid w:val="006A275D"/>
    <w:rsid w:val="006A288F"/>
    <w:rsid w:val="006A2892"/>
    <w:rsid w:val="006A29A9"/>
    <w:rsid w:val="006A29D7"/>
    <w:rsid w:val="006A2B97"/>
    <w:rsid w:val="006A2C31"/>
    <w:rsid w:val="006A2EAC"/>
    <w:rsid w:val="006A2EBE"/>
    <w:rsid w:val="006A302D"/>
    <w:rsid w:val="006A305D"/>
    <w:rsid w:val="006A315D"/>
    <w:rsid w:val="006A3482"/>
    <w:rsid w:val="006A35BB"/>
    <w:rsid w:val="006A366D"/>
    <w:rsid w:val="006A3689"/>
    <w:rsid w:val="006A369C"/>
    <w:rsid w:val="006A391B"/>
    <w:rsid w:val="006A3948"/>
    <w:rsid w:val="006A3A95"/>
    <w:rsid w:val="006A3BA8"/>
    <w:rsid w:val="006A3BF0"/>
    <w:rsid w:val="006A3BF7"/>
    <w:rsid w:val="006A3C22"/>
    <w:rsid w:val="006A4038"/>
    <w:rsid w:val="006A4330"/>
    <w:rsid w:val="006A4366"/>
    <w:rsid w:val="006A44FA"/>
    <w:rsid w:val="006A46B9"/>
    <w:rsid w:val="006A4846"/>
    <w:rsid w:val="006A515D"/>
    <w:rsid w:val="006A51BB"/>
    <w:rsid w:val="006A5416"/>
    <w:rsid w:val="006A561C"/>
    <w:rsid w:val="006A5829"/>
    <w:rsid w:val="006A5901"/>
    <w:rsid w:val="006A5D88"/>
    <w:rsid w:val="006A5F53"/>
    <w:rsid w:val="006A6018"/>
    <w:rsid w:val="006A6297"/>
    <w:rsid w:val="006A62F7"/>
    <w:rsid w:val="006A6320"/>
    <w:rsid w:val="006A63D4"/>
    <w:rsid w:val="006A6A2C"/>
    <w:rsid w:val="006A6EA0"/>
    <w:rsid w:val="006A73F2"/>
    <w:rsid w:val="006A747A"/>
    <w:rsid w:val="006A7494"/>
    <w:rsid w:val="006A74AB"/>
    <w:rsid w:val="006A74B0"/>
    <w:rsid w:val="006A7503"/>
    <w:rsid w:val="006A75B2"/>
    <w:rsid w:val="006A7858"/>
    <w:rsid w:val="006A7C1E"/>
    <w:rsid w:val="006A7C8F"/>
    <w:rsid w:val="006A7CF4"/>
    <w:rsid w:val="006A7F45"/>
    <w:rsid w:val="006B01D1"/>
    <w:rsid w:val="006B066F"/>
    <w:rsid w:val="006B08A1"/>
    <w:rsid w:val="006B0943"/>
    <w:rsid w:val="006B0C55"/>
    <w:rsid w:val="006B1248"/>
    <w:rsid w:val="006B147B"/>
    <w:rsid w:val="006B14CB"/>
    <w:rsid w:val="006B15F8"/>
    <w:rsid w:val="006B160E"/>
    <w:rsid w:val="006B185B"/>
    <w:rsid w:val="006B1A1D"/>
    <w:rsid w:val="006B1BA7"/>
    <w:rsid w:val="006B1CE3"/>
    <w:rsid w:val="006B2040"/>
    <w:rsid w:val="006B2322"/>
    <w:rsid w:val="006B2589"/>
    <w:rsid w:val="006B280C"/>
    <w:rsid w:val="006B2B11"/>
    <w:rsid w:val="006B2BD4"/>
    <w:rsid w:val="006B2CC0"/>
    <w:rsid w:val="006B2E2B"/>
    <w:rsid w:val="006B2EDF"/>
    <w:rsid w:val="006B2FB2"/>
    <w:rsid w:val="006B30B6"/>
    <w:rsid w:val="006B3365"/>
    <w:rsid w:val="006B33F2"/>
    <w:rsid w:val="006B3583"/>
    <w:rsid w:val="006B36EE"/>
    <w:rsid w:val="006B3A57"/>
    <w:rsid w:val="006B3D4C"/>
    <w:rsid w:val="006B3EC5"/>
    <w:rsid w:val="006B416D"/>
    <w:rsid w:val="006B4663"/>
    <w:rsid w:val="006B4822"/>
    <w:rsid w:val="006B4874"/>
    <w:rsid w:val="006B4946"/>
    <w:rsid w:val="006B497B"/>
    <w:rsid w:val="006B49CE"/>
    <w:rsid w:val="006B4D0F"/>
    <w:rsid w:val="006B4D14"/>
    <w:rsid w:val="006B4EDB"/>
    <w:rsid w:val="006B552A"/>
    <w:rsid w:val="006B558D"/>
    <w:rsid w:val="006B56B7"/>
    <w:rsid w:val="006B5916"/>
    <w:rsid w:val="006B5ADC"/>
    <w:rsid w:val="006B5B5A"/>
    <w:rsid w:val="006B5F0C"/>
    <w:rsid w:val="006B611A"/>
    <w:rsid w:val="006B61E3"/>
    <w:rsid w:val="006B6545"/>
    <w:rsid w:val="006B657E"/>
    <w:rsid w:val="006B6648"/>
    <w:rsid w:val="006B6A43"/>
    <w:rsid w:val="006B6B9E"/>
    <w:rsid w:val="006B6D81"/>
    <w:rsid w:val="006B6FD6"/>
    <w:rsid w:val="006B7342"/>
    <w:rsid w:val="006B73BF"/>
    <w:rsid w:val="006B760B"/>
    <w:rsid w:val="006B76A3"/>
    <w:rsid w:val="006B790C"/>
    <w:rsid w:val="006B7AEE"/>
    <w:rsid w:val="006B7C08"/>
    <w:rsid w:val="006B7CD9"/>
    <w:rsid w:val="006B7F66"/>
    <w:rsid w:val="006C00DC"/>
    <w:rsid w:val="006C0106"/>
    <w:rsid w:val="006C02EB"/>
    <w:rsid w:val="006C034A"/>
    <w:rsid w:val="006C0357"/>
    <w:rsid w:val="006C08D5"/>
    <w:rsid w:val="006C08EF"/>
    <w:rsid w:val="006C0C05"/>
    <w:rsid w:val="006C0C18"/>
    <w:rsid w:val="006C0C5F"/>
    <w:rsid w:val="006C0DD9"/>
    <w:rsid w:val="006C0E02"/>
    <w:rsid w:val="006C0E12"/>
    <w:rsid w:val="006C0F13"/>
    <w:rsid w:val="006C124F"/>
    <w:rsid w:val="006C1296"/>
    <w:rsid w:val="006C1406"/>
    <w:rsid w:val="006C14F7"/>
    <w:rsid w:val="006C160D"/>
    <w:rsid w:val="006C19EA"/>
    <w:rsid w:val="006C1AC4"/>
    <w:rsid w:val="006C1B9D"/>
    <w:rsid w:val="006C1CCA"/>
    <w:rsid w:val="006C1E95"/>
    <w:rsid w:val="006C1EEB"/>
    <w:rsid w:val="006C20C0"/>
    <w:rsid w:val="006C214A"/>
    <w:rsid w:val="006C22A6"/>
    <w:rsid w:val="006C22D8"/>
    <w:rsid w:val="006C26BE"/>
    <w:rsid w:val="006C2F28"/>
    <w:rsid w:val="006C3097"/>
    <w:rsid w:val="006C3154"/>
    <w:rsid w:val="006C343C"/>
    <w:rsid w:val="006C3530"/>
    <w:rsid w:val="006C37B8"/>
    <w:rsid w:val="006C381C"/>
    <w:rsid w:val="006C3871"/>
    <w:rsid w:val="006C397D"/>
    <w:rsid w:val="006C3CE3"/>
    <w:rsid w:val="006C3CE7"/>
    <w:rsid w:val="006C3EAF"/>
    <w:rsid w:val="006C4163"/>
    <w:rsid w:val="006C41B3"/>
    <w:rsid w:val="006C4237"/>
    <w:rsid w:val="006C42B3"/>
    <w:rsid w:val="006C438E"/>
    <w:rsid w:val="006C446A"/>
    <w:rsid w:val="006C4BBA"/>
    <w:rsid w:val="006C4CD7"/>
    <w:rsid w:val="006C4DCC"/>
    <w:rsid w:val="006C4F5F"/>
    <w:rsid w:val="006C4FD4"/>
    <w:rsid w:val="006C561E"/>
    <w:rsid w:val="006C573A"/>
    <w:rsid w:val="006C595E"/>
    <w:rsid w:val="006C5A18"/>
    <w:rsid w:val="006C5A73"/>
    <w:rsid w:val="006C5E0C"/>
    <w:rsid w:val="006C5EC3"/>
    <w:rsid w:val="006C5F71"/>
    <w:rsid w:val="006C6058"/>
    <w:rsid w:val="006C65B1"/>
    <w:rsid w:val="006C65EB"/>
    <w:rsid w:val="006C6982"/>
    <w:rsid w:val="006C6FBC"/>
    <w:rsid w:val="006C71E8"/>
    <w:rsid w:val="006C726B"/>
    <w:rsid w:val="006C7512"/>
    <w:rsid w:val="006C76B9"/>
    <w:rsid w:val="006C7931"/>
    <w:rsid w:val="006C79AD"/>
    <w:rsid w:val="006C79B7"/>
    <w:rsid w:val="006C79B8"/>
    <w:rsid w:val="006C7B1A"/>
    <w:rsid w:val="006C7B36"/>
    <w:rsid w:val="006C7B93"/>
    <w:rsid w:val="006C7C2B"/>
    <w:rsid w:val="006C7E53"/>
    <w:rsid w:val="006D017A"/>
    <w:rsid w:val="006D01C1"/>
    <w:rsid w:val="006D0355"/>
    <w:rsid w:val="006D048E"/>
    <w:rsid w:val="006D0683"/>
    <w:rsid w:val="006D076D"/>
    <w:rsid w:val="006D08B2"/>
    <w:rsid w:val="006D08C0"/>
    <w:rsid w:val="006D08C1"/>
    <w:rsid w:val="006D09C0"/>
    <w:rsid w:val="006D09D0"/>
    <w:rsid w:val="006D09FE"/>
    <w:rsid w:val="006D0AA2"/>
    <w:rsid w:val="006D0EC5"/>
    <w:rsid w:val="006D104D"/>
    <w:rsid w:val="006D1490"/>
    <w:rsid w:val="006D19B0"/>
    <w:rsid w:val="006D19BE"/>
    <w:rsid w:val="006D19E4"/>
    <w:rsid w:val="006D1A76"/>
    <w:rsid w:val="006D1B13"/>
    <w:rsid w:val="006D1E57"/>
    <w:rsid w:val="006D1F7B"/>
    <w:rsid w:val="006D1F90"/>
    <w:rsid w:val="006D217F"/>
    <w:rsid w:val="006D21A2"/>
    <w:rsid w:val="006D2419"/>
    <w:rsid w:val="006D249E"/>
    <w:rsid w:val="006D273F"/>
    <w:rsid w:val="006D2984"/>
    <w:rsid w:val="006D2A68"/>
    <w:rsid w:val="006D2A76"/>
    <w:rsid w:val="006D2A97"/>
    <w:rsid w:val="006D2D76"/>
    <w:rsid w:val="006D2E07"/>
    <w:rsid w:val="006D2E91"/>
    <w:rsid w:val="006D2EB9"/>
    <w:rsid w:val="006D3157"/>
    <w:rsid w:val="006D31DC"/>
    <w:rsid w:val="006D3446"/>
    <w:rsid w:val="006D3474"/>
    <w:rsid w:val="006D34A3"/>
    <w:rsid w:val="006D3565"/>
    <w:rsid w:val="006D35EF"/>
    <w:rsid w:val="006D361B"/>
    <w:rsid w:val="006D3650"/>
    <w:rsid w:val="006D371E"/>
    <w:rsid w:val="006D39C3"/>
    <w:rsid w:val="006D3BEA"/>
    <w:rsid w:val="006D3DC5"/>
    <w:rsid w:val="006D3E83"/>
    <w:rsid w:val="006D3F19"/>
    <w:rsid w:val="006D45F8"/>
    <w:rsid w:val="006D47B1"/>
    <w:rsid w:val="006D4828"/>
    <w:rsid w:val="006D48DE"/>
    <w:rsid w:val="006D4F33"/>
    <w:rsid w:val="006D4F6B"/>
    <w:rsid w:val="006D538D"/>
    <w:rsid w:val="006D549E"/>
    <w:rsid w:val="006D5633"/>
    <w:rsid w:val="006D5771"/>
    <w:rsid w:val="006D58D1"/>
    <w:rsid w:val="006D59F2"/>
    <w:rsid w:val="006D5E1B"/>
    <w:rsid w:val="006D5F0D"/>
    <w:rsid w:val="006D5F34"/>
    <w:rsid w:val="006D5F82"/>
    <w:rsid w:val="006D604E"/>
    <w:rsid w:val="006D6106"/>
    <w:rsid w:val="006D634A"/>
    <w:rsid w:val="006D637C"/>
    <w:rsid w:val="006D637E"/>
    <w:rsid w:val="006D6471"/>
    <w:rsid w:val="006D655B"/>
    <w:rsid w:val="006D6682"/>
    <w:rsid w:val="006D6694"/>
    <w:rsid w:val="006D67A8"/>
    <w:rsid w:val="006D689D"/>
    <w:rsid w:val="006D68D6"/>
    <w:rsid w:val="006D6911"/>
    <w:rsid w:val="006D6C3B"/>
    <w:rsid w:val="006D6E7A"/>
    <w:rsid w:val="006D74B5"/>
    <w:rsid w:val="006D76ED"/>
    <w:rsid w:val="006D774D"/>
    <w:rsid w:val="006D79B2"/>
    <w:rsid w:val="006D79C5"/>
    <w:rsid w:val="006D7A74"/>
    <w:rsid w:val="006D7A94"/>
    <w:rsid w:val="006D7C56"/>
    <w:rsid w:val="006D7D5F"/>
    <w:rsid w:val="006D7EE2"/>
    <w:rsid w:val="006D7F61"/>
    <w:rsid w:val="006D7F7E"/>
    <w:rsid w:val="006E013F"/>
    <w:rsid w:val="006E07FB"/>
    <w:rsid w:val="006E09A7"/>
    <w:rsid w:val="006E09DB"/>
    <w:rsid w:val="006E0E6A"/>
    <w:rsid w:val="006E0FB2"/>
    <w:rsid w:val="006E11A0"/>
    <w:rsid w:val="006E1222"/>
    <w:rsid w:val="006E1570"/>
    <w:rsid w:val="006E16D9"/>
    <w:rsid w:val="006E1988"/>
    <w:rsid w:val="006E1E60"/>
    <w:rsid w:val="006E2107"/>
    <w:rsid w:val="006E2110"/>
    <w:rsid w:val="006E2888"/>
    <w:rsid w:val="006E291B"/>
    <w:rsid w:val="006E2BB3"/>
    <w:rsid w:val="006E2D2A"/>
    <w:rsid w:val="006E2FC4"/>
    <w:rsid w:val="006E3285"/>
    <w:rsid w:val="006E37C4"/>
    <w:rsid w:val="006E3A3B"/>
    <w:rsid w:val="006E3ACA"/>
    <w:rsid w:val="006E3ADF"/>
    <w:rsid w:val="006E3BC4"/>
    <w:rsid w:val="006E3C41"/>
    <w:rsid w:val="006E3E0A"/>
    <w:rsid w:val="006E3FEC"/>
    <w:rsid w:val="006E41A7"/>
    <w:rsid w:val="006E42E3"/>
    <w:rsid w:val="006E4488"/>
    <w:rsid w:val="006E4636"/>
    <w:rsid w:val="006E469C"/>
    <w:rsid w:val="006E4974"/>
    <w:rsid w:val="006E497C"/>
    <w:rsid w:val="006E4A20"/>
    <w:rsid w:val="006E4AF6"/>
    <w:rsid w:val="006E4B74"/>
    <w:rsid w:val="006E4C19"/>
    <w:rsid w:val="006E4D24"/>
    <w:rsid w:val="006E4DAA"/>
    <w:rsid w:val="006E4DCB"/>
    <w:rsid w:val="006E4E5B"/>
    <w:rsid w:val="006E5083"/>
    <w:rsid w:val="006E5189"/>
    <w:rsid w:val="006E5301"/>
    <w:rsid w:val="006E5459"/>
    <w:rsid w:val="006E5557"/>
    <w:rsid w:val="006E581F"/>
    <w:rsid w:val="006E59AF"/>
    <w:rsid w:val="006E5C9B"/>
    <w:rsid w:val="006E5CB9"/>
    <w:rsid w:val="006E6048"/>
    <w:rsid w:val="006E616D"/>
    <w:rsid w:val="006E61E9"/>
    <w:rsid w:val="006E6264"/>
    <w:rsid w:val="006E635E"/>
    <w:rsid w:val="006E6BDB"/>
    <w:rsid w:val="006E6CD4"/>
    <w:rsid w:val="006E6E3C"/>
    <w:rsid w:val="006E6F38"/>
    <w:rsid w:val="006E75B6"/>
    <w:rsid w:val="006E7606"/>
    <w:rsid w:val="006E7645"/>
    <w:rsid w:val="006E7872"/>
    <w:rsid w:val="006E79BA"/>
    <w:rsid w:val="006E7CA1"/>
    <w:rsid w:val="006E7D8F"/>
    <w:rsid w:val="006E7DEF"/>
    <w:rsid w:val="006E7F23"/>
    <w:rsid w:val="006F004B"/>
    <w:rsid w:val="006F012A"/>
    <w:rsid w:val="006F014E"/>
    <w:rsid w:val="006F01D1"/>
    <w:rsid w:val="006F01E5"/>
    <w:rsid w:val="006F0259"/>
    <w:rsid w:val="006F028F"/>
    <w:rsid w:val="006F032D"/>
    <w:rsid w:val="006F0427"/>
    <w:rsid w:val="006F054D"/>
    <w:rsid w:val="006F0A94"/>
    <w:rsid w:val="006F0BC6"/>
    <w:rsid w:val="006F0BDE"/>
    <w:rsid w:val="006F0D47"/>
    <w:rsid w:val="006F0D75"/>
    <w:rsid w:val="006F0E15"/>
    <w:rsid w:val="006F0EFF"/>
    <w:rsid w:val="006F102E"/>
    <w:rsid w:val="006F10E8"/>
    <w:rsid w:val="006F1210"/>
    <w:rsid w:val="006F1859"/>
    <w:rsid w:val="006F194D"/>
    <w:rsid w:val="006F1A6A"/>
    <w:rsid w:val="006F1B83"/>
    <w:rsid w:val="006F1F10"/>
    <w:rsid w:val="006F2056"/>
    <w:rsid w:val="006F2104"/>
    <w:rsid w:val="006F2237"/>
    <w:rsid w:val="006F26C4"/>
    <w:rsid w:val="006F2789"/>
    <w:rsid w:val="006F2A1A"/>
    <w:rsid w:val="006F2A48"/>
    <w:rsid w:val="006F2B3D"/>
    <w:rsid w:val="006F2C19"/>
    <w:rsid w:val="006F2D0A"/>
    <w:rsid w:val="006F2D45"/>
    <w:rsid w:val="006F2DCF"/>
    <w:rsid w:val="006F2E34"/>
    <w:rsid w:val="006F313E"/>
    <w:rsid w:val="006F322B"/>
    <w:rsid w:val="006F337E"/>
    <w:rsid w:val="006F3392"/>
    <w:rsid w:val="006F33A3"/>
    <w:rsid w:val="006F34BC"/>
    <w:rsid w:val="006F34D4"/>
    <w:rsid w:val="006F3846"/>
    <w:rsid w:val="006F39C5"/>
    <w:rsid w:val="006F3A15"/>
    <w:rsid w:val="006F3E2B"/>
    <w:rsid w:val="006F4009"/>
    <w:rsid w:val="006F4093"/>
    <w:rsid w:val="006F4123"/>
    <w:rsid w:val="006F4432"/>
    <w:rsid w:val="006F4481"/>
    <w:rsid w:val="006F4485"/>
    <w:rsid w:val="006F4513"/>
    <w:rsid w:val="006F49BB"/>
    <w:rsid w:val="006F4BC4"/>
    <w:rsid w:val="006F4CA0"/>
    <w:rsid w:val="006F4D84"/>
    <w:rsid w:val="006F4E31"/>
    <w:rsid w:val="006F509E"/>
    <w:rsid w:val="006F5469"/>
    <w:rsid w:val="006F557B"/>
    <w:rsid w:val="006F55FB"/>
    <w:rsid w:val="006F56C4"/>
    <w:rsid w:val="006F5844"/>
    <w:rsid w:val="006F5955"/>
    <w:rsid w:val="006F5AF2"/>
    <w:rsid w:val="006F6115"/>
    <w:rsid w:val="006F6121"/>
    <w:rsid w:val="006F6132"/>
    <w:rsid w:val="006F6382"/>
    <w:rsid w:val="006F64FC"/>
    <w:rsid w:val="006F6658"/>
    <w:rsid w:val="006F669E"/>
    <w:rsid w:val="006F67C3"/>
    <w:rsid w:val="006F680A"/>
    <w:rsid w:val="006F6A15"/>
    <w:rsid w:val="006F6E60"/>
    <w:rsid w:val="006F7094"/>
    <w:rsid w:val="006F7218"/>
    <w:rsid w:val="006F72B4"/>
    <w:rsid w:val="006F7330"/>
    <w:rsid w:val="006F7377"/>
    <w:rsid w:val="006F742A"/>
    <w:rsid w:val="006F74A6"/>
    <w:rsid w:val="006F74E5"/>
    <w:rsid w:val="006F75C6"/>
    <w:rsid w:val="006F7716"/>
    <w:rsid w:val="006F7834"/>
    <w:rsid w:val="006F7C34"/>
    <w:rsid w:val="006F7C42"/>
    <w:rsid w:val="006F7C63"/>
    <w:rsid w:val="006F7D47"/>
    <w:rsid w:val="007000F4"/>
    <w:rsid w:val="007003AF"/>
    <w:rsid w:val="0070048C"/>
    <w:rsid w:val="00700684"/>
    <w:rsid w:val="007008C7"/>
    <w:rsid w:val="00700A23"/>
    <w:rsid w:val="00700A2F"/>
    <w:rsid w:val="00700D41"/>
    <w:rsid w:val="00700E01"/>
    <w:rsid w:val="00700F5F"/>
    <w:rsid w:val="00700F85"/>
    <w:rsid w:val="00701041"/>
    <w:rsid w:val="00701073"/>
    <w:rsid w:val="00701091"/>
    <w:rsid w:val="00701250"/>
    <w:rsid w:val="00701651"/>
    <w:rsid w:val="0070167C"/>
    <w:rsid w:val="00701699"/>
    <w:rsid w:val="007017EB"/>
    <w:rsid w:val="00701828"/>
    <w:rsid w:val="007018B5"/>
    <w:rsid w:val="007019C1"/>
    <w:rsid w:val="00701A81"/>
    <w:rsid w:val="00701DBA"/>
    <w:rsid w:val="00701DCE"/>
    <w:rsid w:val="00701ED5"/>
    <w:rsid w:val="00701EE5"/>
    <w:rsid w:val="00701F1B"/>
    <w:rsid w:val="0070212E"/>
    <w:rsid w:val="0070228B"/>
    <w:rsid w:val="0070246C"/>
    <w:rsid w:val="00702788"/>
    <w:rsid w:val="00702792"/>
    <w:rsid w:val="007027C1"/>
    <w:rsid w:val="00702966"/>
    <w:rsid w:val="00702A60"/>
    <w:rsid w:val="00702A6C"/>
    <w:rsid w:val="00702A7A"/>
    <w:rsid w:val="00702AE7"/>
    <w:rsid w:val="00702B54"/>
    <w:rsid w:val="00702FC2"/>
    <w:rsid w:val="0070308E"/>
    <w:rsid w:val="0070316F"/>
    <w:rsid w:val="00703441"/>
    <w:rsid w:val="00703644"/>
    <w:rsid w:val="00703A3C"/>
    <w:rsid w:val="00703E6D"/>
    <w:rsid w:val="007041E1"/>
    <w:rsid w:val="007042E0"/>
    <w:rsid w:val="007044AF"/>
    <w:rsid w:val="0070455D"/>
    <w:rsid w:val="007048D7"/>
    <w:rsid w:val="00704974"/>
    <w:rsid w:val="00704BAF"/>
    <w:rsid w:val="00704D10"/>
    <w:rsid w:val="00704DA9"/>
    <w:rsid w:val="00704DB8"/>
    <w:rsid w:val="00704E16"/>
    <w:rsid w:val="00704ECC"/>
    <w:rsid w:val="00705712"/>
    <w:rsid w:val="00705717"/>
    <w:rsid w:val="00705AF0"/>
    <w:rsid w:val="00705B67"/>
    <w:rsid w:val="00705C3F"/>
    <w:rsid w:val="0070605D"/>
    <w:rsid w:val="00706175"/>
    <w:rsid w:val="0070619C"/>
    <w:rsid w:val="00706238"/>
    <w:rsid w:val="007062A6"/>
    <w:rsid w:val="0070677E"/>
    <w:rsid w:val="0070686F"/>
    <w:rsid w:val="00706875"/>
    <w:rsid w:val="007069A7"/>
    <w:rsid w:val="00706C3F"/>
    <w:rsid w:val="00706D59"/>
    <w:rsid w:val="00706D5C"/>
    <w:rsid w:val="00706E17"/>
    <w:rsid w:val="00706F2A"/>
    <w:rsid w:val="007070F3"/>
    <w:rsid w:val="007070F6"/>
    <w:rsid w:val="0070714F"/>
    <w:rsid w:val="00707158"/>
    <w:rsid w:val="0070722D"/>
    <w:rsid w:val="00707333"/>
    <w:rsid w:val="00707473"/>
    <w:rsid w:val="007077CF"/>
    <w:rsid w:val="00707892"/>
    <w:rsid w:val="007078C2"/>
    <w:rsid w:val="007078F6"/>
    <w:rsid w:val="00707900"/>
    <w:rsid w:val="007079E6"/>
    <w:rsid w:val="00707A1C"/>
    <w:rsid w:val="00707A86"/>
    <w:rsid w:val="00707B28"/>
    <w:rsid w:val="00707C7E"/>
    <w:rsid w:val="00707CD4"/>
    <w:rsid w:val="00707EA6"/>
    <w:rsid w:val="0071028D"/>
    <w:rsid w:val="007104B4"/>
    <w:rsid w:val="0071051A"/>
    <w:rsid w:val="007105C7"/>
    <w:rsid w:val="0071062E"/>
    <w:rsid w:val="007107D0"/>
    <w:rsid w:val="00710932"/>
    <w:rsid w:val="00710BDB"/>
    <w:rsid w:val="00710C98"/>
    <w:rsid w:val="00710D92"/>
    <w:rsid w:val="00710F1E"/>
    <w:rsid w:val="00710FE2"/>
    <w:rsid w:val="00711021"/>
    <w:rsid w:val="007113F8"/>
    <w:rsid w:val="007114A2"/>
    <w:rsid w:val="0071155D"/>
    <w:rsid w:val="00711610"/>
    <w:rsid w:val="007116B0"/>
    <w:rsid w:val="0071184D"/>
    <w:rsid w:val="00711872"/>
    <w:rsid w:val="0071187F"/>
    <w:rsid w:val="00711B24"/>
    <w:rsid w:val="00711B2A"/>
    <w:rsid w:val="00711B4A"/>
    <w:rsid w:val="007120A1"/>
    <w:rsid w:val="007120A4"/>
    <w:rsid w:val="007120EC"/>
    <w:rsid w:val="00712244"/>
    <w:rsid w:val="007122EC"/>
    <w:rsid w:val="00712641"/>
    <w:rsid w:val="00712696"/>
    <w:rsid w:val="0071269E"/>
    <w:rsid w:val="00712919"/>
    <w:rsid w:val="00712A37"/>
    <w:rsid w:val="00712BC7"/>
    <w:rsid w:val="00712C5F"/>
    <w:rsid w:val="00712DF3"/>
    <w:rsid w:val="00712FAB"/>
    <w:rsid w:val="00713066"/>
    <w:rsid w:val="0071324A"/>
    <w:rsid w:val="007133F5"/>
    <w:rsid w:val="00713414"/>
    <w:rsid w:val="007134FA"/>
    <w:rsid w:val="007135CB"/>
    <w:rsid w:val="00713673"/>
    <w:rsid w:val="007136A1"/>
    <w:rsid w:val="007136C5"/>
    <w:rsid w:val="007136EB"/>
    <w:rsid w:val="00713820"/>
    <w:rsid w:val="0071392F"/>
    <w:rsid w:val="00713A46"/>
    <w:rsid w:val="00713A65"/>
    <w:rsid w:val="00713B5C"/>
    <w:rsid w:val="00713E30"/>
    <w:rsid w:val="00713EC7"/>
    <w:rsid w:val="00714154"/>
    <w:rsid w:val="00714229"/>
    <w:rsid w:val="007143E3"/>
    <w:rsid w:val="007143FE"/>
    <w:rsid w:val="0071460B"/>
    <w:rsid w:val="0071461F"/>
    <w:rsid w:val="007146EE"/>
    <w:rsid w:val="007147F2"/>
    <w:rsid w:val="00714840"/>
    <w:rsid w:val="0071488C"/>
    <w:rsid w:val="007148B9"/>
    <w:rsid w:val="0071490E"/>
    <w:rsid w:val="0071498B"/>
    <w:rsid w:val="00714D1C"/>
    <w:rsid w:val="00714D2D"/>
    <w:rsid w:val="00714DC1"/>
    <w:rsid w:val="0071515B"/>
    <w:rsid w:val="00715167"/>
    <w:rsid w:val="0071516B"/>
    <w:rsid w:val="00715213"/>
    <w:rsid w:val="00715389"/>
    <w:rsid w:val="00715407"/>
    <w:rsid w:val="00715442"/>
    <w:rsid w:val="00715600"/>
    <w:rsid w:val="00715A63"/>
    <w:rsid w:val="00715BBD"/>
    <w:rsid w:val="00715DCF"/>
    <w:rsid w:val="00716034"/>
    <w:rsid w:val="007162C9"/>
    <w:rsid w:val="0071638D"/>
    <w:rsid w:val="007163C0"/>
    <w:rsid w:val="007164EA"/>
    <w:rsid w:val="00716696"/>
    <w:rsid w:val="007166FB"/>
    <w:rsid w:val="007167E3"/>
    <w:rsid w:val="0071689C"/>
    <w:rsid w:val="00716983"/>
    <w:rsid w:val="00716B2C"/>
    <w:rsid w:val="00716E65"/>
    <w:rsid w:val="00716E70"/>
    <w:rsid w:val="00716E76"/>
    <w:rsid w:val="00716FEA"/>
    <w:rsid w:val="0071709F"/>
    <w:rsid w:val="00717181"/>
    <w:rsid w:val="0071734F"/>
    <w:rsid w:val="0071737B"/>
    <w:rsid w:val="007173A7"/>
    <w:rsid w:val="007176AE"/>
    <w:rsid w:val="00717820"/>
    <w:rsid w:val="0071798A"/>
    <w:rsid w:val="007179BD"/>
    <w:rsid w:val="00717A42"/>
    <w:rsid w:val="00717DC5"/>
    <w:rsid w:val="0072025B"/>
    <w:rsid w:val="007202DA"/>
    <w:rsid w:val="007202E6"/>
    <w:rsid w:val="007203CC"/>
    <w:rsid w:val="00720460"/>
    <w:rsid w:val="007205EE"/>
    <w:rsid w:val="007205FA"/>
    <w:rsid w:val="007207E7"/>
    <w:rsid w:val="00720837"/>
    <w:rsid w:val="007208F1"/>
    <w:rsid w:val="007209C8"/>
    <w:rsid w:val="007209E2"/>
    <w:rsid w:val="00720AD4"/>
    <w:rsid w:val="00720B5E"/>
    <w:rsid w:val="00720D46"/>
    <w:rsid w:val="00720DF1"/>
    <w:rsid w:val="00720E0E"/>
    <w:rsid w:val="0072142A"/>
    <w:rsid w:val="007216BD"/>
    <w:rsid w:val="0072175D"/>
    <w:rsid w:val="007220DB"/>
    <w:rsid w:val="00722137"/>
    <w:rsid w:val="00722220"/>
    <w:rsid w:val="00722343"/>
    <w:rsid w:val="00722414"/>
    <w:rsid w:val="0072271E"/>
    <w:rsid w:val="0072272C"/>
    <w:rsid w:val="00722801"/>
    <w:rsid w:val="0072280A"/>
    <w:rsid w:val="00722F50"/>
    <w:rsid w:val="00722F64"/>
    <w:rsid w:val="00722F82"/>
    <w:rsid w:val="00722F86"/>
    <w:rsid w:val="007230E3"/>
    <w:rsid w:val="00723324"/>
    <w:rsid w:val="007233C5"/>
    <w:rsid w:val="0072347E"/>
    <w:rsid w:val="0072367E"/>
    <w:rsid w:val="0072389E"/>
    <w:rsid w:val="00723B54"/>
    <w:rsid w:val="00723C98"/>
    <w:rsid w:val="00723DC7"/>
    <w:rsid w:val="00723E24"/>
    <w:rsid w:val="0072404B"/>
    <w:rsid w:val="00724133"/>
    <w:rsid w:val="00724286"/>
    <w:rsid w:val="007243B9"/>
    <w:rsid w:val="007243EA"/>
    <w:rsid w:val="007244D2"/>
    <w:rsid w:val="00724739"/>
    <w:rsid w:val="0072474C"/>
    <w:rsid w:val="00724902"/>
    <w:rsid w:val="00724C5C"/>
    <w:rsid w:val="00724FE0"/>
    <w:rsid w:val="0072502A"/>
    <w:rsid w:val="007252AF"/>
    <w:rsid w:val="0072547A"/>
    <w:rsid w:val="00725814"/>
    <w:rsid w:val="007259AE"/>
    <w:rsid w:val="00725B08"/>
    <w:rsid w:val="00725F58"/>
    <w:rsid w:val="00726138"/>
    <w:rsid w:val="00726386"/>
    <w:rsid w:val="007263A5"/>
    <w:rsid w:val="0072653E"/>
    <w:rsid w:val="0072653F"/>
    <w:rsid w:val="0072666A"/>
    <w:rsid w:val="0072667B"/>
    <w:rsid w:val="007269A5"/>
    <w:rsid w:val="00726BF9"/>
    <w:rsid w:val="00726BFB"/>
    <w:rsid w:val="00726CCC"/>
    <w:rsid w:val="00726CFB"/>
    <w:rsid w:val="00726EEA"/>
    <w:rsid w:val="00727187"/>
    <w:rsid w:val="007271B5"/>
    <w:rsid w:val="0072735D"/>
    <w:rsid w:val="007273B3"/>
    <w:rsid w:val="007273E3"/>
    <w:rsid w:val="00727822"/>
    <w:rsid w:val="00727C68"/>
    <w:rsid w:val="00727D49"/>
    <w:rsid w:val="00727D99"/>
    <w:rsid w:val="00727E27"/>
    <w:rsid w:val="00727ECD"/>
    <w:rsid w:val="007301BF"/>
    <w:rsid w:val="007301D4"/>
    <w:rsid w:val="007302A2"/>
    <w:rsid w:val="007302E9"/>
    <w:rsid w:val="00730430"/>
    <w:rsid w:val="00730446"/>
    <w:rsid w:val="007305CD"/>
    <w:rsid w:val="00730614"/>
    <w:rsid w:val="007306E3"/>
    <w:rsid w:val="007308A4"/>
    <w:rsid w:val="00730925"/>
    <w:rsid w:val="00730A1D"/>
    <w:rsid w:val="00730AC5"/>
    <w:rsid w:val="00730BA2"/>
    <w:rsid w:val="00730D87"/>
    <w:rsid w:val="00730D9E"/>
    <w:rsid w:val="00730DB5"/>
    <w:rsid w:val="00731295"/>
    <w:rsid w:val="007312FE"/>
    <w:rsid w:val="0073139F"/>
    <w:rsid w:val="00731443"/>
    <w:rsid w:val="00731550"/>
    <w:rsid w:val="00731858"/>
    <w:rsid w:val="007318B5"/>
    <w:rsid w:val="007319DC"/>
    <w:rsid w:val="007319ED"/>
    <w:rsid w:val="007319FE"/>
    <w:rsid w:val="00731A75"/>
    <w:rsid w:val="00731AE1"/>
    <w:rsid w:val="00731D39"/>
    <w:rsid w:val="00731E30"/>
    <w:rsid w:val="00732141"/>
    <w:rsid w:val="0073222A"/>
    <w:rsid w:val="0073262F"/>
    <w:rsid w:val="007326BF"/>
    <w:rsid w:val="0073277C"/>
    <w:rsid w:val="00732861"/>
    <w:rsid w:val="0073295B"/>
    <w:rsid w:val="00732988"/>
    <w:rsid w:val="007329EB"/>
    <w:rsid w:val="00732B8E"/>
    <w:rsid w:val="00732CF3"/>
    <w:rsid w:val="00732FD3"/>
    <w:rsid w:val="00733273"/>
    <w:rsid w:val="007334F2"/>
    <w:rsid w:val="00733515"/>
    <w:rsid w:val="007335BD"/>
    <w:rsid w:val="00733B9F"/>
    <w:rsid w:val="00733DFD"/>
    <w:rsid w:val="00733E2C"/>
    <w:rsid w:val="00734230"/>
    <w:rsid w:val="00734333"/>
    <w:rsid w:val="00734357"/>
    <w:rsid w:val="00734453"/>
    <w:rsid w:val="00734562"/>
    <w:rsid w:val="007345CD"/>
    <w:rsid w:val="00734624"/>
    <w:rsid w:val="007346B5"/>
    <w:rsid w:val="007346EB"/>
    <w:rsid w:val="00734A0B"/>
    <w:rsid w:val="00734BA9"/>
    <w:rsid w:val="00734EBC"/>
    <w:rsid w:val="00735427"/>
    <w:rsid w:val="0073546E"/>
    <w:rsid w:val="00735531"/>
    <w:rsid w:val="007358B8"/>
    <w:rsid w:val="00735B2F"/>
    <w:rsid w:val="00735EC0"/>
    <w:rsid w:val="0073608C"/>
    <w:rsid w:val="00736097"/>
    <w:rsid w:val="0073615D"/>
    <w:rsid w:val="00736248"/>
    <w:rsid w:val="0073649A"/>
    <w:rsid w:val="00736824"/>
    <w:rsid w:val="00736AA0"/>
    <w:rsid w:val="00736B2E"/>
    <w:rsid w:val="00736B95"/>
    <w:rsid w:val="00736D1C"/>
    <w:rsid w:val="00736EFA"/>
    <w:rsid w:val="00737446"/>
    <w:rsid w:val="0073774D"/>
    <w:rsid w:val="007377E9"/>
    <w:rsid w:val="00737A0B"/>
    <w:rsid w:val="00737ED4"/>
    <w:rsid w:val="00740345"/>
    <w:rsid w:val="007405D2"/>
    <w:rsid w:val="00740640"/>
    <w:rsid w:val="007406D7"/>
    <w:rsid w:val="0074099B"/>
    <w:rsid w:val="00740C50"/>
    <w:rsid w:val="00740C53"/>
    <w:rsid w:val="00740F8D"/>
    <w:rsid w:val="00740F99"/>
    <w:rsid w:val="00741149"/>
    <w:rsid w:val="007411F7"/>
    <w:rsid w:val="007412AE"/>
    <w:rsid w:val="00741526"/>
    <w:rsid w:val="007415EF"/>
    <w:rsid w:val="00741670"/>
    <w:rsid w:val="0074178B"/>
    <w:rsid w:val="00741961"/>
    <w:rsid w:val="00741C46"/>
    <w:rsid w:val="00741C49"/>
    <w:rsid w:val="00741E66"/>
    <w:rsid w:val="00741EFB"/>
    <w:rsid w:val="00741F27"/>
    <w:rsid w:val="00742044"/>
    <w:rsid w:val="007420C1"/>
    <w:rsid w:val="00742108"/>
    <w:rsid w:val="00742242"/>
    <w:rsid w:val="007422AF"/>
    <w:rsid w:val="00742469"/>
    <w:rsid w:val="00742593"/>
    <w:rsid w:val="00742703"/>
    <w:rsid w:val="00742A80"/>
    <w:rsid w:val="00742A8B"/>
    <w:rsid w:val="00742BCE"/>
    <w:rsid w:val="00742C22"/>
    <w:rsid w:val="00742E0D"/>
    <w:rsid w:val="00742EDD"/>
    <w:rsid w:val="00743025"/>
    <w:rsid w:val="00743304"/>
    <w:rsid w:val="007433EB"/>
    <w:rsid w:val="00743416"/>
    <w:rsid w:val="00743433"/>
    <w:rsid w:val="0074360B"/>
    <w:rsid w:val="007439A4"/>
    <w:rsid w:val="00743AD3"/>
    <w:rsid w:val="00743DC8"/>
    <w:rsid w:val="00743E63"/>
    <w:rsid w:val="00743EBD"/>
    <w:rsid w:val="00743F25"/>
    <w:rsid w:val="00744402"/>
    <w:rsid w:val="00744604"/>
    <w:rsid w:val="00744632"/>
    <w:rsid w:val="007446E4"/>
    <w:rsid w:val="0074473E"/>
    <w:rsid w:val="007448F5"/>
    <w:rsid w:val="007449F6"/>
    <w:rsid w:val="00744A15"/>
    <w:rsid w:val="00744A26"/>
    <w:rsid w:val="00744A33"/>
    <w:rsid w:val="00744B05"/>
    <w:rsid w:val="00744CED"/>
    <w:rsid w:val="00744DF7"/>
    <w:rsid w:val="00745121"/>
    <w:rsid w:val="0074534B"/>
    <w:rsid w:val="007453EB"/>
    <w:rsid w:val="00745498"/>
    <w:rsid w:val="007457FD"/>
    <w:rsid w:val="00745B45"/>
    <w:rsid w:val="00745BA5"/>
    <w:rsid w:val="00745C52"/>
    <w:rsid w:val="00745DDD"/>
    <w:rsid w:val="00745F94"/>
    <w:rsid w:val="00746091"/>
    <w:rsid w:val="0074609C"/>
    <w:rsid w:val="007462F5"/>
    <w:rsid w:val="007463F6"/>
    <w:rsid w:val="0074643E"/>
    <w:rsid w:val="007466AF"/>
    <w:rsid w:val="00746793"/>
    <w:rsid w:val="00746870"/>
    <w:rsid w:val="00746876"/>
    <w:rsid w:val="00746964"/>
    <w:rsid w:val="00746BBC"/>
    <w:rsid w:val="00746D88"/>
    <w:rsid w:val="00746EB3"/>
    <w:rsid w:val="00746EC4"/>
    <w:rsid w:val="00747174"/>
    <w:rsid w:val="00747180"/>
    <w:rsid w:val="0074737D"/>
    <w:rsid w:val="007474EF"/>
    <w:rsid w:val="007475BC"/>
    <w:rsid w:val="00747D89"/>
    <w:rsid w:val="00747EE5"/>
    <w:rsid w:val="00747FAF"/>
    <w:rsid w:val="0075000C"/>
    <w:rsid w:val="007500CE"/>
    <w:rsid w:val="007502FF"/>
    <w:rsid w:val="007504A7"/>
    <w:rsid w:val="00750529"/>
    <w:rsid w:val="0075060B"/>
    <w:rsid w:val="007506B5"/>
    <w:rsid w:val="007506C2"/>
    <w:rsid w:val="007506D0"/>
    <w:rsid w:val="007507C6"/>
    <w:rsid w:val="007508FC"/>
    <w:rsid w:val="0075095F"/>
    <w:rsid w:val="00750B8F"/>
    <w:rsid w:val="00750C01"/>
    <w:rsid w:val="00750C1E"/>
    <w:rsid w:val="00750F4F"/>
    <w:rsid w:val="007511E4"/>
    <w:rsid w:val="0075132B"/>
    <w:rsid w:val="007513A5"/>
    <w:rsid w:val="007514F0"/>
    <w:rsid w:val="0075154B"/>
    <w:rsid w:val="007515AC"/>
    <w:rsid w:val="007518EB"/>
    <w:rsid w:val="00751B0E"/>
    <w:rsid w:val="00751B9D"/>
    <w:rsid w:val="00751C04"/>
    <w:rsid w:val="00751C25"/>
    <w:rsid w:val="00751D7A"/>
    <w:rsid w:val="007521BF"/>
    <w:rsid w:val="007523EE"/>
    <w:rsid w:val="007526AF"/>
    <w:rsid w:val="007526B5"/>
    <w:rsid w:val="007527CA"/>
    <w:rsid w:val="007527D3"/>
    <w:rsid w:val="00752836"/>
    <w:rsid w:val="00752856"/>
    <w:rsid w:val="00752DA9"/>
    <w:rsid w:val="00752EE9"/>
    <w:rsid w:val="00753068"/>
    <w:rsid w:val="007532C8"/>
    <w:rsid w:val="00753417"/>
    <w:rsid w:val="00753465"/>
    <w:rsid w:val="0075363F"/>
    <w:rsid w:val="0075375C"/>
    <w:rsid w:val="007539D1"/>
    <w:rsid w:val="00753A26"/>
    <w:rsid w:val="00753B85"/>
    <w:rsid w:val="00753B88"/>
    <w:rsid w:val="00753BE8"/>
    <w:rsid w:val="00753D34"/>
    <w:rsid w:val="00753DBF"/>
    <w:rsid w:val="00753E95"/>
    <w:rsid w:val="007540A1"/>
    <w:rsid w:val="00754128"/>
    <w:rsid w:val="00754301"/>
    <w:rsid w:val="0075448B"/>
    <w:rsid w:val="00754636"/>
    <w:rsid w:val="0075485A"/>
    <w:rsid w:val="00754918"/>
    <w:rsid w:val="00754BF0"/>
    <w:rsid w:val="00754D6F"/>
    <w:rsid w:val="00754E85"/>
    <w:rsid w:val="00754F67"/>
    <w:rsid w:val="007551CE"/>
    <w:rsid w:val="007551FE"/>
    <w:rsid w:val="00755208"/>
    <w:rsid w:val="007556D9"/>
    <w:rsid w:val="0075576A"/>
    <w:rsid w:val="00755785"/>
    <w:rsid w:val="007557E9"/>
    <w:rsid w:val="00755943"/>
    <w:rsid w:val="00755BAE"/>
    <w:rsid w:val="00755DFA"/>
    <w:rsid w:val="00755F53"/>
    <w:rsid w:val="007561EA"/>
    <w:rsid w:val="007562A7"/>
    <w:rsid w:val="00756387"/>
    <w:rsid w:val="007565B6"/>
    <w:rsid w:val="0075677E"/>
    <w:rsid w:val="00756A2A"/>
    <w:rsid w:val="00756B55"/>
    <w:rsid w:val="00756F2D"/>
    <w:rsid w:val="00756FC5"/>
    <w:rsid w:val="00757014"/>
    <w:rsid w:val="00757098"/>
    <w:rsid w:val="007570B5"/>
    <w:rsid w:val="00757337"/>
    <w:rsid w:val="00757643"/>
    <w:rsid w:val="00757B06"/>
    <w:rsid w:val="00757C13"/>
    <w:rsid w:val="00757D3C"/>
    <w:rsid w:val="00757EA9"/>
    <w:rsid w:val="00757EB6"/>
    <w:rsid w:val="00760795"/>
    <w:rsid w:val="00760975"/>
    <w:rsid w:val="00760C09"/>
    <w:rsid w:val="00760F13"/>
    <w:rsid w:val="007611F8"/>
    <w:rsid w:val="00761239"/>
    <w:rsid w:val="0076131E"/>
    <w:rsid w:val="007613E0"/>
    <w:rsid w:val="00761493"/>
    <w:rsid w:val="00761584"/>
    <w:rsid w:val="00761594"/>
    <w:rsid w:val="007615FE"/>
    <w:rsid w:val="0076165C"/>
    <w:rsid w:val="00761747"/>
    <w:rsid w:val="007618C7"/>
    <w:rsid w:val="0076192A"/>
    <w:rsid w:val="00761942"/>
    <w:rsid w:val="00761AEF"/>
    <w:rsid w:val="00761BF9"/>
    <w:rsid w:val="00761DB6"/>
    <w:rsid w:val="00761E64"/>
    <w:rsid w:val="00761E71"/>
    <w:rsid w:val="00761E95"/>
    <w:rsid w:val="00761EDC"/>
    <w:rsid w:val="00761FFD"/>
    <w:rsid w:val="007622E9"/>
    <w:rsid w:val="0076237A"/>
    <w:rsid w:val="00762446"/>
    <w:rsid w:val="00762590"/>
    <w:rsid w:val="00762606"/>
    <w:rsid w:val="00762674"/>
    <w:rsid w:val="00762790"/>
    <w:rsid w:val="00762914"/>
    <w:rsid w:val="00762B99"/>
    <w:rsid w:val="00762D87"/>
    <w:rsid w:val="00762D8D"/>
    <w:rsid w:val="00763138"/>
    <w:rsid w:val="00763336"/>
    <w:rsid w:val="007633E6"/>
    <w:rsid w:val="00763519"/>
    <w:rsid w:val="00763600"/>
    <w:rsid w:val="00763706"/>
    <w:rsid w:val="00763755"/>
    <w:rsid w:val="00763965"/>
    <w:rsid w:val="0076396B"/>
    <w:rsid w:val="00763A6F"/>
    <w:rsid w:val="00763F08"/>
    <w:rsid w:val="0076415A"/>
    <w:rsid w:val="007641DE"/>
    <w:rsid w:val="007642AA"/>
    <w:rsid w:val="007642B8"/>
    <w:rsid w:val="00764574"/>
    <w:rsid w:val="00764641"/>
    <w:rsid w:val="00764667"/>
    <w:rsid w:val="007649B5"/>
    <w:rsid w:val="00764B4C"/>
    <w:rsid w:val="00764C3B"/>
    <w:rsid w:val="00764C68"/>
    <w:rsid w:val="00764D7D"/>
    <w:rsid w:val="00764F1D"/>
    <w:rsid w:val="0076528D"/>
    <w:rsid w:val="00765308"/>
    <w:rsid w:val="0076534F"/>
    <w:rsid w:val="007654C4"/>
    <w:rsid w:val="00765579"/>
    <w:rsid w:val="00765675"/>
    <w:rsid w:val="00765696"/>
    <w:rsid w:val="007656C6"/>
    <w:rsid w:val="00765E80"/>
    <w:rsid w:val="00766011"/>
    <w:rsid w:val="00766037"/>
    <w:rsid w:val="00766057"/>
    <w:rsid w:val="007668DB"/>
    <w:rsid w:val="00766D66"/>
    <w:rsid w:val="00766DD9"/>
    <w:rsid w:val="00766EA9"/>
    <w:rsid w:val="00766FCD"/>
    <w:rsid w:val="00767207"/>
    <w:rsid w:val="00767554"/>
    <w:rsid w:val="007675A3"/>
    <w:rsid w:val="007675F3"/>
    <w:rsid w:val="0076763C"/>
    <w:rsid w:val="00767696"/>
    <w:rsid w:val="00767859"/>
    <w:rsid w:val="0076795C"/>
    <w:rsid w:val="00767D00"/>
    <w:rsid w:val="00767D08"/>
    <w:rsid w:val="00767DFB"/>
    <w:rsid w:val="00767E31"/>
    <w:rsid w:val="00770045"/>
    <w:rsid w:val="007701AB"/>
    <w:rsid w:val="007701D6"/>
    <w:rsid w:val="00770208"/>
    <w:rsid w:val="007702FF"/>
    <w:rsid w:val="0077040A"/>
    <w:rsid w:val="00770617"/>
    <w:rsid w:val="0077074D"/>
    <w:rsid w:val="00770C2B"/>
    <w:rsid w:val="00770E40"/>
    <w:rsid w:val="00771150"/>
    <w:rsid w:val="007712D9"/>
    <w:rsid w:val="00771541"/>
    <w:rsid w:val="00771681"/>
    <w:rsid w:val="00771736"/>
    <w:rsid w:val="007717D3"/>
    <w:rsid w:val="007718F7"/>
    <w:rsid w:val="007719EC"/>
    <w:rsid w:val="00771A96"/>
    <w:rsid w:val="00771D17"/>
    <w:rsid w:val="00771D6C"/>
    <w:rsid w:val="00771D7E"/>
    <w:rsid w:val="00771DCF"/>
    <w:rsid w:val="0077220A"/>
    <w:rsid w:val="00772434"/>
    <w:rsid w:val="007726CF"/>
    <w:rsid w:val="00772876"/>
    <w:rsid w:val="00772B35"/>
    <w:rsid w:val="00772C8F"/>
    <w:rsid w:val="00772CCB"/>
    <w:rsid w:val="00772D27"/>
    <w:rsid w:val="00772D29"/>
    <w:rsid w:val="00772E4A"/>
    <w:rsid w:val="00773046"/>
    <w:rsid w:val="00773049"/>
    <w:rsid w:val="007730DB"/>
    <w:rsid w:val="007730E2"/>
    <w:rsid w:val="007731EE"/>
    <w:rsid w:val="00773390"/>
    <w:rsid w:val="007733F0"/>
    <w:rsid w:val="007736A5"/>
    <w:rsid w:val="00773880"/>
    <w:rsid w:val="0077395B"/>
    <w:rsid w:val="00773ADB"/>
    <w:rsid w:val="00773D33"/>
    <w:rsid w:val="00773D72"/>
    <w:rsid w:val="007740AC"/>
    <w:rsid w:val="00774141"/>
    <w:rsid w:val="0077421B"/>
    <w:rsid w:val="0077431B"/>
    <w:rsid w:val="007743BB"/>
    <w:rsid w:val="00774488"/>
    <w:rsid w:val="0077475B"/>
    <w:rsid w:val="007748BE"/>
    <w:rsid w:val="00774A86"/>
    <w:rsid w:val="00774B4C"/>
    <w:rsid w:val="00774D47"/>
    <w:rsid w:val="00774DF7"/>
    <w:rsid w:val="00774ECD"/>
    <w:rsid w:val="00774F74"/>
    <w:rsid w:val="007750E2"/>
    <w:rsid w:val="0077512C"/>
    <w:rsid w:val="00775153"/>
    <w:rsid w:val="0077520D"/>
    <w:rsid w:val="00775212"/>
    <w:rsid w:val="007753BE"/>
    <w:rsid w:val="007754BC"/>
    <w:rsid w:val="0077555A"/>
    <w:rsid w:val="0077566B"/>
    <w:rsid w:val="007756C1"/>
    <w:rsid w:val="0077570E"/>
    <w:rsid w:val="0077578F"/>
    <w:rsid w:val="0077591C"/>
    <w:rsid w:val="00775AFE"/>
    <w:rsid w:val="007760D0"/>
    <w:rsid w:val="007761FE"/>
    <w:rsid w:val="007762A8"/>
    <w:rsid w:val="007764DC"/>
    <w:rsid w:val="00776BAA"/>
    <w:rsid w:val="00776C47"/>
    <w:rsid w:val="00776D08"/>
    <w:rsid w:val="00776E3C"/>
    <w:rsid w:val="00776F40"/>
    <w:rsid w:val="00776FC7"/>
    <w:rsid w:val="007770E3"/>
    <w:rsid w:val="00777116"/>
    <w:rsid w:val="007774EB"/>
    <w:rsid w:val="00777777"/>
    <w:rsid w:val="00777A62"/>
    <w:rsid w:val="00777B9E"/>
    <w:rsid w:val="00777EC6"/>
    <w:rsid w:val="00780064"/>
    <w:rsid w:val="00780161"/>
    <w:rsid w:val="0078017B"/>
    <w:rsid w:val="007802D1"/>
    <w:rsid w:val="00780349"/>
    <w:rsid w:val="00780395"/>
    <w:rsid w:val="007803DB"/>
    <w:rsid w:val="007804AD"/>
    <w:rsid w:val="00780898"/>
    <w:rsid w:val="007808D4"/>
    <w:rsid w:val="00780BE6"/>
    <w:rsid w:val="00780DE9"/>
    <w:rsid w:val="00780ED3"/>
    <w:rsid w:val="00780F76"/>
    <w:rsid w:val="00781010"/>
    <w:rsid w:val="007810C9"/>
    <w:rsid w:val="0078150E"/>
    <w:rsid w:val="00781528"/>
    <w:rsid w:val="0078170C"/>
    <w:rsid w:val="00781761"/>
    <w:rsid w:val="00781C92"/>
    <w:rsid w:val="00781D70"/>
    <w:rsid w:val="0078235B"/>
    <w:rsid w:val="0078241C"/>
    <w:rsid w:val="00782440"/>
    <w:rsid w:val="007825AE"/>
    <w:rsid w:val="00782642"/>
    <w:rsid w:val="007826F2"/>
    <w:rsid w:val="007827E6"/>
    <w:rsid w:val="00782A4A"/>
    <w:rsid w:val="00782AA0"/>
    <w:rsid w:val="00782C83"/>
    <w:rsid w:val="00782FE1"/>
    <w:rsid w:val="007834A0"/>
    <w:rsid w:val="007834E2"/>
    <w:rsid w:val="007835A7"/>
    <w:rsid w:val="0078379B"/>
    <w:rsid w:val="007839B9"/>
    <w:rsid w:val="00783A75"/>
    <w:rsid w:val="00783B36"/>
    <w:rsid w:val="00783D24"/>
    <w:rsid w:val="00783DFB"/>
    <w:rsid w:val="00783E20"/>
    <w:rsid w:val="00783F04"/>
    <w:rsid w:val="00783FE4"/>
    <w:rsid w:val="00783FEA"/>
    <w:rsid w:val="0078401C"/>
    <w:rsid w:val="007840A6"/>
    <w:rsid w:val="007841AA"/>
    <w:rsid w:val="007841F4"/>
    <w:rsid w:val="007842C0"/>
    <w:rsid w:val="007843A4"/>
    <w:rsid w:val="00784434"/>
    <w:rsid w:val="007844D2"/>
    <w:rsid w:val="00784524"/>
    <w:rsid w:val="007845A8"/>
    <w:rsid w:val="007845B9"/>
    <w:rsid w:val="00784821"/>
    <w:rsid w:val="00784B57"/>
    <w:rsid w:val="00784C33"/>
    <w:rsid w:val="00784C75"/>
    <w:rsid w:val="00784E6E"/>
    <w:rsid w:val="007851E8"/>
    <w:rsid w:val="007851EB"/>
    <w:rsid w:val="00785323"/>
    <w:rsid w:val="007853CB"/>
    <w:rsid w:val="007854DD"/>
    <w:rsid w:val="00785B38"/>
    <w:rsid w:val="00785B89"/>
    <w:rsid w:val="00785BE8"/>
    <w:rsid w:val="00785C31"/>
    <w:rsid w:val="00785E50"/>
    <w:rsid w:val="0078601A"/>
    <w:rsid w:val="00786081"/>
    <w:rsid w:val="0078623A"/>
    <w:rsid w:val="007863AA"/>
    <w:rsid w:val="0078667B"/>
    <w:rsid w:val="007866D8"/>
    <w:rsid w:val="0078678C"/>
    <w:rsid w:val="0078686F"/>
    <w:rsid w:val="007868CE"/>
    <w:rsid w:val="007869A7"/>
    <w:rsid w:val="00786B4F"/>
    <w:rsid w:val="00786BE2"/>
    <w:rsid w:val="00786C9A"/>
    <w:rsid w:val="00786D02"/>
    <w:rsid w:val="00786FE5"/>
    <w:rsid w:val="0078701B"/>
    <w:rsid w:val="00787037"/>
    <w:rsid w:val="00787056"/>
    <w:rsid w:val="007873BF"/>
    <w:rsid w:val="007874D4"/>
    <w:rsid w:val="007874DF"/>
    <w:rsid w:val="007874F7"/>
    <w:rsid w:val="00787650"/>
    <w:rsid w:val="007876F0"/>
    <w:rsid w:val="00787916"/>
    <w:rsid w:val="007879D5"/>
    <w:rsid w:val="00787B5E"/>
    <w:rsid w:val="00787BCB"/>
    <w:rsid w:val="00787CB7"/>
    <w:rsid w:val="00787D6D"/>
    <w:rsid w:val="007900EF"/>
    <w:rsid w:val="007901DF"/>
    <w:rsid w:val="0079047C"/>
    <w:rsid w:val="00790482"/>
    <w:rsid w:val="00790545"/>
    <w:rsid w:val="00790729"/>
    <w:rsid w:val="007907DE"/>
    <w:rsid w:val="00790B13"/>
    <w:rsid w:val="00790CD7"/>
    <w:rsid w:val="00790DB3"/>
    <w:rsid w:val="00790DBC"/>
    <w:rsid w:val="00790DCB"/>
    <w:rsid w:val="00790EA6"/>
    <w:rsid w:val="00790F98"/>
    <w:rsid w:val="00790FC9"/>
    <w:rsid w:val="00790FE3"/>
    <w:rsid w:val="00791171"/>
    <w:rsid w:val="007911E4"/>
    <w:rsid w:val="0079131E"/>
    <w:rsid w:val="007918A4"/>
    <w:rsid w:val="007919CA"/>
    <w:rsid w:val="00791D36"/>
    <w:rsid w:val="00792211"/>
    <w:rsid w:val="0079222D"/>
    <w:rsid w:val="0079227F"/>
    <w:rsid w:val="00792381"/>
    <w:rsid w:val="00792464"/>
    <w:rsid w:val="007924B5"/>
    <w:rsid w:val="007926D3"/>
    <w:rsid w:val="0079281C"/>
    <w:rsid w:val="00792986"/>
    <w:rsid w:val="007929DE"/>
    <w:rsid w:val="00792C95"/>
    <w:rsid w:val="00792CFA"/>
    <w:rsid w:val="00792DD6"/>
    <w:rsid w:val="00792F82"/>
    <w:rsid w:val="0079309C"/>
    <w:rsid w:val="0079312D"/>
    <w:rsid w:val="00793160"/>
    <w:rsid w:val="00793233"/>
    <w:rsid w:val="00793235"/>
    <w:rsid w:val="00793306"/>
    <w:rsid w:val="0079357B"/>
    <w:rsid w:val="007937A3"/>
    <w:rsid w:val="007937A4"/>
    <w:rsid w:val="00793848"/>
    <w:rsid w:val="00793878"/>
    <w:rsid w:val="007938B4"/>
    <w:rsid w:val="007938D4"/>
    <w:rsid w:val="007939B0"/>
    <w:rsid w:val="00793D5A"/>
    <w:rsid w:val="00793D93"/>
    <w:rsid w:val="00793DF4"/>
    <w:rsid w:val="00793F32"/>
    <w:rsid w:val="0079402C"/>
    <w:rsid w:val="0079413D"/>
    <w:rsid w:val="00794159"/>
    <w:rsid w:val="00794200"/>
    <w:rsid w:val="0079437F"/>
    <w:rsid w:val="00794393"/>
    <w:rsid w:val="0079455E"/>
    <w:rsid w:val="0079457E"/>
    <w:rsid w:val="007946CF"/>
    <w:rsid w:val="0079499F"/>
    <w:rsid w:val="00794E89"/>
    <w:rsid w:val="00795115"/>
    <w:rsid w:val="00795128"/>
    <w:rsid w:val="00795238"/>
    <w:rsid w:val="007952A9"/>
    <w:rsid w:val="00795380"/>
    <w:rsid w:val="007953D3"/>
    <w:rsid w:val="007954DC"/>
    <w:rsid w:val="007959C3"/>
    <w:rsid w:val="00795AEC"/>
    <w:rsid w:val="00795D33"/>
    <w:rsid w:val="00795DB6"/>
    <w:rsid w:val="00795FBB"/>
    <w:rsid w:val="007964C4"/>
    <w:rsid w:val="00796A41"/>
    <w:rsid w:val="00796CA9"/>
    <w:rsid w:val="00796E04"/>
    <w:rsid w:val="00796F09"/>
    <w:rsid w:val="00796FAF"/>
    <w:rsid w:val="00797159"/>
    <w:rsid w:val="00797185"/>
    <w:rsid w:val="00797288"/>
    <w:rsid w:val="00797479"/>
    <w:rsid w:val="00797661"/>
    <w:rsid w:val="007977D7"/>
    <w:rsid w:val="00797A32"/>
    <w:rsid w:val="00797D30"/>
    <w:rsid w:val="00797DC3"/>
    <w:rsid w:val="007A0132"/>
    <w:rsid w:val="007A019C"/>
    <w:rsid w:val="007A03C9"/>
    <w:rsid w:val="007A04DC"/>
    <w:rsid w:val="007A058E"/>
    <w:rsid w:val="007A08BC"/>
    <w:rsid w:val="007A0AD6"/>
    <w:rsid w:val="007A0C8C"/>
    <w:rsid w:val="007A0D83"/>
    <w:rsid w:val="007A0E6D"/>
    <w:rsid w:val="007A0EA8"/>
    <w:rsid w:val="007A0F19"/>
    <w:rsid w:val="007A1011"/>
    <w:rsid w:val="007A1539"/>
    <w:rsid w:val="007A168D"/>
    <w:rsid w:val="007A1759"/>
    <w:rsid w:val="007A1803"/>
    <w:rsid w:val="007A1A57"/>
    <w:rsid w:val="007A1A82"/>
    <w:rsid w:val="007A1AF2"/>
    <w:rsid w:val="007A1CF2"/>
    <w:rsid w:val="007A1D16"/>
    <w:rsid w:val="007A1FCB"/>
    <w:rsid w:val="007A2032"/>
    <w:rsid w:val="007A204C"/>
    <w:rsid w:val="007A204D"/>
    <w:rsid w:val="007A22EC"/>
    <w:rsid w:val="007A23C1"/>
    <w:rsid w:val="007A2608"/>
    <w:rsid w:val="007A2644"/>
    <w:rsid w:val="007A2804"/>
    <w:rsid w:val="007A28A1"/>
    <w:rsid w:val="007A29E9"/>
    <w:rsid w:val="007A2A00"/>
    <w:rsid w:val="007A2A46"/>
    <w:rsid w:val="007A2D1F"/>
    <w:rsid w:val="007A2E1F"/>
    <w:rsid w:val="007A2E34"/>
    <w:rsid w:val="007A2E3F"/>
    <w:rsid w:val="007A335D"/>
    <w:rsid w:val="007A36D5"/>
    <w:rsid w:val="007A3721"/>
    <w:rsid w:val="007A380A"/>
    <w:rsid w:val="007A3841"/>
    <w:rsid w:val="007A3A08"/>
    <w:rsid w:val="007A3A1F"/>
    <w:rsid w:val="007A3AC2"/>
    <w:rsid w:val="007A3D6E"/>
    <w:rsid w:val="007A3E2A"/>
    <w:rsid w:val="007A3E79"/>
    <w:rsid w:val="007A3F4F"/>
    <w:rsid w:val="007A3F6C"/>
    <w:rsid w:val="007A40D2"/>
    <w:rsid w:val="007A4127"/>
    <w:rsid w:val="007A43EC"/>
    <w:rsid w:val="007A45E7"/>
    <w:rsid w:val="007A4973"/>
    <w:rsid w:val="007A4997"/>
    <w:rsid w:val="007A4A63"/>
    <w:rsid w:val="007A4C5E"/>
    <w:rsid w:val="007A4CED"/>
    <w:rsid w:val="007A4DF6"/>
    <w:rsid w:val="007A50DE"/>
    <w:rsid w:val="007A5134"/>
    <w:rsid w:val="007A533D"/>
    <w:rsid w:val="007A54FC"/>
    <w:rsid w:val="007A5653"/>
    <w:rsid w:val="007A5819"/>
    <w:rsid w:val="007A58CC"/>
    <w:rsid w:val="007A59AE"/>
    <w:rsid w:val="007A5A31"/>
    <w:rsid w:val="007A6022"/>
    <w:rsid w:val="007A6109"/>
    <w:rsid w:val="007A64C2"/>
    <w:rsid w:val="007A6E2E"/>
    <w:rsid w:val="007A6FE4"/>
    <w:rsid w:val="007A7076"/>
    <w:rsid w:val="007A709B"/>
    <w:rsid w:val="007A7420"/>
    <w:rsid w:val="007A749B"/>
    <w:rsid w:val="007A769F"/>
    <w:rsid w:val="007A7C60"/>
    <w:rsid w:val="007A7D3E"/>
    <w:rsid w:val="007A7DC1"/>
    <w:rsid w:val="007A7E48"/>
    <w:rsid w:val="007A7EB1"/>
    <w:rsid w:val="007A7F1E"/>
    <w:rsid w:val="007A7FA0"/>
    <w:rsid w:val="007B0072"/>
    <w:rsid w:val="007B0096"/>
    <w:rsid w:val="007B02B5"/>
    <w:rsid w:val="007B031B"/>
    <w:rsid w:val="007B03BD"/>
    <w:rsid w:val="007B03BF"/>
    <w:rsid w:val="007B03F4"/>
    <w:rsid w:val="007B050E"/>
    <w:rsid w:val="007B059D"/>
    <w:rsid w:val="007B077F"/>
    <w:rsid w:val="007B08A8"/>
    <w:rsid w:val="007B0A8B"/>
    <w:rsid w:val="007B1196"/>
    <w:rsid w:val="007B11CB"/>
    <w:rsid w:val="007B16FB"/>
    <w:rsid w:val="007B1728"/>
    <w:rsid w:val="007B1774"/>
    <w:rsid w:val="007B18CA"/>
    <w:rsid w:val="007B1B54"/>
    <w:rsid w:val="007B1BE5"/>
    <w:rsid w:val="007B1D27"/>
    <w:rsid w:val="007B1EDA"/>
    <w:rsid w:val="007B1F81"/>
    <w:rsid w:val="007B1FBE"/>
    <w:rsid w:val="007B2170"/>
    <w:rsid w:val="007B21E0"/>
    <w:rsid w:val="007B232D"/>
    <w:rsid w:val="007B2425"/>
    <w:rsid w:val="007B2667"/>
    <w:rsid w:val="007B2901"/>
    <w:rsid w:val="007B2A1D"/>
    <w:rsid w:val="007B2A57"/>
    <w:rsid w:val="007B2CD9"/>
    <w:rsid w:val="007B2E5A"/>
    <w:rsid w:val="007B314E"/>
    <w:rsid w:val="007B3263"/>
    <w:rsid w:val="007B33B7"/>
    <w:rsid w:val="007B3404"/>
    <w:rsid w:val="007B394E"/>
    <w:rsid w:val="007B39E2"/>
    <w:rsid w:val="007B3DFA"/>
    <w:rsid w:val="007B4221"/>
    <w:rsid w:val="007B4363"/>
    <w:rsid w:val="007B448C"/>
    <w:rsid w:val="007B476A"/>
    <w:rsid w:val="007B4797"/>
    <w:rsid w:val="007B4832"/>
    <w:rsid w:val="007B4BC8"/>
    <w:rsid w:val="007B4C10"/>
    <w:rsid w:val="007B4C74"/>
    <w:rsid w:val="007B4CB1"/>
    <w:rsid w:val="007B5352"/>
    <w:rsid w:val="007B5432"/>
    <w:rsid w:val="007B547F"/>
    <w:rsid w:val="007B5522"/>
    <w:rsid w:val="007B5536"/>
    <w:rsid w:val="007B553E"/>
    <w:rsid w:val="007B559D"/>
    <w:rsid w:val="007B56E6"/>
    <w:rsid w:val="007B5725"/>
    <w:rsid w:val="007B58C7"/>
    <w:rsid w:val="007B592F"/>
    <w:rsid w:val="007B59C0"/>
    <w:rsid w:val="007B5C5E"/>
    <w:rsid w:val="007B5D55"/>
    <w:rsid w:val="007B5D97"/>
    <w:rsid w:val="007B5EE7"/>
    <w:rsid w:val="007B5F3D"/>
    <w:rsid w:val="007B5F7E"/>
    <w:rsid w:val="007B60B4"/>
    <w:rsid w:val="007B636C"/>
    <w:rsid w:val="007B6549"/>
    <w:rsid w:val="007B668B"/>
    <w:rsid w:val="007B6790"/>
    <w:rsid w:val="007B681A"/>
    <w:rsid w:val="007B688E"/>
    <w:rsid w:val="007B6A46"/>
    <w:rsid w:val="007B6A62"/>
    <w:rsid w:val="007B6AE0"/>
    <w:rsid w:val="007B6B22"/>
    <w:rsid w:val="007B6CB1"/>
    <w:rsid w:val="007B6CE6"/>
    <w:rsid w:val="007B6E27"/>
    <w:rsid w:val="007B6F68"/>
    <w:rsid w:val="007B716C"/>
    <w:rsid w:val="007B73AE"/>
    <w:rsid w:val="007B7491"/>
    <w:rsid w:val="007B74DF"/>
    <w:rsid w:val="007B754A"/>
    <w:rsid w:val="007B78AF"/>
    <w:rsid w:val="007B7ABA"/>
    <w:rsid w:val="007B7BBF"/>
    <w:rsid w:val="007B7BD3"/>
    <w:rsid w:val="007B7D05"/>
    <w:rsid w:val="007B7F71"/>
    <w:rsid w:val="007B7FC0"/>
    <w:rsid w:val="007C00F8"/>
    <w:rsid w:val="007C013B"/>
    <w:rsid w:val="007C0185"/>
    <w:rsid w:val="007C022A"/>
    <w:rsid w:val="007C02B9"/>
    <w:rsid w:val="007C030D"/>
    <w:rsid w:val="007C0498"/>
    <w:rsid w:val="007C0510"/>
    <w:rsid w:val="007C052D"/>
    <w:rsid w:val="007C0609"/>
    <w:rsid w:val="007C082F"/>
    <w:rsid w:val="007C0B01"/>
    <w:rsid w:val="007C0BE8"/>
    <w:rsid w:val="007C0CCE"/>
    <w:rsid w:val="007C0E1E"/>
    <w:rsid w:val="007C0F19"/>
    <w:rsid w:val="007C10F7"/>
    <w:rsid w:val="007C1144"/>
    <w:rsid w:val="007C1161"/>
    <w:rsid w:val="007C128C"/>
    <w:rsid w:val="007C152C"/>
    <w:rsid w:val="007C165E"/>
    <w:rsid w:val="007C183C"/>
    <w:rsid w:val="007C1AA9"/>
    <w:rsid w:val="007C1B2D"/>
    <w:rsid w:val="007C1B86"/>
    <w:rsid w:val="007C1CFF"/>
    <w:rsid w:val="007C1D8D"/>
    <w:rsid w:val="007C1E08"/>
    <w:rsid w:val="007C1E70"/>
    <w:rsid w:val="007C1F2F"/>
    <w:rsid w:val="007C21D1"/>
    <w:rsid w:val="007C233E"/>
    <w:rsid w:val="007C2344"/>
    <w:rsid w:val="007C25D8"/>
    <w:rsid w:val="007C293C"/>
    <w:rsid w:val="007C2A4C"/>
    <w:rsid w:val="007C2A63"/>
    <w:rsid w:val="007C2AD1"/>
    <w:rsid w:val="007C2C9F"/>
    <w:rsid w:val="007C2E21"/>
    <w:rsid w:val="007C2E32"/>
    <w:rsid w:val="007C2EBC"/>
    <w:rsid w:val="007C2F92"/>
    <w:rsid w:val="007C2FA4"/>
    <w:rsid w:val="007C30C6"/>
    <w:rsid w:val="007C30F9"/>
    <w:rsid w:val="007C3168"/>
    <w:rsid w:val="007C334A"/>
    <w:rsid w:val="007C3945"/>
    <w:rsid w:val="007C3AFB"/>
    <w:rsid w:val="007C3BE2"/>
    <w:rsid w:val="007C3C71"/>
    <w:rsid w:val="007C3C7C"/>
    <w:rsid w:val="007C3D6B"/>
    <w:rsid w:val="007C3E56"/>
    <w:rsid w:val="007C400A"/>
    <w:rsid w:val="007C40BD"/>
    <w:rsid w:val="007C4132"/>
    <w:rsid w:val="007C44E5"/>
    <w:rsid w:val="007C4670"/>
    <w:rsid w:val="007C4AE9"/>
    <w:rsid w:val="007C4C89"/>
    <w:rsid w:val="007C4CDF"/>
    <w:rsid w:val="007C4DEE"/>
    <w:rsid w:val="007C507B"/>
    <w:rsid w:val="007C5366"/>
    <w:rsid w:val="007C54D6"/>
    <w:rsid w:val="007C5543"/>
    <w:rsid w:val="007C55A9"/>
    <w:rsid w:val="007C5608"/>
    <w:rsid w:val="007C5961"/>
    <w:rsid w:val="007C59C3"/>
    <w:rsid w:val="007C5B61"/>
    <w:rsid w:val="007C5ECF"/>
    <w:rsid w:val="007C5F1F"/>
    <w:rsid w:val="007C6108"/>
    <w:rsid w:val="007C6316"/>
    <w:rsid w:val="007C6397"/>
    <w:rsid w:val="007C64CF"/>
    <w:rsid w:val="007C65A7"/>
    <w:rsid w:val="007C65E5"/>
    <w:rsid w:val="007C66EF"/>
    <w:rsid w:val="007C6733"/>
    <w:rsid w:val="007C67DD"/>
    <w:rsid w:val="007C6A2C"/>
    <w:rsid w:val="007C6A4A"/>
    <w:rsid w:val="007C6BCF"/>
    <w:rsid w:val="007C6BDF"/>
    <w:rsid w:val="007C6DAD"/>
    <w:rsid w:val="007C6F94"/>
    <w:rsid w:val="007C6FC1"/>
    <w:rsid w:val="007C700A"/>
    <w:rsid w:val="007C7221"/>
    <w:rsid w:val="007C723F"/>
    <w:rsid w:val="007C7246"/>
    <w:rsid w:val="007C73BB"/>
    <w:rsid w:val="007C742D"/>
    <w:rsid w:val="007C7671"/>
    <w:rsid w:val="007C769D"/>
    <w:rsid w:val="007C7787"/>
    <w:rsid w:val="007C7DA6"/>
    <w:rsid w:val="007C7F3D"/>
    <w:rsid w:val="007C7FD7"/>
    <w:rsid w:val="007D0273"/>
    <w:rsid w:val="007D029C"/>
    <w:rsid w:val="007D0771"/>
    <w:rsid w:val="007D0788"/>
    <w:rsid w:val="007D093C"/>
    <w:rsid w:val="007D09AB"/>
    <w:rsid w:val="007D09FA"/>
    <w:rsid w:val="007D0A06"/>
    <w:rsid w:val="007D0D99"/>
    <w:rsid w:val="007D0DCC"/>
    <w:rsid w:val="007D0EF8"/>
    <w:rsid w:val="007D107E"/>
    <w:rsid w:val="007D114F"/>
    <w:rsid w:val="007D14DC"/>
    <w:rsid w:val="007D158B"/>
    <w:rsid w:val="007D1826"/>
    <w:rsid w:val="007D18FD"/>
    <w:rsid w:val="007D1C72"/>
    <w:rsid w:val="007D1D43"/>
    <w:rsid w:val="007D1DFB"/>
    <w:rsid w:val="007D1F29"/>
    <w:rsid w:val="007D2048"/>
    <w:rsid w:val="007D2179"/>
    <w:rsid w:val="007D244B"/>
    <w:rsid w:val="007D24AE"/>
    <w:rsid w:val="007D2755"/>
    <w:rsid w:val="007D28E7"/>
    <w:rsid w:val="007D2959"/>
    <w:rsid w:val="007D2B42"/>
    <w:rsid w:val="007D2EA2"/>
    <w:rsid w:val="007D2ED7"/>
    <w:rsid w:val="007D2F20"/>
    <w:rsid w:val="007D2FE6"/>
    <w:rsid w:val="007D3100"/>
    <w:rsid w:val="007D312C"/>
    <w:rsid w:val="007D3164"/>
    <w:rsid w:val="007D327D"/>
    <w:rsid w:val="007D3303"/>
    <w:rsid w:val="007D338F"/>
    <w:rsid w:val="007D34AC"/>
    <w:rsid w:val="007D352C"/>
    <w:rsid w:val="007D35A0"/>
    <w:rsid w:val="007D3674"/>
    <w:rsid w:val="007D36DE"/>
    <w:rsid w:val="007D372A"/>
    <w:rsid w:val="007D3879"/>
    <w:rsid w:val="007D39AC"/>
    <w:rsid w:val="007D3AA0"/>
    <w:rsid w:val="007D3BD7"/>
    <w:rsid w:val="007D3C0A"/>
    <w:rsid w:val="007D3D42"/>
    <w:rsid w:val="007D3E2E"/>
    <w:rsid w:val="007D4145"/>
    <w:rsid w:val="007D4490"/>
    <w:rsid w:val="007D46A2"/>
    <w:rsid w:val="007D4767"/>
    <w:rsid w:val="007D480D"/>
    <w:rsid w:val="007D4825"/>
    <w:rsid w:val="007D4C0D"/>
    <w:rsid w:val="007D4C58"/>
    <w:rsid w:val="007D4DAE"/>
    <w:rsid w:val="007D4DF2"/>
    <w:rsid w:val="007D5038"/>
    <w:rsid w:val="007D5072"/>
    <w:rsid w:val="007D5289"/>
    <w:rsid w:val="007D53BE"/>
    <w:rsid w:val="007D5709"/>
    <w:rsid w:val="007D5B34"/>
    <w:rsid w:val="007D5B91"/>
    <w:rsid w:val="007D5F77"/>
    <w:rsid w:val="007D61B4"/>
    <w:rsid w:val="007D662A"/>
    <w:rsid w:val="007D6727"/>
    <w:rsid w:val="007D67A0"/>
    <w:rsid w:val="007D67C0"/>
    <w:rsid w:val="007D68D0"/>
    <w:rsid w:val="007D6E95"/>
    <w:rsid w:val="007D6EA3"/>
    <w:rsid w:val="007D6ECD"/>
    <w:rsid w:val="007D7095"/>
    <w:rsid w:val="007D7233"/>
    <w:rsid w:val="007D728F"/>
    <w:rsid w:val="007D734E"/>
    <w:rsid w:val="007D7AE9"/>
    <w:rsid w:val="007D7C30"/>
    <w:rsid w:val="007D7D0E"/>
    <w:rsid w:val="007D7D36"/>
    <w:rsid w:val="007D7D4F"/>
    <w:rsid w:val="007D7E41"/>
    <w:rsid w:val="007D7EDF"/>
    <w:rsid w:val="007E00E7"/>
    <w:rsid w:val="007E017B"/>
    <w:rsid w:val="007E03B2"/>
    <w:rsid w:val="007E04AD"/>
    <w:rsid w:val="007E064F"/>
    <w:rsid w:val="007E068D"/>
    <w:rsid w:val="007E0737"/>
    <w:rsid w:val="007E07EB"/>
    <w:rsid w:val="007E09C3"/>
    <w:rsid w:val="007E0A25"/>
    <w:rsid w:val="007E0C77"/>
    <w:rsid w:val="007E0CE2"/>
    <w:rsid w:val="007E0E03"/>
    <w:rsid w:val="007E0EA9"/>
    <w:rsid w:val="007E1494"/>
    <w:rsid w:val="007E1697"/>
    <w:rsid w:val="007E1B5A"/>
    <w:rsid w:val="007E1D4B"/>
    <w:rsid w:val="007E2098"/>
    <w:rsid w:val="007E20D2"/>
    <w:rsid w:val="007E21B4"/>
    <w:rsid w:val="007E21D2"/>
    <w:rsid w:val="007E2270"/>
    <w:rsid w:val="007E2373"/>
    <w:rsid w:val="007E2402"/>
    <w:rsid w:val="007E2555"/>
    <w:rsid w:val="007E27C9"/>
    <w:rsid w:val="007E27FA"/>
    <w:rsid w:val="007E28BD"/>
    <w:rsid w:val="007E2B98"/>
    <w:rsid w:val="007E3158"/>
    <w:rsid w:val="007E3218"/>
    <w:rsid w:val="007E3691"/>
    <w:rsid w:val="007E3798"/>
    <w:rsid w:val="007E3842"/>
    <w:rsid w:val="007E38CB"/>
    <w:rsid w:val="007E3A28"/>
    <w:rsid w:val="007E3B8C"/>
    <w:rsid w:val="007E3EE3"/>
    <w:rsid w:val="007E4246"/>
    <w:rsid w:val="007E453C"/>
    <w:rsid w:val="007E45C2"/>
    <w:rsid w:val="007E4750"/>
    <w:rsid w:val="007E4942"/>
    <w:rsid w:val="007E4943"/>
    <w:rsid w:val="007E49C9"/>
    <w:rsid w:val="007E4A41"/>
    <w:rsid w:val="007E4A86"/>
    <w:rsid w:val="007E4B82"/>
    <w:rsid w:val="007E4E0C"/>
    <w:rsid w:val="007E4E3C"/>
    <w:rsid w:val="007E5082"/>
    <w:rsid w:val="007E534E"/>
    <w:rsid w:val="007E5365"/>
    <w:rsid w:val="007E5745"/>
    <w:rsid w:val="007E5980"/>
    <w:rsid w:val="007E5A8B"/>
    <w:rsid w:val="007E5B6E"/>
    <w:rsid w:val="007E5C9C"/>
    <w:rsid w:val="007E5DE1"/>
    <w:rsid w:val="007E6089"/>
    <w:rsid w:val="007E60D5"/>
    <w:rsid w:val="007E635C"/>
    <w:rsid w:val="007E6545"/>
    <w:rsid w:val="007E654E"/>
    <w:rsid w:val="007E6608"/>
    <w:rsid w:val="007E674F"/>
    <w:rsid w:val="007E690C"/>
    <w:rsid w:val="007E6A81"/>
    <w:rsid w:val="007E6B7F"/>
    <w:rsid w:val="007E6CF1"/>
    <w:rsid w:val="007E6EBD"/>
    <w:rsid w:val="007E70C8"/>
    <w:rsid w:val="007E7D52"/>
    <w:rsid w:val="007E7FA6"/>
    <w:rsid w:val="007F00AB"/>
    <w:rsid w:val="007F0105"/>
    <w:rsid w:val="007F0148"/>
    <w:rsid w:val="007F0284"/>
    <w:rsid w:val="007F0441"/>
    <w:rsid w:val="007F04C7"/>
    <w:rsid w:val="007F0525"/>
    <w:rsid w:val="007F0669"/>
    <w:rsid w:val="007F082B"/>
    <w:rsid w:val="007F0BD6"/>
    <w:rsid w:val="007F0E7F"/>
    <w:rsid w:val="007F1139"/>
    <w:rsid w:val="007F1231"/>
    <w:rsid w:val="007F126C"/>
    <w:rsid w:val="007F149F"/>
    <w:rsid w:val="007F14B7"/>
    <w:rsid w:val="007F15DD"/>
    <w:rsid w:val="007F1685"/>
    <w:rsid w:val="007F16BF"/>
    <w:rsid w:val="007F19FB"/>
    <w:rsid w:val="007F1C9C"/>
    <w:rsid w:val="007F2054"/>
    <w:rsid w:val="007F20B2"/>
    <w:rsid w:val="007F21BE"/>
    <w:rsid w:val="007F22A3"/>
    <w:rsid w:val="007F22E1"/>
    <w:rsid w:val="007F2462"/>
    <w:rsid w:val="007F24DB"/>
    <w:rsid w:val="007F273A"/>
    <w:rsid w:val="007F2831"/>
    <w:rsid w:val="007F28A2"/>
    <w:rsid w:val="007F2A88"/>
    <w:rsid w:val="007F2AEA"/>
    <w:rsid w:val="007F2C98"/>
    <w:rsid w:val="007F2EDE"/>
    <w:rsid w:val="007F2EFE"/>
    <w:rsid w:val="007F2FB5"/>
    <w:rsid w:val="007F3093"/>
    <w:rsid w:val="007F36E5"/>
    <w:rsid w:val="007F3977"/>
    <w:rsid w:val="007F3B97"/>
    <w:rsid w:val="007F3B9C"/>
    <w:rsid w:val="007F3C19"/>
    <w:rsid w:val="007F3C8A"/>
    <w:rsid w:val="007F3DC4"/>
    <w:rsid w:val="007F3F83"/>
    <w:rsid w:val="007F484D"/>
    <w:rsid w:val="007F4AF1"/>
    <w:rsid w:val="007F4B36"/>
    <w:rsid w:val="007F4BDD"/>
    <w:rsid w:val="007F4DB6"/>
    <w:rsid w:val="007F5008"/>
    <w:rsid w:val="007F502E"/>
    <w:rsid w:val="007F5187"/>
    <w:rsid w:val="007F5952"/>
    <w:rsid w:val="007F5989"/>
    <w:rsid w:val="007F5AE4"/>
    <w:rsid w:val="007F5B88"/>
    <w:rsid w:val="007F5C44"/>
    <w:rsid w:val="007F5DF0"/>
    <w:rsid w:val="007F5E77"/>
    <w:rsid w:val="007F5F8B"/>
    <w:rsid w:val="007F61AD"/>
    <w:rsid w:val="007F62F3"/>
    <w:rsid w:val="007F6468"/>
    <w:rsid w:val="007F651C"/>
    <w:rsid w:val="007F6525"/>
    <w:rsid w:val="007F67AA"/>
    <w:rsid w:val="007F6813"/>
    <w:rsid w:val="007F6916"/>
    <w:rsid w:val="007F695D"/>
    <w:rsid w:val="007F69DD"/>
    <w:rsid w:val="007F6AFD"/>
    <w:rsid w:val="007F6B16"/>
    <w:rsid w:val="007F6D50"/>
    <w:rsid w:val="007F6D86"/>
    <w:rsid w:val="007F6EE0"/>
    <w:rsid w:val="007F6FB7"/>
    <w:rsid w:val="007F71EE"/>
    <w:rsid w:val="007F722E"/>
    <w:rsid w:val="007F72B9"/>
    <w:rsid w:val="007F73AE"/>
    <w:rsid w:val="007F74E7"/>
    <w:rsid w:val="007F76D6"/>
    <w:rsid w:val="007F777B"/>
    <w:rsid w:val="007F7BB8"/>
    <w:rsid w:val="007F7C05"/>
    <w:rsid w:val="007F7E37"/>
    <w:rsid w:val="00800037"/>
    <w:rsid w:val="00800492"/>
    <w:rsid w:val="008004F9"/>
    <w:rsid w:val="00800A2A"/>
    <w:rsid w:val="00800B26"/>
    <w:rsid w:val="00800B31"/>
    <w:rsid w:val="00800D8C"/>
    <w:rsid w:val="00800EAB"/>
    <w:rsid w:val="00800F3E"/>
    <w:rsid w:val="00801033"/>
    <w:rsid w:val="008014C9"/>
    <w:rsid w:val="008014CB"/>
    <w:rsid w:val="0080151D"/>
    <w:rsid w:val="0080159F"/>
    <w:rsid w:val="00801678"/>
    <w:rsid w:val="008016AA"/>
    <w:rsid w:val="008016D4"/>
    <w:rsid w:val="008016F2"/>
    <w:rsid w:val="0080189D"/>
    <w:rsid w:val="00801BAB"/>
    <w:rsid w:val="00801D17"/>
    <w:rsid w:val="00801FD4"/>
    <w:rsid w:val="00802354"/>
    <w:rsid w:val="008023D8"/>
    <w:rsid w:val="00802401"/>
    <w:rsid w:val="008024F2"/>
    <w:rsid w:val="0080256E"/>
    <w:rsid w:val="0080264D"/>
    <w:rsid w:val="0080283A"/>
    <w:rsid w:val="0080285F"/>
    <w:rsid w:val="00802A28"/>
    <w:rsid w:val="00802A38"/>
    <w:rsid w:val="00802AFB"/>
    <w:rsid w:val="00802BC1"/>
    <w:rsid w:val="00802CA0"/>
    <w:rsid w:val="00802DF7"/>
    <w:rsid w:val="00802E10"/>
    <w:rsid w:val="00802F4F"/>
    <w:rsid w:val="00802FB7"/>
    <w:rsid w:val="00802FE9"/>
    <w:rsid w:val="008030EB"/>
    <w:rsid w:val="008030FE"/>
    <w:rsid w:val="008032B6"/>
    <w:rsid w:val="008032C6"/>
    <w:rsid w:val="0080344F"/>
    <w:rsid w:val="0080356C"/>
    <w:rsid w:val="00803629"/>
    <w:rsid w:val="00803D13"/>
    <w:rsid w:val="00804421"/>
    <w:rsid w:val="0080446B"/>
    <w:rsid w:val="00804A3C"/>
    <w:rsid w:val="00804A8B"/>
    <w:rsid w:val="00804CAC"/>
    <w:rsid w:val="00804DF3"/>
    <w:rsid w:val="00804E5C"/>
    <w:rsid w:val="00804F3E"/>
    <w:rsid w:val="008051BA"/>
    <w:rsid w:val="008051DD"/>
    <w:rsid w:val="008051F1"/>
    <w:rsid w:val="008053E9"/>
    <w:rsid w:val="008054A5"/>
    <w:rsid w:val="00805726"/>
    <w:rsid w:val="008059B7"/>
    <w:rsid w:val="00805D1D"/>
    <w:rsid w:val="00805D68"/>
    <w:rsid w:val="0080610C"/>
    <w:rsid w:val="008062B5"/>
    <w:rsid w:val="008062F0"/>
    <w:rsid w:val="00806301"/>
    <w:rsid w:val="00806352"/>
    <w:rsid w:val="008063D3"/>
    <w:rsid w:val="008065BA"/>
    <w:rsid w:val="0080669A"/>
    <w:rsid w:val="00806789"/>
    <w:rsid w:val="008067CC"/>
    <w:rsid w:val="00806B32"/>
    <w:rsid w:val="00806DF9"/>
    <w:rsid w:val="00806F16"/>
    <w:rsid w:val="00807128"/>
    <w:rsid w:val="0080735D"/>
    <w:rsid w:val="008074A0"/>
    <w:rsid w:val="00807787"/>
    <w:rsid w:val="008079AB"/>
    <w:rsid w:val="00807A5E"/>
    <w:rsid w:val="00807B1A"/>
    <w:rsid w:val="00807EF1"/>
    <w:rsid w:val="00810026"/>
    <w:rsid w:val="0081009F"/>
    <w:rsid w:val="0081017F"/>
    <w:rsid w:val="008101D7"/>
    <w:rsid w:val="0081035D"/>
    <w:rsid w:val="00810452"/>
    <w:rsid w:val="0081048B"/>
    <w:rsid w:val="008104C1"/>
    <w:rsid w:val="0081054D"/>
    <w:rsid w:val="008105FE"/>
    <w:rsid w:val="008108B5"/>
    <w:rsid w:val="0081097E"/>
    <w:rsid w:val="008109A5"/>
    <w:rsid w:val="00810A37"/>
    <w:rsid w:val="00810BBA"/>
    <w:rsid w:val="00810D04"/>
    <w:rsid w:val="008111A4"/>
    <w:rsid w:val="0081127F"/>
    <w:rsid w:val="008112B4"/>
    <w:rsid w:val="0081137F"/>
    <w:rsid w:val="008113CD"/>
    <w:rsid w:val="008115AF"/>
    <w:rsid w:val="0081161F"/>
    <w:rsid w:val="00811644"/>
    <w:rsid w:val="00811669"/>
    <w:rsid w:val="0081166D"/>
    <w:rsid w:val="0081166F"/>
    <w:rsid w:val="00811671"/>
    <w:rsid w:val="0081177E"/>
    <w:rsid w:val="0081199E"/>
    <w:rsid w:val="008119C6"/>
    <w:rsid w:val="008119DC"/>
    <w:rsid w:val="008119F1"/>
    <w:rsid w:val="00811B77"/>
    <w:rsid w:val="00811C43"/>
    <w:rsid w:val="00811E00"/>
    <w:rsid w:val="00812277"/>
    <w:rsid w:val="00812295"/>
    <w:rsid w:val="008122BA"/>
    <w:rsid w:val="0081231B"/>
    <w:rsid w:val="008123C3"/>
    <w:rsid w:val="008125EB"/>
    <w:rsid w:val="00812613"/>
    <w:rsid w:val="00812730"/>
    <w:rsid w:val="0081276D"/>
    <w:rsid w:val="008127A0"/>
    <w:rsid w:val="00812D63"/>
    <w:rsid w:val="00812F10"/>
    <w:rsid w:val="008130A3"/>
    <w:rsid w:val="00813223"/>
    <w:rsid w:val="00813283"/>
    <w:rsid w:val="00813302"/>
    <w:rsid w:val="00813316"/>
    <w:rsid w:val="00813687"/>
    <w:rsid w:val="0081390D"/>
    <w:rsid w:val="00813AC1"/>
    <w:rsid w:val="00813B6F"/>
    <w:rsid w:val="00813DE2"/>
    <w:rsid w:val="00813E0B"/>
    <w:rsid w:val="00814037"/>
    <w:rsid w:val="0081404F"/>
    <w:rsid w:val="008140E5"/>
    <w:rsid w:val="00814862"/>
    <w:rsid w:val="00814BBA"/>
    <w:rsid w:val="00814CEE"/>
    <w:rsid w:val="00814D38"/>
    <w:rsid w:val="00814F0A"/>
    <w:rsid w:val="00815141"/>
    <w:rsid w:val="008151EA"/>
    <w:rsid w:val="00815876"/>
    <w:rsid w:val="00815C01"/>
    <w:rsid w:val="008160AC"/>
    <w:rsid w:val="00816212"/>
    <w:rsid w:val="0081657B"/>
    <w:rsid w:val="00816860"/>
    <w:rsid w:val="00816944"/>
    <w:rsid w:val="00816B0C"/>
    <w:rsid w:val="00816E36"/>
    <w:rsid w:val="00816E9A"/>
    <w:rsid w:val="008172D7"/>
    <w:rsid w:val="00817458"/>
    <w:rsid w:val="008174CF"/>
    <w:rsid w:val="00817592"/>
    <w:rsid w:val="0081766D"/>
    <w:rsid w:val="0081786F"/>
    <w:rsid w:val="0081791C"/>
    <w:rsid w:val="008179B7"/>
    <w:rsid w:val="00817AFE"/>
    <w:rsid w:val="00817E6E"/>
    <w:rsid w:val="008203A6"/>
    <w:rsid w:val="008204BE"/>
    <w:rsid w:val="00820640"/>
    <w:rsid w:val="0082072F"/>
    <w:rsid w:val="0082084D"/>
    <w:rsid w:val="00820A32"/>
    <w:rsid w:val="00820A49"/>
    <w:rsid w:val="00820B30"/>
    <w:rsid w:val="00820F5A"/>
    <w:rsid w:val="008210C4"/>
    <w:rsid w:val="008213F1"/>
    <w:rsid w:val="00821417"/>
    <w:rsid w:val="0082161A"/>
    <w:rsid w:val="00821787"/>
    <w:rsid w:val="00821818"/>
    <w:rsid w:val="0082190B"/>
    <w:rsid w:val="0082197F"/>
    <w:rsid w:val="00821A57"/>
    <w:rsid w:val="00821C67"/>
    <w:rsid w:val="00821CDC"/>
    <w:rsid w:val="00821CFD"/>
    <w:rsid w:val="00821E85"/>
    <w:rsid w:val="00821F70"/>
    <w:rsid w:val="008220E8"/>
    <w:rsid w:val="008220FD"/>
    <w:rsid w:val="008223A8"/>
    <w:rsid w:val="00822416"/>
    <w:rsid w:val="00822715"/>
    <w:rsid w:val="00822742"/>
    <w:rsid w:val="008228DE"/>
    <w:rsid w:val="00822A54"/>
    <w:rsid w:val="00822B19"/>
    <w:rsid w:val="00822B90"/>
    <w:rsid w:val="00822BD6"/>
    <w:rsid w:val="00822CB2"/>
    <w:rsid w:val="00823118"/>
    <w:rsid w:val="00823188"/>
    <w:rsid w:val="00823260"/>
    <w:rsid w:val="00823418"/>
    <w:rsid w:val="00823505"/>
    <w:rsid w:val="008235A4"/>
    <w:rsid w:val="008236B1"/>
    <w:rsid w:val="008236E1"/>
    <w:rsid w:val="00823A0C"/>
    <w:rsid w:val="00823C5B"/>
    <w:rsid w:val="00823CC9"/>
    <w:rsid w:val="00823D94"/>
    <w:rsid w:val="00823DB3"/>
    <w:rsid w:val="00823EB0"/>
    <w:rsid w:val="00823ED0"/>
    <w:rsid w:val="00824004"/>
    <w:rsid w:val="0082408E"/>
    <w:rsid w:val="008240EA"/>
    <w:rsid w:val="0082410C"/>
    <w:rsid w:val="00824242"/>
    <w:rsid w:val="008242A2"/>
    <w:rsid w:val="008242DD"/>
    <w:rsid w:val="0082444A"/>
    <w:rsid w:val="00824506"/>
    <w:rsid w:val="0082453B"/>
    <w:rsid w:val="008245F9"/>
    <w:rsid w:val="0082460A"/>
    <w:rsid w:val="008247D1"/>
    <w:rsid w:val="008249AD"/>
    <w:rsid w:val="008249F0"/>
    <w:rsid w:val="00824B5D"/>
    <w:rsid w:val="00824C6A"/>
    <w:rsid w:val="00824F0E"/>
    <w:rsid w:val="00824FF6"/>
    <w:rsid w:val="008250F7"/>
    <w:rsid w:val="008251FD"/>
    <w:rsid w:val="00825200"/>
    <w:rsid w:val="00825306"/>
    <w:rsid w:val="008254A8"/>
    <w:rsid w:val="008254B0"/>
    <w:rsid w:val="00825507"/>
    <w:rsid w:val="00825519"/>
    <w:rsid w:val="008256B1"/>
    <w:rsid w:val="00825989"/>
    <w:rsid w:val="00825A7F"/>
    <w:rsid w:val="00825CC8"/>
    <w:rsid w:val="00825CE1"/>
    <w:rsid w:val="00825E0C"/>
    <w:rsid w:val="00825EF3"/>
    <w:rsid w:val="00825F14"/>
    <w:rsid w:val="008261D5"/>
    <w:rsid w:val="008262DD"/>
    <w:rsid w:val="00826435"/>
    <w:rsid w:val="0082650B"/>
    <w:rsid w:val="00826536"/>
    <w:rsid w:val="008265CC"/>
    <w:rsid w:val="00826917"/>
    <w:rsid w:val="008269DC"/>
    <w:rsid w:val="00826A9A"/>
    <w:rsid w:val="00826B54"/>
    <w:rsid w:val="00826B59"/>
    <w:rsid w:val="0082708B"/>
    <w:rsid w:val="00827185"/>
    <w:rsid w:val="008271FD"/>
    <w:rsid w:val="008272CB"/>
    <w:rsid w:val="008273E1"/>
    <w:rsid w:val="008273FE"/>
    <w:rsid w:val="00827409"/>
    <w:rsid w:val="008275AA"/>
    <w:rsid w:val="008275BF"/>
    <w:rsid w:val="00827628"/>
    <w:rsid w:val="008277D3"/>
    <w:rsid w:val="00827CC9"/>
    <w:rsid w:val="00827E77"/>
    <w:rsid w:val="00827E8E"/>
    <w:rsid w:val="00827E9B"/>
    <w:rsid w:val="00827F52"/>
    <w:rsid w:val="00827FCA"/>
    <w:rsid w:val="00830134"/>
    <w:rsid w:val="008301D2"/>
    <w:rsid w:val="008303FF"/>
    <w:rsid w:val="00830408"/>
    <w:rsid w:val="0083063C"/>
    <w:rsid w:val="008306EE"/>
    <w:rsid w:val="008307D5"/>
    <w:rsid w:val="0083096F"/>
    <w:rsid w:val="00830B85"/>
    <w:rsid w:val="00830D54"/>
    <w:rsid w:val="008310FC"/>
    <w:rsid w:val="008316E4"/>
    <w:rsid w:val="0083176F"/>
    <w:rsid w:val="0083189E"/>
    <w:rsid w:val="00831B30"/>
    <w:rsid w:val="00831B8A"/>
    <w:rsid w:val="00831BA3"/>
    <w:rsid w:val="00831BF9"/>
    <w:rsid w:val="00831D22"/>
    <w:rsid w:val="00831DCF"/>
    <w:rsid w:val="00831DDA"/>
    <w:rsid w:val="00832042"/>
    <w:rsid w:val="0083209D"/>
    <w:rsid w:val="00832140"/>
    <w:rsid w:val="00832590"/>
    <w:rsid w:val="008325D5"/>
    <w:rsid w:val="008325E8"/>
    <w:rsid w:val="00832685"/>
    <w:rsid w:val="0083288F"/>
    <w:rsid w:val="00832895"/>
    <w:rsid w:val="00832A2F"/>
    <w:rsid w:val="00832B02"/>
    <w:rsid w:val="00832D83"/>
    <w:rsid w:val="00832E89"/>
    <w:rsid w:val="00832F5C"/>
    <w:rsid w:val="00833093"/>
    <w:rsid w:val="008332BB"/>
    <w:rsid w:val="0083335F"/>
    <w:rsid w:val="008335C0"/>
    <w:rsid w:val="008338E5"/>
    <w:rsid w:val="00833A2D"/>
    <w:rsid w:val="00833B33"/>
    <w:rsid w:val="00833CA0"/>
    <w:rsid w:val="00833CB1"/>
    <w:rsid w:val="00833CE9"/>
    <w:rsid w:val="00833E13"/>
    <w:rsid w:val="00833E6D"/>
    <w:rsid w:val="00833F24"/>
    <w:rsid w:val="0083404C"/>
    <w:rsid w:val="0083404D"/>
    <w:rsid w:val="0083406B"/>
    <w:rsid w:val="00834222"/>
    <w:rsid w:val="008342AD"/>
    <w:rsid w:val="0083454D"/>
    <w:rsid w:val="0083483B"/>
    <w:rsid w:val="00834903"/>
    <w:rsid w:val="00834928"/>
    <w:rsid w:val="00834951"/>
    <w:rsid w:val="00834AAF"/>
    <w:rsid w:val="00834EC0"/>
    <w:rsid w:val="00834FF7"/>
    <w:rsid w:val="00835380"/>
    <w:rsid w:val="008353DE"/>
    <w:rsid w:val="00835518"/>
    <w:rsid w:val="0083559B"/>
    <w:rsid w:val="0083567B"/>
    <w:rsid w:val="00835872"/>
    <w:rsid w:val="00835CCC"/>
    <w:rsid w:val="00835CE3"/>
    <w:rsid w:val="00835E47"/>
    <w:rsid w:val="008360D9"/>
    <w:rsid w:val="008363E6"/>
    <w:rsid w:val="008363E7"/>
    <w:rsid w:val="00836496"/>
    <w:rsid w:val="008364AA"/>
    <w:rsid w:val="00836710"/>
    <w:rsid w:val="008368CE"/>
    <w:rsid w:val="008369AB"/>
    <w:rsid w:val="00836CD1"/>
    <w:rsid w:val="00836DB8"/>
    <w:rsid w:val="00836FE6"/>
    <w:rsid w:val="00837093"/>
    <w:rsid w:val="008371C7"/>
    <w:rsid w:val="0083739C"/>
    <w:rsid w:val="008375AF"/>
    <w:rsid w:val="00837A44"/>
    <w:rsid w:val="00837ADF"/>
    <w:rsid w:val="00837B24"/>
    <w:rsid w:val="00837B3C"/>
    <w:rsid w:val="00837C7B"/>
    <w:rsid w:val="00837CC9"/>
    <w:rsid w:val="00837E4A"/>
    <w:rsid w:val="00840096"/>
    <w:rsid w:val="00840108"/>
    <w:rsid w:val="0084020C"/>
    <w:rsid w:val="00840500"/>
    <w:rsid w:val="00840756"/>
    <w:rsid w:val="00840834"/>
    <w:rsid w:val="0084083A"/>
    <w:rsid w:val="008408DA"/>
    <w:rsid w:val="008408F1"/>
    <w:rsid w:val="00840AB1"/>
    <w:rsid w:val="00840B02"/>
    <w:rsid w:val="00840C3C"/>
    <w:rsid w:val="00840CD8"/>
    <w:rsid w:val="00840CDA"/>
    <w:rsid w:val="00840E42"/>
    <w:rsid w:val="00840E73"/>
    <w:rsid w:val="00840EE4"/>
    <w:rsid w:val="00840F6A"/>
    <w:rsid w:val="00840FB3"/>
    <w:rsid w:val="008411FB"/>
    <w:rsid w:val="008414EF"/>
    <w:rsid w:val="00841594"/>
    <w:rsid w:val="00841A21"/>
    <w:rsid w:val="00841A2D"/>
    <w:rsid w:val="00841EC5"/>
    <w:rsid w:val="00841F03"/>
    <w:rsid w:val="008420BC"/>
    <w:rsid w:val="00842115"/>
    <w:rsid w:val="00842252"/>
    <w:rsid w:val="00842349"/>
    <w:rsid w:val="008423D4"/>
    <w:rsid w:val="00842621"/>
    <w:rsid w:val="008429D9"/>
    <w:rsid w:val="00842A05"/>
    <w:rsid w:val="00842B12"/>
    <w:rsid w:val="00842B4B"/>
    <w:rsid w:val="00842DCB"/>
    <w:rsid w:val="00842E09"/>
    <w:rsid w:val="00842EA6"/>
    <w:rsid w:val="00842EC2"/>
    <w:rsid w:val="00842F76"/>
    <w:rsid w:val="008430DE"/>
    <w:rsid w:val="008430E8"/>
    <w:rsid w:val="0084317C"/>
    <w:rsid w:val="0084318C"/>
    <w:rsid w:val="0084319C"/>
    <w:rsid w:val="008431FB"/>
    <w:rsid w:val="008434BB"/>
    <w:rsid w:val="008435A0"/>
    <w:rsid w:val="00843646"/>
    <w:rsid w:val="008436E0"/>
    <w:rsid w:val="00843764"/>
    <w:rsid w:val="00843813"/>
    <w:rsid w:val="00843933"/>
    <w:rsid w:val="00843972"/>
    <w:rsid w:val="0084397A"/>
    <w:rsid w:val="00843A2B"/>
    <w:rsid w:val="00843BCF"/>
    <w:rsid w:val="00843C34"/>
    <w:rsid w:val="00843D7F"/>
    <w:rsid w:val="008443A4"/>
    <w:rsid w:val="00844437"/>
    <w:rsid w:val="0084444E"/>
    <w:rsid w:val="00844658"/>
    <w:rsid w:val="00844747"/>
    <w:rsid w:val="00844764"/>
    <w:rsid w:val="008447EB"/>
    <w:rsid w:val="0084487F"/>
    <w:rsid w:val="008448A3"/>
    <w:rsid w:val="008448FB"/>
    <w:rsid w:val="00844C05"/>
    <w:rsid w:val="00844E32"/>
    <w:rsid w:val="00844E37"/>
    <w:rsid w:val="00844FC0"/>
    <w:rsid w:val="00845038"/>
    <w:rsid w:val="00845053"/>
    <w:rsid w:val="00845055"/>
    <w:rsid w:val="008450D4"/>
    <w:rsid w:val="008451E5"/>
    <w:rsid w:val="00845383"/>
    <w:rsid w:val="008454D2"/>
    <w:rsid w:val="00845BA5"/>
    <w:rsid w:val="00845D45"/>
    <w:rsid w:val="00845E7D"/>
    <w:rsid w:val="00845FC2"/>
    <w:rsid w:val="008462F8"/>
    <w:rsid w:val="00846576"/>
    <w:rsid w:val="00846761"/>
    <w:rsid w:val="0084680C"/>
    <w:rsid w:val="00846895"/>
    <w:rsid w:val="008468A3"/>
    <w:rsid w:val="00846B65"/>
    <w:rsid w:val="00846CB6"/>
    <w:rsid w:val="00846CC6"/>
    <w:rsid w:val="00846DCA"/>
    <w:rsid w:val="00846E58"/>
    <w:rsid w:val="00846F29"/>
    <w:rsid w:val="008472E7"/>
    <w:rsid w:val="008473B1"/>
    <w:rsid w:val="0084747D"/>
    <w:rsid w:val="008475BC"/>
    <w:rsid w:val="008475E5"/>
    <w:rsid w:val="00847645"/>
    <w:rsid w:val="0084776A"/>
    <w:rsid w:val="00847811"/>
    <w:rsid w:val="00847B44"/>
    <w:rsid w:val="00847B54"/>
    <w:rsid w:val="008501A5"/>
    <w:rsid w:val="008502C2"/>
    <w:rsid w:val="008506F0"/>
    <w:rsid w:val="00850731"/>
    <w:rsid w:val="00850824"/>
    <w:rsid w:val="00850982"/>
    <w:rsid w:val="008509F9"/>
    <w:rsid w:val="00850AF2"/>
    <w:rsid w:val="00850C5F"/>
    <w:rsid w:val="00850E1F"/>
    <w:rsid w:val="00851144"/>
    <w:rsid w:val="008511D4"/>
    <w:rsid w:val="00851325"/>
    <w:rsid w:val="00851487"/>
    <w:rsid w:val="00851594"/>
    <w:rsid w:val="0085162B"/>
    <w:rsid w:val="00851673"/>
    <w:rsid w:val="008516B6"/>
    <w:rsid w:val="008517B1"/>
    <w:rsid w:val="008517E1"/>
    <w:rsid w:val="00851994"/>
    <w:rsid w:val="00851A61"/>
    <w:rsid w:val="00851EFB"/>
    <w:rsid w:val="00852020"/>
    <w:rsid w:val="00852104"/>
    <w:rsid w:val="00852223"/>
    <w:rsid w:val="0085236F"/>
    <w:rsid w:val="008523FB"/>
    <w:rsid w:val="008525E1"/>
    <w:rsid w:val="00852899"/>
    <w:rsid w:val="0085298A"/>
    <w:rsid w:val="00852C5E"/>
    <w:rsid w:val="00852E4A"/>
    <w:rsid w:val="0085320E"/>
    <w:rsid w:val="00853339"/>
    <w:rsid w:val="00853345"/>
    <w:rsid w:val="0085335A"/>
    <w:rsid w:val="00853575"/>
    <w:rsid w:val="00853758"/>
    <w:rsid w:val="00853809"/>
    <w:rsid w:val="00853839"/>
    <w:rsid w:val="008538F3"/>
    <w:rsid w:val="008538F5"/>
    <w:rsid w:val="00853A65"/>
    <w:rsid w:val="00853AFB"/>
    <w:rsid w:val="00853C11"/>
    <w:rsid w:val="00853CC3"/>
    <w:rsid w:val="00853DA6"/>
    <w:rsid w:val="008540F1"/>
    <w:rsid w:val="008541BB"/>
    <w:rsid w:val="0085438A"/>
    <w:rsid w:val="008546CD"/>
    <w:rsid w:val="00854A83"/>
    <w:rsid w:val="00854AD0"/>
    <w:rsid w:val="00854B8B"/>
    <w:rsid w:val="00854C88"/>
    <w:rsid w:val="00854D17"/>
    <w:rsid w:val="00854F90"/>
    <w:rsid w:val="00854FCD"/>
    <w:rsid w:val="00855084"/>
    <w:rsid w:val="008551CA"/>
    <w:rsid w:val="00855523"/>
    <w:rsid w:val="00855599"/>
    <w:rsid w:val="008559B8"/>
    <w:rsid w:val="00855A5E"/>
    <w:rsid w:val="00855C95"/>
    <w:rsid w:val="00855E35"/>
    <w:rsid w:val="00856170"/>
    <w:rsid w:val="0085618E"/>
    <w:rsid w:val="0085666E"/>
    <w:rsid w:val="008568B7"/>
    <w:rsid w:val="008568B9"/>
    <w:rsid w:val="00856E0F"/>
    <w:rsid w:val="0085717D"/>
    <w:rsid w:val="008574D3"/>
    <w:rsid w:val="00857503"/>
    <w:rsid w:val="008576FB"/>
    <w:rsid w:val="00857805"/>
    <w:rsid w:val="00857992"/>
    <w:rsid w:val="00857A85"/>
    <w:rsid w:val="00857F52"/>
    <w:rsid w:val="00860019"/>
    <w:rsid w:val="00860206"/>
    <w:rsid w:val="008604BB"/>
    <w:rsid w:val="008605BC"/>
    <w:rsid w:val="008606C1"/>
    <w:rsid w:val="0086072F"/>
    <w:rsid w:val="00860736"/>
    <w:rsid w:val="008609FA"/>
    <w:rsid w:val="00860B1D"/>
    <w:rsid w:val="00860C63"/>
    <w:rsid w:val="00860DCE"/>
    <w:rsid w:val="00860DDA"/>
    <w:rsid w:val="00860DFC"/>
    <w:rsid w:val="00860E49"/>
    <w:rsid w:val="00860F67"/>
    <w:rsid w:val="00860FE0"/>
    <w:rsid w:val="008610B2"/>
    <w:rsid w:val="00861343"/>
    <w:rsid w:val="008613D5"/>
    <w:rsid w:val="00861499"/>
    <w:rsid w:val="00861554"/>
    <w:rsid w:val="008617D5"/>
    <w:rsid w:val="00861B30"/>
    <w:rsid w:val="00861EB7"/>
    <w:rsid w:val="00861FCA"/>
    <w:rsid w:val="00862190"/>
    <w:rsid w:val="0086236D"/>
    <w:rsid w:val="008623A6"/>
    <w:rsid w:val="00862450"/>
    <w:rsid w:val="0086254F"/>
    <w:rsid w:val="008626FE"/>
    <w:rsid w:val="0086270A"/>
    <w:rsid w:val="00862715"/>
    <w:rsid w:val="00862756"/>
    <w:rsid w:val="00862A6A"/>
    <w:rsid w:val="00862BE4"/>
    <w:rsid w:val="00862C52"/>
    <w:rsid w:val="00862CB1"/>
    <w:rsid w:val="0086315B"/>
    <w:rsid w:val="00863257"/>
    <w:rsid w:val="0086326B"/>
    <w:rsid w:val="0086338D"/>
    <w:rsid w:val="008635D8"/>
    <w:rsid w:val="0086364F"/>
    <w:rsid w:val="00863666"/>
    <w:rsid w:val="00863810"/>
    <w:rsid w:val="00863857"/>
    <w:rsid w:val="00863872"/>
    <w:rsid w:val="00863983"/>
    <w:rsid w:val="00863A8F"/>
    <w:rsid w:val="00863CE0"/>
    <w:rsid w:val="00863DA6"/>
    <w:rsid w:val="00863F50"/>
    <w:rsid w:val="008640F7"/>
    <w:rsid w:val="008641B5"/>
    <w:rsid w:val="00864281"/>
    <w:rsid w:val="008642BC"/>
    <w:rsid w:val="008643D3"/>
    <w:rsid w:val="008643EA"/>
    <w:rsid w:val="008644C0"/>
    <w:rsid w:val="008644C1"/>
    <w:rsid w:val="00864610"/>
    <w:rsid w:val="008646E0"/>
    <w:rsid w:val="008648B3"/>
    <w:rsid w:val="00864C4B"/>
    <w:rsid w:val="00864C8E"/>
    <w:rsid w:val="00864D87"/>
    <w:rsid w:val="00864DAF"/>
    <w:rsid w:val="00864E17"/>
    <w:rsid w:val="008650B3"/>
    <w:rsid w:val="00865112"/>
    <w:rsid w:val="008651E1"/>
    <w:rsid w:val="008652EA"/>
    <w:rsid w:val="0086551D"/>
    <w:rsid w:val="008655E1"/>
    <w:rsid w:val="00865A37"/>
    <w:rsid w:val="00865CFA"/>
    <w:rsid w:val="00865FF9"/>
    <w:rsid w:val="008660B3"/>
    <w:rsid w:val="0086615F"/>
    <w:rsid w:val="0086635B"/>
    <w:rsid w:val="008663A2"/>
    <w:rsid w:val="00866513"/>
    <w:rsid w:val="0086652B"/>
    <w:rsid w:val="0086670D"/>
    <w:rsid w:val="008667FF"/>
    <w:rsid w:val="00866833"/>
    <w:rsid w:val="008669AA"/>
    <w:rsid w:val="00866A06"/>
    <w:rsid w:val="00866A3D"/>
    <w:rsid w:val="00867026"/>
    <w:rsid w:val="00867381"/>
    <w:rsid w:val="0086746B"/>
    <w:rsid w:val="008674FF"/>
    <w:rsid w:val="00867514"/>
    <w:rsid w:val="008676A5"/>
    <w:rsid w:val="008676AE"/>
    <w:rsid w:val="00867924"/>
    <w:rsid w:val="00867C4C"/>
    <w:rsid w:val="00867E91"/>
    <w:rsid w:val="008700B7"/>
    <w:rsid w:val="008700B9"/>
    <w:rsid w:val="008702E6"/>
    <w:rsid w:val="00870465"/>
    <w:rsid w:val="0087060F"/>
    <w:rsid w:val="0087066F"/>
    <w:rsid w:val="0087083B"/>
    <w:rsid w:val="008708D0"/>
    <w:rsid w:val="00870A03"/>
    <w:rsid w:val="00870C57"/>
    <w:rsid w:val="00870DF2"/>
    <w:rsid w:val="00870F71"/>
    <w:rsid w:val="0087119C"/>
    <w:rsid w:val="00871213"/>
    <w:rsid w:val="0087125B"/>
    <w:rsid w:val="008712A6"/>
    <w:rsid w:val="008714D3"/>
    <w:rsid w:val="008715D4"/>
    <w:rsid w:val="0087162A"/>
    <w:rsid w:val="00871670"/>
    <w:rsid w:val="00871925"/>
    <w:rsid w:val="0087197D"/>
    <w:rsid w:val="00871ACC"/>
    <w:rsid w:val="00871DE7"/>
    <w:rsid w:val="00871FC1"/>
    <w:rsid w:val="00871FF4"/>
    <w:rsid w:val="00872561"/>
    <w:rsid w:val="00872800"/>
    <w:rsid w:val="00872991"/>
    <w:rsid w:val="00872992"/>
    <w:rsid w:val="00872BB7"/>
    <w:rsid w:val="00872C4E"/>
    <w:rsid w:val="00872D62"/>
    <w:rsid w:val="00872E32"/>
    <w:rsid w:val="00872E8C"/>
    <w:rsid w:val="008730ED"/>
    <w:rsid w:val="00873159"/>
    <w:rsid w:val="008731A2"/>
    <w:rsid w:val="008732DC"/>
    <w:rsid w:val="00873303"/>
    <w:rsid w:val="0087332F"/>
    <w:rsid w:val="008733D4"/>
    <w:rsid w:val="00873415"/>
    <w:rsid w:val="00873438"/>
    <w:rsid w:val="008738F6"/>
    <w:rsid w:val="00873E5E"/>
    <w:rsid w:val="00873F98"/>
    <w:rsid w:val="00873FAD"/>
    <w:rsid w:val="0087414F"/>
    <w:rsid w:val="00874349"/>
    <w:rsid w:val="008743AD"/>
    <w:rsid w:val="00874438"/>
    <w:rsid w:val="008744B8"/>
    <w:rsid w:val="008745ED"/>
    <w:rsid w:val="00874661"/>
    <w:rsid w:val="008746E5"/>
    <w:rsid w:val="008749AE"/>
    <w:rsid w:val="00874B83"/>
    <w:rsid w:val="00874D04"/>
    <w:rsid w:val="00874D5F"/>
    <w:rsid w:val="00874D62"/>
    <w:rsid w:val="00874EA2"/>
    <w:rsid w:val="0087500A"/>
    <w:rsid w:val="008751FF"/>
    <w:rsid w:val="0087530A"/>
    <w:rsid w:val="00875323"/>
    <w:rsid w:val="0087538A"/>
    <w:rsid w:val="008754E7"/>
    <w:rsid w:val="0087556B"/>
    <w:rsid w:val="0087575D"/>
    <w:rsid w:val="00875798"/>
    <w:rsid w:val="00875849"/>
    <w:rsid w:val="00875877"/>
    <w:rsid w:val="0087598B"/>
    <w:rsid w:val="00875A7C"/>
    <w:rsid w:val="00875BD3"/>
    <w:rsid w:val="00875BF3"/>
    <w:rsid w:val="00875C4D"/>
    <w:rsid w:val="00875CAF"/>
    <w:rsid w:val="00875D89"/>
    <w:rsid w:val="00875E8E"/>
    <w:rsid w:val="00876145"/>
    <w:rsid w:val="008761AE"/>
    <w:rsid w:val="0087622A"/>
    <w:rsid w:val="008762D0"/>
    <w:rsid w:val="00876566"/>
    <w:rsid w:val="0087687C"/>
    <w:rsid w:val="00876CAB"/>
    <w:rsid w:val="00876EE9"/>
    <w:rsid w:val="008770A7"/>
    <w:rsid w:val="008770CD"/>
    <w:rsid w:val="00877108"/>
    <w:rsid w:val="00877192"/>
    <w:rsid w:val="0087725F"/>
    <w:rsid w:val="00877589"/>
    <w:rsid w:val="00877693"/>
    <w:rsid w:val="008777D9"/>
    <w:rsid w:val="00877C5C"/>
    <w:rsid w:val="00877E62"/>
    <w:rsid w:val="0088008F"/>
    <w:rsid w:val="00880217"/>
    <w:rsid w:val="00880763"/>
    <w:rsid w:val="0088090D"/>
    <w:rsid w:val="00880B7C"/>
    <w:rsid w:val="00880C2F"/>
    <w:rsid w:val="00880DDB"/>
    <w:rsid w:val="00880E82"/>
    <w:rsid w:val="00881242"/>
    <w:rsid w:val="008812AB"/>
    <w:rsid w:val="00881381"/>
    <w:rsid w:val="008813CA"/>
    <w:rsid w:val="008813FF"/>
    <w:rsid w:val="0088140F"/>
    <w:rsid w:val="008815CA"/>
    <w:rsid w:val="0088173A"/>
    <w:rsid w:val="0088186C"/>
    <w:rsid w:val="008819BD"/>
    <w:rsid w:val="00881B2B"/>
    <w:rsid w:val="00881B4B"/>
    <w:rsid w:val="00881BEC"/>
    <w:rsid w:val="00881D79"/>
    <w:rsid w:val="00881D84"/>
    <w:rsid w:val="0088209B"/>
    <w:rsid w:val="0088220B"/>
    <w:rsid w:val="008822FA"/>
    <w:rsid w:val="00882497"/>
    <w:rsid w:val="00882502"/>
    <w:rsid w:val="008827C2"/>
    <w:rsid w:val="0088282B"/>
    <w:rsid w:val="008828B6"/>
    <w:rsid w:val="00882BAA"/>
    <w:rsid w:val="00882CD9"/>
    <w:rsid w:val="00882D51"/>
    <w:rsid w:val="00882DD3"/>
    <w:rsid w:val="00882E13"/>
    <w:rsid w:val="008831DF"/>
    <w:rsid w:val="00883348"/>
    <w:rsid w:val="00883434"/>
    <w:rsid w:val="00883458"/>
    <w:rsid w:val="008836AB"/>
    <w:rsid w:val="008836EF"/>
    <w:rsid w:val="008837E7"/>
    <w:rsid w:val="0088386A"/>
    <w:rsid w:val="0088398D"/>
    <w:rsid w:val="00883A22"/>
    <w:rsid w:val="00883B43"/>
    <w:rsid w:val="008841AD"/>
    <w:rsid w:val="008845FF"/>
    <w:rsid w:val="00884962"/>
    <w:rsid w:val="00884DF9"/>
    <w:rsid w:val="00884E2C"/>
    <w:rsid w:val="00884E83"/>
    <w:rsid w:val="008851F8"/>
    <w:rsid w:val="008857F6"/>
    <w:rsid w:val="00885802"/>
    <w:rsid w:val="00885B89"/>
    <w:rsid w:val="00885C9E"/>
    <w:rsid w:val="00885E6B"/>
    <w:rsid w:val="00885E75"/>
    <w:rsid w:val="00885F03"/>
    <w:rsid w:val="00885F1F"/>
    <w:rsid w:val="00885FF8"/>
    <w:rsid w:val="008860EF"/>
    <w:rsid w:val="008861FC"/>
    <w:rsid w:val="00886436"/>
    <w:rsid w:val="0088645E"/>
    <w:rsid w:val="008864F1"/>
    <w:rsid w:val="008865A7"/>
    <w:rsid w:val="008866BB"/>
    <w:rsid w:val="00886769"/>
    <w:rsid w:val="0088683E"/>
    <w:rsid w:val="00886A23"/>
    <w:rsid w:val="00886B88"/>
    <w:rsid w:val="00886D16"/>
    <w:rsid w:val="00886D53"/>
    <w:rsid w:val="00886D60"/>
    <w:rsid w:val="00886E17"/>
    <w:rsid w:val="00886E7F"/>
    <w:rsid w:val="00886EE6"/>
    <w:rsid w:val="00886EE9"/>
    <w:rsid w:val="00887321"/>
    <w:rsid w:val="00887325"/>
    <w:rsid w:val="008874B1"/>
    <w:rsid w:val="008874D1"/>
    <w:rsid w:val="008876AA"/>
    <w:rsid w:val="00887971"/>
    <w:rsid w:val="00887A4B"/>
    <w:rsid w:val="00887B63"/>
    <w:rsid w:val="00887C75"/>
    <w:rsid w:val="00887C81"/>
    <w:rsid w:val="00887D13"/>
    <w:rsid w:val="00887FDE"/>
    <w:rsid w:val="008901F4"/>
    <w:rsid w:val="00890284"/>
    <w:rsid w:val="0089042B"/>
    <w:rsid w:val="00890824"/>
    <w:rsid w:val="008908B6"/>
    <w:rsid w:val="00890981"/>
    <w:rsid w:val="008909D5"/>
    <w:rsid w:val="00890C7E"/>
    <w:rsid w:val="00890E52"/>
    <w:rsid w:val="008912E2"/>
    <w:rsid w:val="008913A6"/>
    <w:rsid w:val="008915CA"/>
    <w:rsid w:val="008918D8"/>
    <w:rsid w:val="00891AFF"/>
    <w:rsid w:val="00891BAA"/>
    <w:rsid w:val="00891C21"/>
    <w:rsid w:val="00891E61"/>
    <w:rsid w:val="00891E87"/>
    <w:rsid w:val="00891EB0"/>
    <w:rsid w:val="00891EF9"/>
    <w:rsid w:val="0089214D"/>
    <w:rsid w:val="008924E5"/>
    <w:rsid w:val="00892972"/>
    <w:rsid w:val="00892F15"/>
    <w:rsid w:val="008930B0"/>
    <w:rsid w:val="0089313E"/>
    <w:rsid w:val="0089313F"/>
    <w:rsid w:val="00893192"/>
    <w:rsid w:val="00893257"/>
    <w:rsid w:val="00893373"/>
    <w:rsid w:val="00893386"/>
    <w:rsid w:val="0089339F"/>
    <w:rsid w:val="00893704"/>
    <w:rsid w:val="0089381D"/>
    <w:rsid w:val="00893834"/>
    <w:rsid w:val="0089399D"/>
    <w:rsid w:val="00893B1E"/>
    <w:rsid w:val="00893C26"/>
    <w:rsid w:val="00893CC3"/>
    <w:rsid w:val="00893CC4"/>
    <w:rsid w:val="00893F99"/>
    <w:rsid w:val="00894060"/>
    <w:rsid w:val="008940E1"/>
    <w:rsid w:val="00894201"/>
    <w:rsid w:val="008944CB"/>
    <w:rsid w:val="008946E4"/>
    <w:rsid w:val="00894709"/>
    <w:rsid w:val="0089476D"/>
    <w:rsid w:val="008948E5"/>
    <w:rsid w:val="00894AE1"/>
    <w:rsid w:val="00894CD0"/>
    <w:rsid w:val="00895282"/>
    <w:rsid w:val="00895463"/>
    <w:rsid w:val="0089547F"/>
    <w:rsid w:val="008958FA"/>
    <w:rsid w:val="00895B2D"/>
    <w:rsid w:val="00895B56"/>
    <w:rsid w:val="00895EBD"/>
    <w:rsid w:val="0089610C"/>
    <w:rsid w:val="00896139"/>
    <w:rsid w:val="00896388"/>
    <w:rsid w:val="00896497"/>
    <w:rsid w:val="00896939"/>
    <w:rsid w:val="00896C43"/>
    <w:rsid w:val="0089723A"/>
    <w:rsid w:val="008972AD"/>
    <w:rsid w:val="008972AE"/>
    <w:rsid w:val="0089732D"/>
    <w:rsid w:val="00897406"/>
    <w:rsid w:val="0089758E"/>
    <w:rsid w:val="008976F9"/>
    <w:rsid w:val="008977C0"/>
    <w:rsid w:val="008977D9"/>
    <w:rsid w:val="008978E4"/>
    <w:rsid w:val="00897FF3"/>
    <w:rsid w:val="008A038E"/>
    <w:rsid w:val="008A04A3"/>
    <w:rsid w:val="008A0562"/>
    <w:rsid w:val="008A067D"/>
    <w:rsid w:val="008A0710"/>
    <w:rsid w:val="008A0903"/>
    <w:rsid w:val="008A09E0"/>
    <w:rsid w:val="008A09F4"/>
    <w:rsid w:val="008A0B4E"/>
    <w:rsid w:val="008A0BBD"/>
    <w:rsid w:val="008A0D1E"/>
    <w:rsid w:val="008A0FDB"/>
    <w:rsid w:val="008A14D2"/>
    <w:rsid w:val="008A14F8"/>
    <w:rsid w:val="008A15C2"/>
    <w:rsid w:val="008A18DA"/>
    <w:rsid w:val="008A1BB1"/>
    <w:rsid w:val="008A1FF1"/>
    <w:rsid w:val="008A219B"/>
    <w:rsid w:val="008A2230"/>
    <w:rsid w:val="008A2244"/>
    <w:rsid w:val="008A25C1"/>
    <w:rsid w:val="008A27FB"/>
    <w:rsid w:val="008A2A32"/>
    <w:rsid w:val="008A2D05"/>
    <w:rsid w:val="008A301C"/>
    <w:rsid w:val="008A313F"/>
    <w:rsid w:val="008A3223"/>
    <w:rsid w:val="008A3401"/>
    <w:rsid w:val="008A367D"/>
    <w:rsid w:val="008A3684"/>
    <w:rsid w:val="008A370B"/>
    <w:rsid w:val="008A3A39"/>
    <w:rsid w:val="008A3AB6"/>
    <w:rsid w:val="008A3B2C"/>
    <w:rsid w:val="008A3C21"/>
    <w:rsid w:val="008A3DD5"/>
    <w:rsid w:val="008A3E1A"/>
    <w:rsid w:val="008A3F3B"/>
    <w:rsid w:val="008A3FD4"/>
    <w:rsid w:val="008A400F"/>
    <w:rsid w:val="008A4106"/>
    <w:rsid w:val="008A432C"/>
    <w:rsid w:val="008A4473"/>
    <w:rsid w:val="008A4546"/>
    <w:rsid w:val="008A4615"/>
    <w:rsid w:val="008A47F4"/>
    <w:rsid w:val="008A499C"/>
    <w:rsid w:val="008A4A17"/>
    <w:rsid w:val="008A4A28"/>
    <w:rsid w:val="008A4B44"/>
    <w:rsid w:val="008A4B4A"/>
    <w:rsid w:val="008A4C50"/>
    <w:rsid w:val="008A4D0B"/>
    <w:rsid w:val="008A4E2A"/>
    <w:rsid w:val="008A53B8"/>
    <w:rsid w:val="008A564F"/>
    <w:rsid w:val="008A5663"/>
    <w:rsid w:val="008A56A9"/>
    <w:rsid w:val="008A57E3"/>
    <w:rsid w:val="008A58AC"/>
    <w:rsid w:val="008A58B4"/>
    <w:rsid w:val="008A5942"/>
    <w:rsid w:val="008A5A00"/>
    <w:rsid w:val="008A5A0F"/>
    <w:rsid w:val="008A5A2A"/>
    <w:rsid w:val="008A5ABB"/>
    <w:rsid w:val="008A5CA1"/>
    <w:rsid w:val="008A5CA6"/>
    <w:rsid w:val="008A5D1C"/>
    <w:rsid w:val="008A5F8D"/>
    <w:rsid w:val="008A60BF"/>
    <w:rsid w:val="008A6154"/>
    <w:rsid w:val="008A63D1"/>
    <w:rsid w:val="008A640A"/>
    <w:rsid w:val="008A656D"/>
    <w:rsid w:val="008A681C"/>
    <w:rsid w:val="008A68A6"/>
    <w:rsid w:val="008A6938"/>
    <w:rsid w:val="008A6987"/>
    <w:rsid w:val="008A6A8C"/>
    <w:rsid w:val="008A6B58"/>
    <w:rsid w:val="008A6CF4"/>
    <w:rsid w:val="008A6F57"/>
    <w:rsid w:val="008A70BC"/>
    <w:rsid w:val="008A70CA"/>
    <w:rsid w:val="008A723B"/>
    <w:rsid w:val="008A72D5"/>
    <w:rsid w:val="008A7372"/>
    <w:rsid w:val="008A74A6"/>
    <w:rsid w:val="008A761F"/>
    <w:rsid w:val="008A7638"/>
    <w:rsid w:val="008A766B"/>
    <w:rsid w:val="008A7871"/>
    <w:rsid w:val="008A79C5"/>
    <w:rsid w:val="008A7A07"/>
    <w:rsid w:val="008A7C0F"/>
    <w:rsid w:val="008A7F11"/>
    <w:rsid w:val="008A7F37"/>
    <w:rsid w:val="008A7FBF"/>
    <w:rsid w:val="008B0097"/>
    <w:rsid w:val="008B00E5"/>
    <w:rsid w:val="008B0267"/>
    <w:rsid w:val="008B0287"/>
    <w:rsid w:val="008B0346"/>
    <w:rsid w:val="008B05B3"/>
    <w:rsid w:val="008B05FF"/>
    <w:rsid w:val="008B0675"/>
    <w:rsid w:val="008B081C"/>
    <w:rsid w:val="008B0914"/>
    <w:rsid w:val="008B09A4"/>
    <w:rsid w:val="008B0B8F"/>
    <w:rsid w:val="008B0CA2"/>
    <w:rsid w:val="008B0D03"/>
    <w:rsid w:val="008B10FD"/>
    <w:rsid w:val="008B1143"/>
    <w:rsid w:val="008B12F7"/>
    <w:rsid w:val="008B159A"/>
    <w:rsid w:val="008B1766"/>
    <w:rsid w:val="008B1986"/>
    <w:rsid w:val="008B19A1"/>
    <w:rsid w:val="008B1B81"/>
    <w:rsid w:val="008B1C07"/>
    <w:rsid w:val="008B1C67"/>
    <w:rsid w:val="008B1F37"/>
    <w:rsid w:val="008B1FAC"/>
    <w:rsid w:val="008B20DB"/>
    <w:rsid w:val="008B21B1"/>
    <w:rsid w:val="008B2433"/>
    <w:rsid w:val="008B275D"/>
    <w:rsid w:val="008B2872"/>
    <w:rsid w:val="008B2920"/>
    <w:rsid w:val="008B2A4E"/>
    <w:rsid w:val="008B2C55"/>
    <w:rsid w:val="008B2C9C"/>
    <w:rsid w:val="008B2D07"/>
    <w:rsid w:val="008B3100"/>
    <w:rsid w:val="008B31FC"/>
    <w:rsid w:val="008B326C"/>
    <w:rsid w:val="008B330D"/>
    <w:rsid w:val="008B33AC"/>
    <w:rsid w:val="008B3502"/>
    <w:rsid w:val="008B3535"/>
    <w:rsid w:val="008B36C4"/>
    <w:rsid w:val="008B377A"/>
    <w:rsid w:val="008B3DE0"/>
    <w:rsid w:val="008B3EAC"/>
    <w:rsid w:val="008B4130"/>
    <w:rsid w:val="008B466E"/>
    <w:rsid w:val="008B47A9"/>
    <w:rsid w:val="008B497B"/>
    <w:rsid w:val="008B4A0F"/>
    <w:rsid w:val="008B4A51"/>
    <w:rsid w:val="008B4B42"/>
    <w:rsid w:val="008B4C7C"/>
    <w:rsid w:val="008B4DA3"/>
    <w:rsid w:val="008B4DDE"/>
    <w:rsid w:val="008B4E73"/>
    <w:rsid w:val="008B4F87"/>
    <w:rsid w:val="008B5140"/>
    <w:rsid w:val="008B524D"/>
    <w:rsid w:val="008B5903"/>
    <w:rsid w:val="008B5A57"/>
    <w:rsid w:val="008B5ADC"/>
    <w:rsid w:val="008B5B90"/>
    <w:rsid w:val="008B5DA0"/>
    <w:rsid w:val="008B5FA3"/>
    <w:rsid w:val="008B5FF1"/>
    <w:rsid w:val="008B6173"/>
    <w:rsid w:val="008B6242"/>
    <w:rsid w:val="008B62DE"/>
    <w:rsid w:val="008B6358"/>
    <w:rsid w:val="008B6477"/>
    <w:rsid w:val="008B6520"/>
    <w:rsid w:val="008B655C"/>
    <w:rsid w:val="008B6960"/>
    <w:rsid w:val="008B6A34"/>
    <w:rsid w:val="008B6A85"/>
    <w:rsid w:val="008B6AD3"/>
    <w:rsid w:val="008B6C39"/>
    <w:rsid w:val="008B6CD2"/>
    <w:rsid w:val="008B6DCC"/>
    <w:rsid w:val="008B6EE0"/>
    <w:rsid w:val="008B70B3"/>
    <w:rsid w:val="008B7339"/>
    <w:rsid w:val="008B7450"/>
    <w:rsid w:val="008B7579"/>
    <w:rsid w:val="008B75CF"/>
    <w:rsid w:val="008B7671"/>
    <w:rsid w:val="008B7703"/>
    <w:rsid w:val="008B771B"/>
    <w:rsid w:val="008B7750"/>
    <w:rsid w:val="008B77F9"/>
    <w:rsid w:val="008B78DB"/>
    <w:rsid w:val="008B796C"/>
    <w:rsid w:val="008B798A"/>
    <w:rsid w:val="008B7BA8"/>
    <w:rsid w:val="008B7C8D"/>
    <w:rsid w:val="008B7D23"/>
    <w:rsid w:val="008B7E3D"/>
    <w:rsid w:val="008B7E6E"/>
    <w:rsid w:val="008B7E8E"/>
    <w:rsid w:val="008B7FA3"/>
    <w:rsid w:val="008C002E"/>
    <w:rsid w:val="008C0087"/>
    <w:rsid w:val="008C01C8"/>
    <w:rsid w:val="008C0233"/>
    <w:rsid w:val="008C0304"/>
    <w:rsid w:val="008C0554"/>
    <w:rsid w:val="008C09BF"/>
    <w:rsid w:val="008C0A21"/>
    <w:rsid w:val="008C0AD7"/>
    <w:rsid w:val="008C0B26"/>
    <w:rsid w:val="008C0C15"/>
    <w:rsid w:val="008C0C26"/>
    <w:rsid w:val="008C0C68"/>
    <w:rsid w:val="008C0D2C"/>
    <w:rsid w:val="008C0EA4"/>
    <w:rsid w:val="008C1026"/>
    <w:rsid w:val="008C1335"/>
    <w:rsid w:val="008C158D"/>
    <w:rsid w:val="008C15DF"/>
    <w:rsid w:val="008C181E"/>
    <w:rsid w:val="008C198D"/>
    <w:rsid w:val="008C1AA1"/>
    <w:rsid w:val="008C1B4C"/>
    <w:rsid w:val="008C1B5A"/>
    <w:rsid w:val="008C1D05"/>
    <w:rsid w:val="008C1E2B"/>
    <w:rsid w:val="008C1FC8"/>
    <w:rsid w:val="008C202E"/>
    <w:rsid w:val="008C2134"/>
    <w:rsid w:val="008C21E3"/>
    <w:rsid w:val="008C2373"/>
    <w:rsid w:val="008C247B"/>
    <w:rsid w:val="008C2571"/>
    <w:rsid w:val="008C2609"/>
    <w:rsid w:val="008C264D"/>
    <w:rsid w:val="008C28BF"/>
    <w:rsid w:val="008C29B8"/>
    <w:rsid w:val="008C2B74"/>
    <w:rsid w:val="008C2C99"/>
    <w:rsid w:val="008C2F93"/>
    <w:rsid w:val="008C319B"/>
    <w:rsid w:val="008C32CA"/>
    <w:rsid w:val="008C3355"/>
    <w:rsid w:val="008C33E8"/>
    <w:rsid w:val="008C356D"/>
    <w:rsid w:val="008C3612"/>
    <w:rsid w:val="008C366D"/>
    <w:rsid w:val="008C36DA"/>
    <w:rsid w:val="008C385E"/>
    <w:rsid w:val="008C3A0A"/>
    <w:rsid w:val="008C3A97"/>
    <w:rsid w:val="008C3E0D"/>
    <w:rsid w:val="008C3E5A"/>
    <w:rsid w:val="008C3ED5"/>
    <w:rsid w:val="008C3F15"/>
    <w:rsid w:val="008C4109"/>
    <w:rsid w:val="008C4212"/>
    <w:rsid w:val="008C466F"/>
    <w:rsid w:val="008C4672"/>
    <w:rsid w:val="008C4713"/>
    <w:rsid w:val="008C473D"/>
    <w:rsid w:val="008C490C"/>
    <w:rsid w:val="008C49EE"/>
    <w:rsid w:val="008C4A35"/>
    <w:rsid w:val="008C4B8C"/>
    <w:rsid w:val="008C4B95"/>
    <w:rsid w:val="008C4BAC"/>
    <w:rsid w:val="008C50A7"/>
    <w:rsid w:val="008C5184"/>
    <w:rsid w:val="008C5394"/>
    <w:rsid w:val="008C55B3"/>
    <w:rsid w:val="008C5772"/>
    <w:rsid w:val="008C57F1"/>
    <w:rsid w:val="008C5813"/>
    <w:rsid w:val="008C5C48"/>
    <w:rsid w:val="008C5E12"/>
    <w:rsid w:val="008C5FB5"/>
    <w:rsid w:val="008C61E5"/>
    <w:rsid w:val="008C626E"/>
    <w:rsid w:val="008C6419"/>
    <w:rsid w:val="008C67D7"/>
    <w:rsid w:val="008C68BA"/>
    <w:rsid w:val="008C6A8C"/>
    <w:rsid w:val="008C6C4E"/>
    <w:rsid w:val="008C6F4D"/>
    <w:rsid w:val="008C705B"/>
    <w:rsid w:val="008C73B0"/>
    <w:rsid w:val="008C7453"/>
    <w:rsid w:val="008C7499"/>
    <w:rsid w:val="008C78C4"/>
    <w:rsid w:val="008C7D45"/>
    <w:rsid w:val="008C7EFB"/>
    <w:rsid w:val="008D0083"/>
    <w:rsid w:val="008D03B1"/>
    <w:rsid w:val="008D03D1"/>
    <w:rsid w:val="008D046D"/>
    <w:rsid w:val="008D066F"/>
    <w:rsid w:val="008D0674"/>
    <w:rsid w:val="008D070C"/>
    <w:rsid w:val="008D0712"/>
    <w:rsid w:val="008D0962"/>
    <w:rsid w:val="008D0ED6"/>
    <w:rsid w:val="008D0EF0"/>
    <w:rsid w:val="008D0F29"/>
    <w:rsid w:val="008D0F2F"/>
    <w:rsid w:val="008D10C4"/>
    <w:rsid w:val="008D1139"/>
    <w:rsid w:val="008D164B"/>
    <w:rsid w:val="008D171F"/>
    <w:rsid w:val="008D197F"/>
    <w:rsid w:val="008D19BC"/>
    <w:rsid w:val="008D1C96"/>
    <w:rsid w:val="008D1CD3"/>
    <w:rsid w:val="008D1D47"/>
    <w:rsid w:val="008D1FB4"/>
    <w:rsid w:val="008D1FF8"/>
    <w:rsid w:val="008D2089"/>
    <w:rsid w:val="008D21DC"/>
    <w:rsid w:val="008D24A8"/>
    <w:rsid w:val="008D24AA"/>
    <w:rsid w:val="008D2565"/>
    <w:rsid w:val="008D25A2"/>
    <w:rsid w:val="008D27A7"/>
    <w:rsid w:val="008D28AE"/>
    <w:rsid w:val="008D294D"/>
    <w:rsid w:val="008D295C"/>
    <w:rsid w:val="008D2A8A"/>
    <w:rsid w:val="008D2B8C"/>
    <w:rsid w:val="008D2DF0"/>
    <w:rsid w:val="008D2E9F"/>
    <w:rsid w:val="008D2ED1"/>
    <w:rsid w:val="008D2EEA"/>
    <w:rsid w:val="008D2F3F"/>
    <w:rsid w:val="008D302E"/>
    <w:rsid w:val="008D30AE"/>
    <w:rsid w:val="008D3166"/>
    <w:rsid w:val="008D31B8"/>
    <w:rsid w:val="008D3307"/>
    <w:rsid w:val="008D3682"/>
    <w:rsid w:val="008D380E"/>
    <w:rsid w:val="008D3993"/>
    <w:rsid w:val="008D3B26"/>
    <w:rsid w:val="008D3CBC"/>
    <w:rsid w:val="008D3D1B"/>
    <w:rsid w:val="008D3EA0"/>
    <w:rsid w:val="008D41C8"/>
    <w:rsid w:val="008D42F7"/>
    <w:rsid w:val="008D43AE"/>
    <w:rsid w:val="008D446C"/>
    <w:rsid w:val="008D451D"/>
    <w:rsid w:val="008D48A9"/>
    <w:rsid w:val="008D49EA"/>
    <w:rsid w:val="008D4D93"/>
    <w:rsid w:val="008D4EED"/>
    <w:rsid w:val="008D50FC"/>
    <w:rsid w:val="008D5138"/>
    <w:rsid w:val="008D526A"/>
    <w:rsid w:val="008D5336"/>
    <w:rsid w:val="008D53FB"/>
    <w:rsid w:val="008D5597"/>
    <w:rsid w:val="008D5925"/>
    <w:rsid w:val="008D5934"/>
    <w:rsid w:val="008D5CE2"/>
    <w:rsid w:val="008D5DB2"/>
    <w:rsid w:val="008D5ECB"/>
    <w:rsid w:val="008D5FE7"/>
    <w:rsid w:val="008D61AF"/>
    <w:rsid w:val="008D64BB"/>
    <w:rsid w:val="008D6592"/>
    <w:rsid w:val="008D65C8"/>
    <w:rsid w:val="008D65D0"/>
    <w:rsid w:val="008D6869"/>
    <w:rsid w:val="008D68CE"/>
    <w:rsid w:val="008D68D3"/>
    <w:rsid w:val="008D68DD"/>
    <w:rsid w:val="008D69B6"/>
    <w:rsid w:val="008D704E"/>
    <w:rsid w:val="008D7096"/>
    <w:rsid w:val="008D71EC"/>
    <w:rsid w:val="008D72B6"/>
    <w:rsid w:val="008D72BA"/>
    <w:rsid w:val="008D7324"/>
    <w:rsid w:val="008D7346"/>
    <w:rsid w:val="008D759F"/>
    <w:rsid w:val="008D774D"/>
    <w:rsid w:val="008D7934"/>
    <w:rsid w:val="008D7994"/>
    <w:rsid w:val="008D7C95"/>
    <w:rsid w:val="008E018E"/>
    <w:rsid w:val="008E0315"/>
    <w:rsid w:val="008E0344"/>
    <w:rsid w:val="008E038E"/>
    <w:rsid w:val="008E050B"/>
    <w:rsid w:val="008E0578"/>
    <w:rsid w:val="008E0A2E"/>
    <w:rsid w:val="008E0A9D"/>
    <w:rsid w:val="008E0C6E"/>
    <w:rsid w:val="008E0CBC"/>
    <w:rsid w:val="008E0EC0"/>
    <w:rsid w:val="008E0F50"/>
    <w:rsid w:val="008E0F84"/>
    <w:rsid w:val="008E1028"/>
    <w:rsid w:val="008E129F"/>
    <w:rsid w:val="008E1487"/>
    <w:rsid w:val="008E171C"/>
    <w:rsid w:val="008E18E1"/>
    <w:rsid w:val="008E1949"/>
    <w:rsid w:val="008E1AED"/>
    <w:rsid w:val="008E1AFC"/>
    <w:rsid w:val="008E1B4C"/>
    <w:rsid w:val="008E1D58"/>
    <w:rsid w:val="008E1F42"/>
    <w:rsid w:val="008E1FCE"/>
    <w:rsid w:val="008E20D7"/>
    <w:rsid w:val="008E20F6"/>
    <w:rsid w:val="008E2192"/>
    <w:rsid w:val="008E2521"/>
    <w:rsid w:val="008E26A0"/>
    <w:rsid w:val="008E2802"/>
    <w:rsid w:val="008E29C2"/>
    <w:rsid w:val="008E29D9"/>
    <w:rsid w:val="008E2B71"/>
    <w:rsid w:val="008E2BE2"/>
    <w:rsid w:val="008E2C82"/>
    <w:rsid w:val="008E2E07"/>
    <w:rsid w:val="008E2F31"/>
    <w:rsid w:val="008E317E"/>
    <w:rsid w:val="008E3BE2"/>
    <w:rsid w:val="008E3CC7"/>
    <w:rsid w:val="008E3D54"/>
    <w:rsid w:val="008E3D71"/>
    <w:rsid w:val="008E3F4F"/>
    <w:rsid w:val="008E42F8"/>
    <w:rsid w:val="008E42FA"/>
    <w:rsid w:val="008E43C3"/>
    <w:rsid w:val="008E4414"/>
    <w:rsid w:val="008E4593"/>
    <w:rsid w:val="008E4655"/>
    <w:rsid w:val="008E47BC"/>
    <w:rsid w:val="008E47BD"/>
    <w:rsid w:val="008E49CB"/>
    <w:rsid w:val="008E4EA1"/>
    <w:rsid w:val="008E4ECC"/>
    <w:rsid w:val="008E4F6C"/>
    <w:rsid w:val="008E508F"/>
    <w:rsid w:val="008E51A4"/>
    <w:rsid w:val="008E53ED"/>
    <w:rsid w:val="008E5681"/>
    <w:rsid w:val="008E56F8"/>
    <w:rsid w:val="008E5F89"/>
    <w:rsid w:val="008E608B"/>
    <w:rsid w:val="008E60BC"/>
    <w:rsid w:val="008E622D"/>
    <w:rsid w:val="008E6260"/>
    <w:rsid w:val="008E6280"/>
    <w:rsid w:val="008E6302"/>
    <w:rsid w:val="008E66E4"/>
    <w:rsid w:val="008E6B82"/>
    <w:rsid w:val="008E6BAF"/>
    <w:rsid w:val="008E6BDB"/>
    <w:rsid w:val="008E70C5"/>
    <w:rsid w:val="008E73E1"/>
    <w:rsid w:val="008E73EE"/>
    <w:rsid w:val="008E7506"/>
    <w:rsid w:val="008E767E"/>
    <w:rsid w:val="008E77E4"/>
    <w:rsid w:val="008E78C9"/>
    <w:rsid w:val="008E794F"/>
    <w:rsid w:val="008E7A1D"/>
    <w:rsid w:val="008E7A6A"/>
    <w:rsid w:val="008E7AD0"/>
    <w:rsid w:val="008E7B88"/>
    <w:rsid w:val="008E7BD2"/>
    <w:rsid w:val="008E7EDD"/>
    <w:rsid w:val="008E7F27"/>
    <w:rsid w:val="008E7FBC"/>
    <w:rsid w:val="008F0150"/>
    <w:rsid w:val="008F027C"/>
    <w:rsid w:val="008F0289"/>
    <w:rsid w:val="008F05C1"/>
    <w:rsid w:val="008F075D"/>
    <w:rsid w:val="008F0ADF"/>
    <w:rsid w:val="008F0B83"/>
    <w:rsid w:val="008F0BA0"/>
    <w:rsid w:val="008F0C16"/>
    <w:rsid w:val="008F0C3C"/>
    <w:rsid w:val="008F0CD3"/>
    <w:rsid w:val="008F0E45"/>
    <w:rsid w:val="008F0EC0"/>
    <w:rsid w:val="008F0F4D"/>
    <w:rsid w:val="008F0F6C"/>
    <w:rsid w:val="008F1138"/>
    <w:rsid w:val="008F1160"/>
    <w:rsid w:val="008F120A"/>
    <w:rsid w:val="008F1417"/>
    <w:rsid w:val="008F1603"/>
    <w:rsid w:val="008F1612"/>
    <w:rsid w:val="008F1622"/>
    <w:rsid w:val="008F16DA"/>
    <w:rsid w:val="008F17EF"/>
    <w:rsid w:val="008F1878"/>
    <w:rsid w:val="008F1DFF"/>
    <w:rsid w:val="008F2188"/>
    <w:rsid w:val="008F2238"/>
    <w:rsid w:val="008F263A"/>
    <w:rsid w:val="008F26FB"/>
    <w:rsid w:val="008F294C"/>
    <w:rsid w:val="008F2A6C"/>
    <w:rsid w:val="008F2B1F"/>
    <w:rsid w:val="008F2C73"/>
    <w:rsid w:val="008F2F17"/>
    <w:rsid w:val="008F3253"/>
    <w:rsid w:val="008F33C2"/>
    <w:rsid w:val="008F347A"/>
    <w:rsid w:val="008F367B"/>
    <w:rsid w:val="008F377C"/>
    <w:rsid w:val="008F38CF"/>
    <w:rsid w:val="008F39EB"/>
    <w:rsid w:val="008F3B48"/>
    <w:rsid w:val="008F3C93"/>
    <w:rsid w:val="008F3E8E"/>
    <w:rsid w:val="008F43A7"/>
    <w:rsid w:val="008F4439"/>
    <w:rsid w:val="008F4770"/>
    <w:rsid w:val="008F4785"/>
    <w:rsid w:val="008F48A1"/>
    <w:rsid w:val="008F4B0F"/>
    <w:rsid w:val="008F4E4D"/>
    <w:rsid w:val="008F4E88"/>
    <w:rsid w:val="008F4F3D"/>
    <w:rsid w:val="008F52C2"/>
    <w:rsid w:val="008F53B1"/>
    <w:rsid w:val="008F5873"/>
    <w:rsid w:val="008F5974"/>
    <w:rsid w:val="008F5B08"/>
    <w:rsid w:val="008F5DDE"/>
    <w:rsid w:val="008F5FAA"/>
    <w:rsid w:val="008F6018"/>
    <w:rsid w:val="008F60A8"/>
    <w:rsid w:val="008F6214"/>
    <w:rsid w:val="008F62BF"/>
    <w:rsid w:val="008F63B1"/>
    <w:rsid w:val="008F6457"/>
    <w:rsid w:val="008F68E6"/>
    <w:rsid w:val="008F68E7"/>
    <w:rsid w:val="008F697A"/>
    <w:rsid w:val="008F6AC9"/>
    <w:rsid w:val="008F6BCF"/>
    <w:rsid w:val="008F6FB5"/>
    <w:rsid w:val="008F70C0"/>
    <w:rsid w:val="008F7115"/>
    <w:rsid w:val="008F7131"/>
    <w:rsid w:val="008F719E"/>
    <w:rsid w:val="008F71B7"/>
    <w:rsid w:val="008F770D"/>
    <w:rsid w:val="008F7785"/>
    <w:rsid w:val="008F79C5"/>
    <w:rsid w:val="008F7A33"/>
    <w:rsid w:val="008F7C83"/>
    <w:rsid w:val="008F7DAD"/>
    <w:rsid w:val="008F7DB4"/>
    <w:rsid w:val="008F7E0D"/>
    <w:rsid w:val="008F7F75"/>
    <w:rsid w:val="0090020B"/>
    <w:rsid w:val="0090034F"/>
    <w:rsid w:val="009003AE"/>
    <w:rsid w:val="009005EA"/>
    <w:rsid w:val="00900706"/>
    <w:rsid w:val="009007D9"/>
    <w:rsid w:val="009007E0"/>
    <w:rsid w:val="00900CF0"/>
    <w:rsid w:val="00900E37"/>
    <w:rsid w:val="00901105"/>
    <w:rsid w:val="00901107"/>
    <w:rsid w:val="00901159"/>
    <w:rsid w:val="00901450"/>
    <w:rsid w:val="0090157C"/>
    <w:rsid w:val="00901861"/>
    <w:rsid w:val="009018F3"/>
    <w:rsid w:val="00901982"/>
    <w:rsid w:val="00901995"/>
    <w:rsid w:val="00901A14"/>
    <w:rsid w:val="00901E46"/>
    <w:rsid w:val="00901E6B"/>
    <w:rsid w:val="00902033"/>
    <w:rsid w:val="00902194"/>
    <w:rsid w:val="009022C0"/>
    <w:rsid w:val="009023E3"/>
    <w:rsid w:val="009025A3"/>
    <w:rsid w:val="009027B8"/>
    <w:rsid w:val="009027F3"/>
    <w:rsid w:val="00902AC0"/>
    <w:rsid w:val="00902D63"/>
    <w:rsid w:val="009031BB"/>
    <w:rsid w:val="0090353D"/>
    <w:rsid w:val="00903617"/>
    <w:rsid w:val="0090366A"/>
    <w:rsid w:val="00903688"/>
    <w:rsid w:val="00903844"/>
    <w:rsid w:val="009038CE"/>
    <w:rsid w:val="009038FE"/>
    <w:rsid w:val="00903A58"/>
    <w:rsid w:val="00903A73"/>
    <w:rsid w:val="00903B34"/>
    <w:rsid w:val="00903B3D"/>
    <w:rsid w:val="00903EE5"/>
    <w:rsid w:val="009042A8"/>
    <w:rsid w:val="009042DA"/>
    <w:rsid w:val="009044BA"/>
    <w:rsid w:val="00904513"/>
    <w:rsid w:val="00904616"/>
    <w:rsid w:val="0090465E"/>
    <w:rsid w:val="009047DC"/>
    <w:rsid w:val="00904998"/>
    <w:rsid w:val="00904B72"/>
    <w:rsid w:val="00904DAB"/>
    <w:rsid w:val="00904FBB"/>
    <w:rsid w:val="00905083"/>
    <w:rsid w:val="009055AA"/>
    <w:rsid w:val="00905926"/>
    <w:rsid w:val="00905B5F"/>
    <w:rsid w:val="00905C9B"/>
    <w:rsid w:val="00905D70"/>
    <w:rsid w:val="00905F23"/>
    <w:rsid w:val="00905F37"/>
    <w:rsid w:val="00905F89"/>
    <w:rsid w:val="00906175"/>
    <w:rsid w:val="0090621A"/>
    <w:rsid w:val="00906438"/>
    <w:rsid w:val="0090670D"/>
    <w:rsid w:val="009068DF"/>
    <w:rsid w:val="009069BF"/>
    <w:rsid w:val="00906CAE"/>
    <w:rsid w:val="00906D34"/>
    <w:rsid w:val="00906DE2"/>
    <w:rsid w:val="00906F67"/>
    <w:rsid w:val="0090710B"/>
    <w:rsid w:val="00907197"/>
    <w:rsid w:val="00907436"/>
    <w:rsid w:val="0090761C"/>
    <w:rsid w:val="00907771"/>
    <w:rsid w:val="00907984"/>
    <w:rsid w:val="00907F60"/>
    <w:rsid w:val="00910049"/>
    <w:rsid w:val="009100A9"/>
    <w:rsid w:val="00910120"/>
    <w:rsid w:val="0091017B"/>
    <w:rsid w:val="00910212"/>
    <w:rsid w:val="00910343"/>
    <w:rsid w:val="00910360"/>
    <w:rsid w:val="009103A9"/>
    <w:rsid w:val="0091050A"/>
    <w:rsid w:val="0091054C"/>
    <w:rsid w:val="009105E6"/>
    <w:rsid w:val="009106C6"/>
    <w:rsid w:val="00910976"/>
    <w:rsid w:val="00910B4E"/>
    <w:rsid w:val="00910BD6"/>
    <w:rsid w:val="00910E11"/>
    <w:rsid w:val="00910EED"/>
    <w:rsid w:val="00910FFF"/>
    <w:rsid w:val="00911106"/>
    <w:rsid w:val="009111D8"/>
    <w:rsid w:val="009112FF"/>
    <w:rsid w:val="0091130A"/>
    <w:rsid w:val="009113D6"/>
    <w:rsid w:val="009114DA"/>
    <w:rsid w:val="00911B06"/>
    <w:rsid w:val="00911B0F"/>
    <w:rsid w:val="00911F21"/>
    <w:rsid w:val="00911FAA"/>
    <w:rsid w:val="00912334"/>
    <w:rsid w:val="00912536"/>
    <w:rsid w:val="00912650"/>
    <w:rsid w:val="00912D57"/>
    <w:rsid w:val="0091305C"/>
    <w:rsid w:val="009130EB"/>
    <w:rsid w:val="009132F7"/>
    <w:rsid w:val="009134F3"/>
    <w:rsid w:val="009136BB"/>
    <w:rsid w:val="009136E1"/>
    <w:rsid w:val="009136E9"/>
    <w:rsid w:val="00913702"/>
    <w:rsid w:val="0091379E"/>
    <w:rsid w:val="0091382D"/>
    <w:rsid w:val="009138F9"/>
    <w:rsid w:val="00913945"/>
    <w:rsid w:val="009139E2"/>
    <w:rsid w:val="00913A2D"/>
    <w:rsid w:val="00913D5B"/>
    <w:rsid w:val="00913D6F"/>
    <w:rsid w:val="00913D81"/>
    <w:rsid w:val="00913DA8"/>
    <w:rsid w:val="00913DAB"/>
    <w:rsid w:val="00913DFD"/>
    <w:rsid w:val="00913E7F"/>
    <w:rsid w:val="009140BD"/>
    <w:rsid w:val="009143B9"/>
    <w:rsid w:val="00914470"/>
    <w:rsid w:val="00914710"/>
    <w:rsid w:val="00914B41"/>
    <w:rsid w:val="00914C64"/>
    <w:rsid w:val="00914D3B"/>
    <w:rsid w:val="00914EA6"/>
    <w:rsid w:val="00914EE1"/>
    <w:rsid w:val="0091504B"/>
    <w:rsid w:val="00915218"/>
    <w:rsid w:val="00915291"/>
    <w:rsid w:val="009152C1"/>
    <w:rsid w:val="00915327"/>
    <w:rsid w:val="00915565"/>
    <w:rsid w:val="0091557A"/>
    <w:rsid w:val="00915622"/>
    <w:rsid w:val="00915680"/>
    <w:rsid w:val="009157CC"/>
    <w:rsid w:val="0091588A"/>
    <w:rsid w:val="00915B46"/>
    <w:rsid w:val="00915B9F"/>
    <w:rsid w:val="00915C38"/>
    <w:rsid w:val="00915C92"/>
    <w:rsid w:val="00915DC5"/>
    <w:rsid w:val="0091617E"/>
    <w:rsid w:val="00916344"/>
    <w:rsid w:val="00916346"/>
    <w:rsid w:val="00916404"/>
    <w:rsid w:val="009164DB"/>
    <w:rsid w:val="00916555"/>
    <w:rsid w:val="0091681C"/>
    <w:rsid w:val="0091685D"/>
    <w:rsid w:val="009168EF"/>
    <w:rsid w:val="00916CA1"/>
    <w:rsid w:val="00916CC0"/>
    <w:rsid w:val="00916E40"/>
    <w:rsid w:val="00916FC6"/>
    <w:rsid w:val="0091733E"/>
    <w:rsid w:val="009173B1"/>
    <w:rsid w:val="009173B3"/>
    <w:rsid w:val="00917677"/>
    <w:rsid w:val="00917DE4"/>
    <w:rsid w:val="00917E8A"/>
    <w:rsid w:val="00917F11"/>
    <w:rsid w:val="00920093"/>
    <w:rsid w:val="009201A1"/>
    <w:rsid w:val="00920262"/>
    <w:rsid w:val="009202B5"/>
    <w:rsid w:val="009205CE"/>
    <w:rsid w:val="009206C3"/>
    <w:rsid w:val="0092076F"/>
    <w:rsid w:val="00920D20"/>
    <w:rsid w:val="00920D5E"/>
    <w:rsid w:val="00920F5E"/>
    <w:rsid w:val="00920F60"/>
    <w:rsid w:val="00920FD6"/>
    <w:rsid w:val="00921140"/>
    <w:rsid w:val="00921262"/>
    <w:rsid w:val="00921396"/>
    <w:rsid w:val="00921591"/>
    <w:rsid w:val="009215B5"/>
    <w:rsid w:val="009215F0"/>
    <w:rsid w:val="009218E8"/>
    <w:rsid w:val="00921937"/>
    <w:rsid w:val="00921A24"/>
    <w:rsid w:val="00921A80"/>
    <w:rsid w:val="00921AB5"/>
    <w:rsid w:val="00921BE8"/>
    <w:rsid w:val="00921C6D"/>
    <w:rsid w:val="00921CC3"/>
    <w:rsid w:val="00921CE6"/>
    <w:rsid w:val="00921E3E"/>
    <w:rsid w:val="0092215A"/>
    <w:rsid w:val="00922165"/>
    <w:rsid w:val="009222B5"/>
    <w:rsid w:val="0092236C"/>
    <w:rsid w:val="00922525"/>
    <w:rsid w:val="00922529"/>
    <w:rsid w:val="00922A34"/>
    <w:rsid w:val="00922C1C"/>
    <w:rsid w:val="00922DA7"/>
    <w:rsid w:val="00922FFA"/>
    <w:rsid w:val="00923481"/>
    <w:rsid w:val="0092352F"/>
    <w:rsid w:val="00923706"/>
    <w:rsid w:val="0092372D"/>
    <w:rsid w:val="00923AAA"/>
    <w:rsid w:val="00923D9B"/>
    <w:rsid w:val="00923E0E"/>
    <w:rsid w:val="00923ED4"/>
    <w:rsid w:val="00923F80"/>
    <w:rsid w:val="009248B0"/>
    <w:rsid w:val="00924AF2"/>
    <w:rsid w:val="00924B06"/>
    <w:rsid w:val="00924BEA"/>
    <w:rsid w:val="00924D19"/>
    <w:rsid w:val="00924D27"/>
    <w:rsid w:val="00924DD2"/>
    <w:rsid w:val="00924F93"/>
    <w:rsid w:val="009250BF"/>
    <w:rsid w:val="00925267"/>
    <w:rsid w:val="009254EC"/>
    <w:rsid w:val="0092568E"/>
    <w:rsid w:val="00925787"/>
    <w:rsid w:val="00925844"/>
    <w:rsid w:val="00925A25"/>
    <w:rsid w:val="00925D6F"/>
    <w:rsid w:val="00925E0D"/>
    <w:rsid w:val="00925F5B"/>
    <w:rsid w:val="0092602C"/>
    <w:rsid w:val="0092622D"/>
    <w:rsid w:val="00926264"/>
    <w:rsid w:val="0092650B"/>
    <w:rsid w:val="009268A0"/>
    <w:rsid w:val="00926B0A"/>
    <w:rsid w:val="00926BAE"/>
    <w:rsid w:val="00926CA6"/>
    <w:rsid w:val="009270D6"/>
    <w:rsid w:val="0092727A"/>
    <w:rsid w:val="00927382"/>
    <w:rsid w:val="0092775A"/>
    <w:rsid w:val="00927810"/>
    <w:rsid w:val="00927815"/>
    <w:rsid w:val="009278AA"/>
    <w:rsid w:val="009278BD"/>
    <w:rsid w:val="00927AEC"/>
    <w:rsid w:val="00927B68"/>
    <w:rsid w:val="00927BD2"/>
    <w:rsid w:val="00927CBE"/>
    <w:rsid w:val="00927DE0"/>
    <w:rsid w:val="00927E8A"/>
    <w:rsid w:val="00927EB1"/>
    <w:rsid w:val="009301C8"/>
    <w:rsid w:val="0093021C"/>
    <w:rsid w:val="00930724"/>
    <w:rsid w:val="00930847"/>
    <w:rsid w:val="009309D3"/>
    <w:rsid w:val="00930B3C"/>
    <w:rsid w:val="0093116C"/>
    <w:rsid w:val="00931221"/>
    <w:rsid w:val="0093125D"/>
    <w:rsid w:val="00931266"/>
    <w:rsid w:val="009312EA"/>
    <w:rsid w:val="009312F4"/>
    <w:rsid w:val="00931330"/>
    <w:rsid w:val="00931403"/>
    <w:rsid w:val="00931512"/>
    <w:rsid w:val="009316AC"/>
    <w:rsid w:val="009317D8"/>
    <w:rsid w:val="00931928"/>
    <w:rsid w:val="009319AC"/>
    <w:rsid w:val="009319C3"/>
    <w:rsid w:val="00931C75"/>
    <w:rsid w:val="0093204A"/>
    <w:rsid w:val="0093206E"/>
    <w:rsid w:val="00932260"/>
    <w:rsid w:val="009327A7"/>
    <w:rsid w:val="00932866"/>
    <w:rsid w:val="009329BA"/>
    <w:rsid w:val="00932C12"/>
    <w:rsid w:val="00932D50"/>
    <w:rsid w:val="00932E3B"/>
    <w:rsid w:val="00932F21"/>
    <w:rsid w:val="009330CE"/>
    <w:rsid w:val="00933224"/>
    <w:rsid w:val="0093342D"/>
    <w:rsid w:val="00933478"/>
    <w:rsid w:val="00933558"/>
    <w:rsid w:val="009335DF"/>
    <w:rsid w:val="0093368C"/>
    <w:rsid w:val="00933914"/>
    <w:rsid w:val="00933928"/>
    <w:rsid w:val="00933EAB"/>
    <w:rsid w:val="00933EF7"/>
    <w:rsid w:val="00933F42"/>
    <w:rsid w:val="00933F78"/>
    <w:rsid w:val="009340DE"/>
    <w:rsid w:val="009340FA"/>
    <w:rsid w:val="009341B8"/>
    <w:rsid w:val="00934636"/>
    <w:rsid w:val="009346A5"/>
    <w:rsid w:val="0093472F"/>
    <w:rsid w:val="00934753"/>
    <w:rsid w:val="0093484C"/>
    <w:rsid w:val="009349F8"/>
    <w:rsid w:val="00934A9E"/>
    <w:rsid w:val="00934B2E"/>
    <w:rsid w:val="00934BF2"/>
    <w:rsid w:val="00934C03"/>
    <w:rsid w:val="00934CC9"/>
    <w:rsid w:val="00935A28"/>
    <w:rsid w:val="00935A9E"/>
    <w:rsid w:val="00935AFA"/>
    <w:rsid w:val="00935B5A"/>
    <w:rsid w:val="00935B83"/>
    <w:rsid w:val="00935BB6"/>
    <w:rsid w:val="00935BF8"/>
    <w:rsid w:val="00935C0D"/>
    <w:rsid w:val="00935DCD"/>
    <w:rsid w:val="00935FB8"/>
    <w:rsid w:val="009360B1"/>
    <w:rsid w:val="00936103"/>
    <w:rsid w:val="009361E7"/>
    <w:rsid w:val="00936205"/>
    <w:rsid w:val="0093620B"/>
    <w:rsid w:val="0093621A"/>
    <w:rsid w:val="009362E9"/>
    <w:rsid w:val="00936491"/>
    <w:rsid w:val="0093655D"/>
    <w:rsid w:val="0093656A"/>
    <w:rsid w:val="00936915"/>
    <w:rsid w:val="00936BDC"/>
    <w:rsid w:val="00936CC5"/>
    <w:rsid w:val="00936CCB"/>
    <w:rsid w:val="00936F01"/>
    <w:rsid w:val="00936FFC"/>
    <w:rsid w:val="0093724F"/>
    <w:rsid w:val="009372BB"/>
    <w:rsid w:val="009372EF"/>
    <w:rsid w:val="00937418"/>
    <w:rsid w:val="009374A3"/>
    <w:rsid w:val="009374DC"/>
    <w:rsid w:val="0093762F"/>
    <w:rsid w:val="00937692"/>
    <w:rsid w:val="009376BF"/>
    <w:rsid w:val="0093789B"/>
    <w:rsid w:val="009379E4"/>
    <w:rsid w:val="00937BB6"/>
    <w:rsid w:val="00937C10"/>
    <w:rsid w:val="00937C92"/>
    <w:rsid w:val="00937CF2"/>
    <w:rsid w:val="00937EA9"/>
    <w:rsid w:val="00940193"/>
    <w:rsid w:val="00940396"/>
    <w:rsid w:val="00940544"/>
    <w:rsid w:val="00940825"/>
    <w:rsid w:val="00940A8D"/>
    <w:rsid w:val="00940B11"/>
    <w:rsid w:val="00940B39"/>
    <w:rsid w:val="00941370"/>
    <w:rsid w:val="0094142C"/>
    <w:rsid w:val="0094158D"/>
    <w:rsid w:val="009415EA"/>
    <w:rsid w:val="009417FC"/>
    <w:rsid w:val="00941807"/>
    <w:rsid w:val="009418DA"/>
    <w:rsid w:val="00941947"/>
    <w:rsid w:val="009419D1"/>
    <w:rsid w:val="00941AEF"/>
    <w:rsid w:val="00941BB2"/>
    <w:rsid w:val="00941BD7"/>
    <w:rsid w:val="00941D82"/>
    <w:rsid w:val="00942198"/>
    <w:rsid w:val="0094225C"/>
    <w:rsid w:val="0094249C"/>
    <w:rsid w:val="00942576"/>
    <w:rsid w:val="00942601"/>
    <w:rsid w:val="00942616"/>
    <w:rsid w:val="00942739"/>
    <w:rsid w:val="00942C68"/>
    <w:rsid w:val="00942CC7"/>
    <w:rsid w:val="00942E0C"/>
    <w:rsid w:val="0094308E"/>
    <w:rsid w:val="00943107"/>
    <w:rsid w:val="0094314E"/>
    <w:rsid w:val="009431FB"/>
    <w:rsid w:val="00943225"/>
    <w:rsid w:val="00943278"/>
    <w:rsid w:val="009433AB"/>
    <w:rsid w:val="009433BA"/>
    <w:rsid w:val="009433C2"/>
    <w:rsid w:val="00943551"/>
    <w:rsid w:val="00943651"/>
    <w:rsid w:val="009438D2"/>
    <w:rsid w:val="00943AFD"/>
    <w:rsid w:val="00943BA8"/>
    <w:rsid w:val="00943BCE"/>
    <w:rsid w:val="00943C56"/>
    <w:rsid w:val="00943CA2"/>
    <w:rsid w:val="0094420E"/>
    <w:rsid w:val="00944813"/>
    <w:rsid w:val="009449F9"/>
    <w:rsid w:val="00944AAA"/>
    <w:rsid w:val="00944B56"/>
    <w:rsid w:val="00944F6F"/>
    <w:rsid w:val="0094502A"/>
    <w:rsid w:val="00945031"/>
    <w:rsid w:val="00945209"/>
    <w:rsid w:val="009456A1"/>
    <w:rsid w:val="0094593E"/>
    <w:rsid w:val="00945AAF"/>
    <w:rsid w:val="00945CE0"/>
    <w:rsid w:val="00945DF9"/>
    <w:rsid w:val="00945E71"/>
    <w:rsid w:val="00945F19"/>
    <w:rsid w:val="0094602B"/>
    <w:rsid w:val="00946260"/>
    <w:rsid w:val="00946494"/>
    <w:rsid w:val="009467D4"/>
    <w:rsid w:val="00946C17"/>
    <w:rsid w:val="00946C2C"/>
    <w:rsid w:val="00947076"/>
    <w:rsid w:val="00947099"/>
    <w:rsid w:val="009474E0"/>
    <w:rsid w:val="00947626"/>
    <w:rsid w:val="00947629"/>
    <w:rsid w:val="009476C5"/>
    <w:rsid w:val="0094790C"/>
    <w:rsid w:val="00947AA7"/>
    <w:rsid w:val="00947AE1"/>
    <w:rsid w:val="00947C7F"/>
    <w:rsid w:val="00947E54"/>
    <w:rsid w:val="0095003A"/>
    <w:rsid w:val="009500A5"/>
    <w:rsid w:val="00950101"/>
    <w:rsid w:val="00950222"/>
    <w:rsid w:val="00950320"/>
    <w:rsid w:val="009503D4"/>
    <w:rsid w:val="009504B6"/>
    <w:rsid w:val="00950961"/>
    <w:rsid w:val="00950D1A"/>
    <w:rsid w:val="00950E21"/>
    <w:rsid w:val="00951225"/>
    <w:rsid w:val="00951269"/>
    <w:rsid w:val="00951411"/>
    <w:rsid w:val="00951720"/>
    <w:rsid w:val="00951769"/>
    <w:rsid w:val="009517CE"/>
    <w:rsid w:val="00951DA6"/>
    <w:rsid w:val="00951F27"/>
    <w:rsid w:val="00951FE1"/>
    <w:rsid w:val="00952032"/>
    <w:rsid w:val="0095207B"/>
    <w:rsid w:val="00952528"/>
    <w:rsid w:val="00952720"/>
    <w:rsid w:val="009527F3"/>
    <w:rsid w:val="00952873"/>
    <w:rsid w:val="009529D3"/>
    <w:rsid w:val="00952A93"/>
    <w:rsid w:val="00952AEB"/>
    <w:rsid w:val="00952C02"/>
    <w:rsid w:val="00952FCB"/>
    <w:rsid w:val="009530FF"/>
    <w:rsid w:val="00953170"/>
    <w:rsid w:val="00953308"/>
    <w:rsid w:val="0095343F"/>
    <w:rsid w:val="00953508"/>
    <w:rsid w:val="0095356A"/>
    <w:rsid w:val="00953618"/>
    <w:rsid w:val="009536B6"/>
    <w:rsid w:val="0095382F"/>
    <w:rsid w:val="00953958"/>
    <w:rsid w:val="00953A1B"/>
    <w:rsid w:val="00953BA7"/>
    <w:rsid w:val="00953BFA"/>
    <w:rsid w:val="00953D51"/>
    <w:rsid w:val="00953DDB"/>
    <w:rsid w:val="00953E21"/>
    <w:rsid w:val="0095417F"/>
    <w:rsid w:val="009541D7"/>
    <w:rsid w:val="009541E6"/>
    <w:rsid w:val="00954230"/>
    <w:rsid w:val="0095441E"/>
    <w:rsid w:val="00954776"/>
    <w:rsid w:val="00954841"/>
    <w:rsid w:val="00954B49"/>
    <w:rsid w:val="00954BF1"/>
    <w:rsid w:val="00954C8B"/>
    <w:rsid w:val="00954DD7"/>
    <w:rsid w:val="0095503C"/>
    <w:rsid w:val="009553F7"/>
    <w:rsid w:val="009556A7"/>
    <w:rsid w:val="009558B6"/>
    <w:rsid w:val="00955CCC"/>
    <w:rsid w:val="00955D85"/>
    <w:rsid w:val="00956219"/>
    <w:rsid w:val="009564CB"/>
    <w:rsid w:val="00956531"/>
    <w:rsid w:val="00956838"/>
    <w:rsid w:val="00957013"/>
    <w:rsid w:val="0095704D"/>
    <w:rsid w:val="00957058"/>
    <w:rsid w:val="009570B3"/>
    <w:rsid w:val="00957165"/>
    <w:rsid w:val="0095751B"/>
    <w:rsid w:val="0095774C"/>
    <w:rsid w:val="00957769"/>
    <w:rsid w:val="00957786"/>
    <w:rsid w:val="00957996"/>
    <w:rsid w:val="00957AA0"/>
    <w:rsid w:val="00957BD2"/>
    <w:rsid w:val="00957C94"/>
    <w:rsid w:val="00957D66"/>
    <w:rsid w:val="00957E60"/>
    <w:rsid w:val="00957E76"/>
    <w:rsid w:val="00957E83"/>
    <w:rsid w:val="00957F04"/>
    <w:rsid w:val="00957FE0"/>
    <w:rsid w:val="0096021C"/>
    <w:rsid w:val="00960478"/>
    <w:rsid w:val="0096059D"/>
    <w:rsid w:val="009605AE"/>
    <w:rsid w:val="00960704"/>
    <w:rsid w:val="009608F5"/>
    <w:rsid w:val="0096090B"/>
    <w:rsid w:val="00960952"/>
    <w:rsid w:val="009609BD"/>
    <w:rsid w:val="00960ACB"/>
    <w:rsid w:val="00960D51"/>
    <w:rsid w:val="00960EFD"/>
    <w:rsid w:val="00961084"/>
    <w:rsid w:val="009611DF"/>
    <w:rsid w:val="00961458"/>
    <w:rsid w:val="00961640"/>
    <w:rsid w:val="009616B2"/>
    <w:rsid w:val="00961762"/>
    <w:rsid w:val="009617E3"/>
    <w:rsid w:val="009619BB"/>
    <w:rsid w:val="00961B33"/>
    <w:rsid w:val="00961DD9"/>
    <w:rsid w:val="00961DF4"/>
    <w:rsid w:val="0096236C"/>
    <w:rsid w:val="0096244F"/>
    <w:rsid w:val="0096273C"/>
    <w:rsid w:val="00962821"/>
    <w:rsid w:val="0096289D"/>
    <w:rsid w:val="00962A9B"/>
    <w:rsid w:val="00962B20"/>
    <w:rsid w:val="00962BCB"/>
    <w:rsid w:val="00962D6A"/>
    <w:rsid w:val="00962EA0"/>
    <w:rsid w:val="009631F9"/>
    <w:rsid w:val="00963209"/>
    <w:rsid w:val="009633A8"/>
    <w:rsid w:val="00963478"/>
    <w:rsid w:val="009636B2"/>
    <w:rsid w:val="0096375A"/>
    <w:rsid w:val="00963949"/>
    <w:rsid w:val="00963A7F"/>
    <w:rsid w:val="00963BE3"/>
    <w:rsid w:val="00963F73"/>
    <w:rsid w:val="0096425A"/>
    <w:rsid w:val="0096438A"/>
    <w:rsid w:val="00964516"/>
    <w:rsid w:val="009645EC"/>
    <w:rsid w:val="009645F4"/>
    <w:rsid w:val="00964762"/>
    <w:rsid w:val="009649B7"/>
    <w:rsid w:val="00964AF4"/>
    <w:rsid w:val="00964BB5"/>
    <w:rsid w:val="00965199"/>
    <w:rsid w:val="009651C2"/>
    <w:rsid w:val="0096521C"/>
    <w:rsid w:val="00965243"/>
    <w:rsid w:val="00965356"/>
    <w:rsid w:val="00965454"/>
    <w:rsid w:val="00965479"/>
    <w:rsid w:val="009654C8"/>
    <w:rsid w:val="0096556E"/>
    <w:rsid w:val="009659D4"/>
    <w:rsid w:val="00965A6A"/>
    <w:rsid w:val="00965A84"/>
    <w:rsid w:val="00965AD0"/>
    <w:rsid w:val="00965B7F"/>
    <w:rsid w:val="00965BD3"/>
    <w:rsid w:val="00965C5E"/>
    <w:rsid w:val="0096601B"/>
    <w:rsid w:val="0096604F"/>
    <w:rsid w:val="009660EC"/>
    <w:rsid w:val="009664DF"/>
    <w:rsid w:val="009665E9"/>
    <w:rsid w:val="009666D7"/>
    <w:rsid w:val="009666E4"/>
    <w:rsid w:val="009668B5"/>
    <w:rsid w:val="009669F9"/>
    <w:rsid w:val="00966B46"/>
    <w:rsid w:val="00966C8C"/>
    <w:rsid w:val="00966EC2"/>
    <w:rsid w:val="00966FBC"/>
    <w:rsid w:val="009671BC"/>
    <w:rsid w:val="009671E5"/>
    <w:rsid w:val="0096753B"/>
    <w:rsid w:val="00967AFE"/>
    <w:rsid w:val="00967B3E"/>
    <w:rsid w:val="00967B56"/>
    <w:rsid w:val="00967E01"/>
    <w:rsid w:val="00967F05"/>
    <w:rsid w:val="00967F88"/>
    <w:rsid w:val="00967FCB"/>
    <w:rsid w:val="00970062"/>
    <w:rsid w:val="0097017E"/>
    <w:rsid w:val="00970269"/>
    <w:rsid w:val="0097027C"/>
    <w:rsid w:val="009703C3"/>
    <w:rsid w:val="009704B1"/>
    <w:rsid w:val="009705C5"/>
    <w:rsid w:val="00970B46"/>
    <w:rsid w:val="00970BB2"/>
    <w:rsid w:val="00970D89"/>
    <w:rsid w:val="00970E30"/>
    <w:rsid w:val="00970ED0"/>
    <w:rsid w:val="00970FB3"/>
    <w:rsid w:val="0097101B"/>
    <w:rsid w:val="009710B2"/>
    <w:rsid w:val="0097117C"/>
    <w:rsid w:val="00971374"/>
    <w:rsid w:val="00971495"/>
    <w:rsid w:val="009715E0"/>
    <w:rsid w:val="00971660"/>
    <w:rsid w:val="0097186E"/>
    <w:rsid w:val="009719C6"/>
    <w:rsid w:val="00971A63"/>
    <w:rsid w:val="00971B94"/>
    <w:rsid w:val="00971DAE"/>
    <w:rsid w:val="00971ED7"/>
    <w:rsid w:val="00971F9C"/>
    <w:rsid w:val="00972122"/>
    <w:rsid w:val="0097213F"/>
    <w:rsid w:val="009721A9"/>
    <w:rsid w:val="00972269"/>
    <w:rsid w:val="00972276"/>
    <w:rsid w:val="009722AD"/>
    <w:rsid w:val="0097253A"/>
    <w:rsid w:val="009725D0"/>
    <w:rsid w:val="0097267D"/>
    <w:rsid w:val="0097281D"/>
    <w:rsid w:val="0097282B"/>
    <w:rsid w:val="0097286D"/>
    <w:rsid w:val="00972A31"/>
    <w:rsid w:val="00972A9C"/>
    <w:rsid w:val="00972AD8"/>
    <w:rsid w:val="00972B31"/>
    <w:rsid w:val="00972BAD"/>
    <w:rsid w:val="00972C41"/>
    <w:rsid w:val="00972D12"/>
    <w:rsid w:val="00972D22"/>
    <w:rsid w:val="00972D87"/>
    <w:rsid w:val="00972DFE"/>
    <w:rsid w:val="009730ED"/>
    <w:rsid w:val="00973387"/>
    <w:rsid w:val="009733AD"/>
    <w:rsid w:val="0097351F"/>
    <w:rsid w:val="009735E7"/>
    <w:rsid w:val="0097396F"/>
    <w:rsid w:val="00973B54"/>
    <w:rsid w:val="00973D05"/>
    <w:rsid w:val="00973D79"/>
    <w:rsid w:val="00973DC2"/>
    <w:rsid w:val="00973EC7"/>
    <w:rsid w:val="00973FFA"/>
    <w:rsid w:val="009743CD"/>
    <w:rsid w:val="0097446D"/>
    <w:rsid w:val="00974600"/>
    <w:rsid w:val="0097466A"/>
    <w:rsid w:val="00974677"/>
    <w:rsid w:val="009746D0"/>
    <w:rsid w:val="009746ED"/>
    <w:rsid w:val="009747A4"/>
    <w:rsid w:val="0097481F"/>
    <w:rsid w:val="00974CBD"/>
    <w:rsid w:val="00974EB2"/>
    <w:rsid w:val="00974F15"/>
    <w:rsid w:val="00975207"/>
    <w:rsid w:val="0097523A"/>
    <w:rsid w:val="009752A2"/>
    <w:rsid w:val="0097531C"/>
    <w:rsid w:val="00975430"/>
    <w:rsid w:val="009754BC"/>
    <w:rsid w:val="00975762"/>
    <w:rsid w:val="0097581D"/>
    <w:rsid w:val="009758F0"/>
    <w:rsid w:val="009758F9"/>
    <w:rsid w:val="009759AF"/>
    <w:rsid w:val="009759B8"/>
    <w:rsid w:val="00975A35"/>
    <w:rsid w:val="00975AE3"/>
    <w:rsid w:val="00975B76"/>
    <w:rsid w:val="00975C64"/>
    <w:rsid w:val="00975E6C"/>
    <w:rsid w:val="00975F08"/>
    <w:rsid w:val="00975F98"/>
    <w:rsid w:val="00976024"/>
    <w:rsid w:val="0097618B"/>
    <w:rsid w:val="009766A9"/>
    <w:rsid w:val="00976A0A"/>
    <w:rsid w:val="00976A78"/>
    <w:rsid w:val="00976A90"/>
    <w:rsid w:val="00976AD0"/>
    <w:rsid w:val="00976C8A"/>
    <w:rsid w:val="00976F71"/>
    <w:rsid w:val="00977165"/>
    <w:rsid w:val="00977188"/>
    <w:rsid w:val="0097728E"/>
    <w:rsid w:val="009775E3"/>
    <w:rsid w:val="0097763F"/>
    <w:rsid w:val="00977667"/>
    <w:rsid w:val="00977924"/>
    <w:rsid w:val="0097793E"/>
    <w:rsid w:val="0097794B"/>
    <w:rsid w:val="00977BDC"/>
    <w:rsid w:val="009800BC"/>
    <w:rsid w:val="0098017E"/>
    <w:rsid w:val="0098046C"/>
    <w:rsid w:val="009806A6"/>
    <w:rsid w:val="00980717"/>
    <w:rsid w:val="00980786"/>
    <w:rsid w:val="009809F4"/>
    <w:rsid w:val="00981197"/>
    <w:rsid w:val="009811BA"/>
    <w:rsid w:val="00981201"/>
    <w:rsid w:val="009812E9"/>
    <w:rsid w:val="00981596"/>
    <w:rsid w:val="00981687"/>
    <w:rsid w:val="009816A4"/>
    <w:rsid w:val="00981AC6"/>
    <w:rsid w:val="00981C86"/>
    <w:rsid w:val="00981CA8"/>
    <w:rsid w:val="009820C6"/>
    <w:rsid w:val="00982206"/>
    <w:rsid w:val="00982362"/>
    <w:rsid w:val="009823DA"/>
    <w:rsid w:val="00982583"/>
    <w:rsid w:val="00982680"/>
    <w:rsid w:val="009829B1"/>
    <w:rsid w:val="00982A54"/>
    <w:rsid w:val="00982B63"/>
    <w:rsid w:val="00982CFA"/>
    <w:rsid w:val="00982D24"/>
    <w:rsid w:val="00982DA4"/>
    <w:rsid w:val="00982E17"/>
    <w:rsid w:val="00982E89"/>
    <w:rsid w:val="00983126"/>
    <w:rsid w:val="00983297"/>
    <w:rsid w:val="009832AE"/>
    <w:rsid w:val="009832B9"/>
    <w:rsid w:val="009832DB"/>
    <w:rsid w:val="00983372"/>
    <w:rsid w:val="009834C1"/>
    <w:rsid w:val="009834EA"/>
    <w:rsid w:val="0098372F"/>
    <w:rsid w:val="00983883"/>
    <w:rsid w:val="00983A3F"/>
    <w:rsid w:val="00983B1B"/>
    <w:rsid w:val="00983DC9"/>
    <w:rsid w:val="0098402C"/>
    <w:rsid w:val="00984090"/>
    <w:rsid w:val="00984257"/>
    <w:rsid w:val="00984775"/>
    <w:rsid w:val="00984E18"/>
    <w:rsid w:val="00984E31"/>
    <w:rsid w:val="0098513B"/>
    <w:rsid w:val="00985193"/>
    <w:rsid w:val="00985294"/>
    <w:rsid w:val="009852DB"/>
    <w:rsid w:val="0098557E"/>
    <w:rsid w:val="0098566B"/>
    <w:rsid w:val="00985698"/>
    <w:rsid w:val="00985851"/>
    <w:rsid w:val="00985B22"/>
    <w:rsid w:val="00985BFD"/>
    <w:rsid w:val="00985EEE"/>
    <w:rsid w:val="00985FF4"/>
    <w:rsid w:val="00986050"/>
    <w:rsid w:val="00986079"/>
    <w:rsid w:val="00986087"/>
    <w:rsid w:val="00986227"/>
    <w:rsid w:val="00986396"/>
    <w:rsid w:val="0098646C"/>
    <w:rsid w:val="009866D7"/>
    <w:rsid w:val="009866E7"/>
    <w:rsid w:val="009868C1"/>
    <w:rsid w:val="00986A04"/>
    <w:rsid w:val="00986A3A"/>
    <w:rsid w:val="00986ABB"/>
    <w:rsid w:val="00986C25"/>
    <w:rsid w:val="00986D0D"/>
    <w:rsid w:val="00986F8B"/>
    <w:rsid w:val="009870BB"/>
    <w:rsid w:val="009870C8"/>
    <w:rsid w:val="00987122"/>
    <w:rsid w:val="00987190"/>
    <w:rsid w:val="009873F6"/>
    <w:rsid w:val="00987446"/>
    <w:rsid w:val="00987468"/>
    <w:rsid w:val="00987882"/>
    <w:rsid w:val="00987908"/>
    <w:rsid w:val="00987D07"/>
    <w:rsid w:val="00990066"/>
    <w:rsid w:val="00990215"/>
    <w:rsid w:val="00990259"/>
    <w:rsid w:val="0099035F"/>
    <w:rsid w:val="009903C8"/>
    <w:rsid w:val="00990692"/>
    <w:rsid w:val="00990827"/>
    <w:rsid w:val="009908B9"/>
    <w:rsid w:val="00990D28"/>
    <w:rsid w:val="00990D55"/>
    <w:rsid w:val="00990D65"/>
    <w:rsid w:val="00990DAC"/>
    <w:rsid w:val="00990E04"/>
    <w:rsid w:val="00991141"/>
    <w:rsid w:val="009911EA"/>
    <w:rsid w:val="0099122D"/>
    <w:rsid w:val="009912F5"/>
    <w:rsid w:val="009915E1"/>
    <w:rsid w:val="0099176F"/>
    <w:rsid w:val="009918E9"/>
    <w:rsid w:val="00991A63"/>
    <w:rsid w:val="00991C8D"/>
    <w:rsid w:val="00991DAD"/>
    <w:rsid w:val="00992008"/>
    <w:rsid w:val="009920BD"/>
    <w:rsid w:val="00992322"/>
    <w:rsid w:val="0099235E"/>
    <w:rsid w:val="009925CE"/>
    <w:rsid w:val="009927C0"/>
    <w:rsid w:val="009928D1"/>
    <w:rsid w:val="0099296A"/>
    <w:rsid w:val="0099298E"/>
    <w:rsid w:val="00992C71"/>
    <w:rsid w:val="00992C80"/>
    <w:rsid w:val="00992D18"/>
    <w:rsid w:val="00992D63"/>
    <w:rsid w:val="00992D82"/>
    <w:rsid w:val="00992DB7"/>
    <w:rsid w:val="00992FE0"/>
    <w:rsid w:val="00993103"/>
    <w:rsid w:val="0099327C"/>
    <w:rsid w:val="009932C8"/>
    <w:rsid w:val="0099340B"/>
    <w:rsid w:val="0099342E"/>
    <w:rsid w:val="0099343E"/>
    <w:rsid w:val="009935A4"/>
    <w:rsid w:val="009935BD"/>
    <w:rsid w:val="009938B9"/>
    <w:rsid w:val="00993B4B"/>
    <w:rsid w:val="00994023"/>
    <w:rsid w:val="00994468"/>
    <w:rsid w:val="009945B9"/>
    <w:rsid w:val="00994628"/>
    <w:rsid w:val="0099485E"/>
    <w:rsid w:val="00994DC7"/>
    <w:rsid w:val="00994E32"/>
    <w:rsid w:val="00994F30"/>
    <w:rsid w:val="00994F31"/>
    <w:rsid w:val="009950A5"/>
    <w:rsid w:val="00995214"/>
    <w:rsid w:val="0099522B"/>
    <w:rsid w:val="009952E2"/>
    <w:rsid w:val="009953F3"/>
    <w:rsid w:val="0099555E"/>
    <w:rsid w:val="009956F6"/>
    <w:rsid w:val="00995785"/>
    <w:rsid w:val="00995813"/>
    <w:rsid w:val="00995A10"/>
    <w:rsid w:val="00995A6E"/>
    <w:rsid w:val="00995A86"/>
    <w:rsid w:val="00995EF2"/>
    <w:rsid w:val="0099623B"/>
    <w:rsid w:val="009962B0"/>
    <w:rsid w:val="00996358"/>
    <w:rsid w:val="00996438"/>
    <w:rsid w:val="009965D3"/>
    <w:rsid w:val="00996809"/>
    <w:rsid w:val="0099689D"/>
    <w:rsid w:val="009968FD"/>
    <w:rsid w:val="00996907"/>
    <w:rsid w:val="00996C26"/>
    <w:rsid w:val="00996CAE"/>
    <w:rsid w:val="00996E18"/>
    <w:rsid w:val="00996EA6"/>
    <w:rsid w:val="00996FF3"/>
    <w:rsid w:val="00997065"/>
    <w:rsid w:val="00997151"/>
    <w:rsid w:val="009973DD"/>
    <w:rsid w:val="00997425"/>
    <w:rsid w:val="0099742F"/>
    <w:rsid w:val="0099759A"/>
    <w:rsid w:val="00997F94"/>
    <w:rsid w:val="009A0034"/>
    <w:rsid w:val="009A033A"/>
    <w:rsid w:val="009A0354"/>
    <w:rsid w:val="009A03F1"/>
    <w:rsid w:val="009A05C8"/>
    <w:rsid w:val="009A08B7"/>
    <w:rsid w:val="009A08F7"/>
    <w:rsid w:val="009A16DD"/>
    <w:rsid w:val="009A170D"/>
    <w:rsid w:val="009A1790"/>
    <w:rsid w:val="009A18CB"/>
    <w:rsid w:val="009A18E3"/>
    <w:rsid w:val="009A1D2E"/>
    <w:rsid w:val="009A1D3B"/>
    <w:rsid w:val="009A1F06"/>
    <w:rsid w:val="009A204A"/>
    <w:rsid w:val="009A2276"/>
    <w:rsid w:val="009A227B"/>
    <w:rsid w:val="009A270D"/>
    <w:rsid w:val="009A276C"/>
    <w:rsid w:val="009A2AA3"/>
    <w:rsid w:val="009A2BDE"/>
    <w:rsid w:val="009A2D71"/>
    <w:rsid w:val="009A2DA6"/>
    <w:rsid w:val="009A2DE5"/>
    <w:rsid w:val="009A2E60"/>
    <w:rsid w:val="009A2EB7"/>
    <w:rsid w:val="009A2EF2"/>
    <w:rsid w:val="009A2F8C"/>
    <w:rsid w:val="009A32A2"/>
    <w:rsid w:val="009A3428"/>
    <w:rsid w:val="009A352A"/>
    <w:rsid w:val="009A36A4"/>
    <w:rsid w:val="009A36BE"/>
    <w:rsid w:val="009A36E7"/>
    <w:rsid w:val="009A3764"/>
    <w:rsid w:val="009A37E4"/>
    <w:rsid w:val="009A399F"/>
    <w:rsid w:val="009A3B62"/>
    <w:rsid w:val="009A3B79"/>
    <w:rsid w:val="009A3D1B"/>
    <w:rsid w:val="009A3D52"/>
    <w:rsid w:val="009A3DE2"/>
    <w:rsid w:val="009A3E2E"/>
    <w:rsid w:val="009A4175"/>
    <w:rsid w:val="009A41F0"/>
    <w:rsid w:val="009A47BA"/>
    <w:rsid w:val="009A47C9"/>
    <w:rsid w:val="009A49E9"/>
    <w:rsid w:val="009A49FF"/>
    <w:rsid w:val="009A4CB8"/>
    <w:rsid w:val="009A4E4D"/>
    <w:rsid w:val="009A4FED"/>
    <w:rsid w:val="009A500D"/>
    <w:rsid w:val="009A5251"/>
    <w:rsid w:val="009A52FA"/>
    <w:rsid w:val="009A542E"/>
    <w:rsid w:val="009A548C"/>
    <w:rsid w:val="009A54CF"/>
    <w:rsid w:val="009A5583"/>
    <w:rsid w:val="009A5749"/>
    <w:rsid w:val="009A5774"/>
    <w:rsid w:val="009A596A"/>
    <w:rsid w:val="009A59C3"/>
    <w:rsid w:val="009A5A0D"/>
    <w:rsid w:val="009A5AB7"/>
    <w:rsid w:val="009A5F3C"/>
    <w:rsid w:val="009A61E6"/>
    <w:rsid w:val="009A66A1"/>
    <w:rsid w:val="009A6B98"/>
    <w:rsid w:val="009A6C3D"/>
    <w:rsid w:val="009A6C95"/>
    <w:rsid w:val="009A6E85"/>
    <w:rsid w:val="009A6EAB"/>
    <w:rsid w:val="009A6F3E"/>
    <w:rsid w:val="009A6FB3"/>
    <w:rsid w:val="009A71C8"/>
    <w:rsid w:val="009A733F"/>
    <w:rsid w:val="009A7544"/>
    <w:rsid w:val="009A7562"/>
    <w:rsid w:val="009A75E9"/>
    <w:rsid w:val="009A7631"/>
    <w:rsid w:val="009A7922"/>
    <w:rsid w:val="009A7B70"/>
    <w:rsid w:val="009B014A"/>
    <w:rsid w:val="009B033E"/>
    <w:rsid w:val="009B03E7"/>
    <w:rsid w:val="009B04EC"/>
    <w:rsid w:val="009B064A"/>
    <w:rsid w:val="009B0778"/>
    <w:rsid w:val="009B07FC"/>
    <w:rsid w:val="009B08A0"/>
    <w:rsid w:val="009B0A1E"/>
    <w:rsid w:val="009B0ED5"/>
    <w:rsid w:val="009B0EF6"/>
    <w:rsid w:val="009B1057"/>
    <w:rsid w:val="009B10D4"/>
    <w:rsid w:val="009B13A3"/>
    <w:rsid w:val="009B1494"/>
    <w:rsid w:val="009B17B6"/>
    <w:rsid w:val="009B1827"/>
    <w:rsid w:val="009B1AC1"/>
    <w:rsid w:val="009B1EBD"/>
    <w:rsid w:val="009B1F82"/>
    <w:rsid w:val="009B20E9"/>
    <w:rsid w:val="009B23E3"/>
    <w:rsid w:val="009B2407"/>
    <w:rsid w:val="009B25FE"/>
    <w:rsid w:val="009B2642"/>
    <w:rsid w:val="009B26B3"/>
    <w:rsid w:val="009B2849"/>
    <w:rsid w:val="009B2891"/>
    <w:rsid w:val="009B2A7B"/>
    <w:rsid w:val="009B2C6D"/>
    <w:rsid w:val="009B362C"/>
    <w:rsid w:val="009B3B8F"/>
    <w:rsid w:val="009B3DCF"/>
    <w:rsid w:val="009B3EF9"/>
    <w:rsid w:val="009B4088"/>
    <w:rsid w:val="009B40BC"/>
    <w:rsid w:val="009B410E"/>
    <w:rsid w:val="009B4534"/>
    <w:rsid w:val="009B45D6"/>
    <w:rsid w:val="009B485A"/>
    <w:rsid w:val="009B4989"/>
    <w:rsid w:val="009B4AFD"/>
    <w:rsid w:val="009B4B12"/>
    <w:rsid w:val="009B4C91"/>
    <w:rsid w:val="009B4F43"/>
    <w:rsid w:val="009B5148"/>
    <w:rsid w:val="009B51AA"/>
    <w:rsid w:val="009B589F"/>
    <w:rsid w:val="009B5A93"/>
    <w:rsid w:val="009B5C4F"/>
    <w:rsid w:val="009B5E9F"/>
    <w:rsid w:val="009B64CB"/>
    <w:rsid w:val="009B680E"/>
    <w:rsid w:val="009B6978"/>
    <w:rsid w:val="009B698C"/>
    <w:rsid w:val="009B69A7"/>
    <w:rsid w:val="009B6ADC"/>
    <w:rsid w:val="009B6BEE"/>
    <w:rsid w:val="009B6CBD"/>
    <w:rsid w:val="009B6D4D"/>
    <w:rsid w:val="009B6F59"/>
    <w:rsid w:val="009B734B"/>
    <w:rsid w:val="009B7380"/>
    <w:rsid w:val="009B7427"/>
    <w:rsid w:val="009B79C0"/>
    <w:rsid w:val="009B7BFC"/>
    <w:rsid w:val="009B7D30"/>
    <w:rsid w:val="009B7F42"/>
    <w:rsid w:val="009C02C8"/>
    <w:rsid w:val="009C038A"/>
    <w:rsid w:val="009C0404"/>
    <w:rsid w:val="009C059B"/>
    <w:rsid w:val="009C0636"/>
    <w:rsid w:val="009C0F26"/>
    <w:rsid w:val="009C0FB6"/>
    <w:rsid w:val="009C1295"/>
    <w:rsid w:val="009C1409"/>
    <w:rsid w:val="009C140B"/>
    <w:rsid w:val="009C15C9"/>
    <w:rsid w:val="009C15ED"/>
    <w:rsid w:val="009C1B03"/>
    <w:rsid w:val="009C1B6E"/>
    <w:rsid w:val="009C1DB1"/>
    <w:rsid w:val="009C1DED"/>
    <w:rsid w:val="009C1E4E"/>
    <w:rsid w:val="009C1F10"/>
    <w:rsid w:val="009C27B8"/>
    <w:rsid w:val="009C2B6D"/>
    <w:rsid w:val="009C2C63"/>
    <w:rsid w:val="009C2CDA"/>
    <w:rsid w:val="009C2D29"/>
    <w:rsid w:val="009C2DC3"/>
    <w:rsid w:val="009C2DD2"/>
    <w:rsid w:val="009C2EA4"/>
    <w:rsid w:val="009C307C"/>
    <w:rsid w:val="009C3087"/>
    <w:rsid w:val="009C3325"/>
    <w:rsid w:val="009C336F"/>
    <w:rsid w:val="009C3452"/>
    <w:rsid w:val="009C34A1"/>
    <w:rsid w:val="009C36AA"/>
    <w:rsid w:val="009C37F8"/>
    <w:rsid w:val="009C38A6"/>
    <w:rsid w:val="009C38AD"/>
    <w:rsid w:val="009C38DB"/>
    <w:rsid w:val="009C3A45"/>
    <w:rsid w:val="009C3A86"/>
    <w:rsid w:val="009C3AE2"/>
    <w:rsid w:val="009C3B5C"/>
    <w:rsid w:val="009C3B9B"/>
    <w:rsid w:val="009C3C84"/>
    <w:rsid w:val="009C3E56"/>
    <w:rsid w:val="009C4021"/>
    <w:rsid w:val="009C4099"/>
    <w:rsid w:val="009C41C4"/>
    <w:rsid w:val="009C41EC"/>
    <w:rsid w:val="009C436F"/>
    <w:rsid w:val="009C484D"/>
    <w:rsid w:val="009C4948"/>
    <w:rsid w:val="009C4ACD"/>
    <w:rsid w:val="009C4AF0"/>
    <w:rsid w:val="009C4C59"/>
    <w:rsid w:val="009C4CA1"/>
    <w:rsid w:val="009C4CE1"/>
    <w:rsid w:val="009C4EEE"/>
    <w:rsid w:val="009C50B1"/>
    <w:rsid w:val="009C510C"/>
    <w:rsid w:val="009C51A3"/>
    <w:rsid w:val="009C5308"/>
    <w:rsid w:val="009C58BD"/>
    <w:rsid w:val="009C5A45"/>
    <w:rsid w:val="009C5B8D"/>
    <w:rsid w:val="009C5CBF"/>
    <w:rsid w:val="009C5D01"/>
    <w:rsid w:val="009C6025"/>
    <w:rsid w:val="009C6087"/>
    <w:rsid w:val="009C61E2"/>
    <w:rsid w:val="009C630D"/>
    <w:rsid w:val="009C6359"/>
    <w:rsid w:val="009C6373"/>
    <w:rsid w:val="009C63A3"/>
    <w:rsid w:val="009C64F5"/>
    <w:rsid w:val="009C6687"/>
    <w:rsid w:val="009C66B3"/>
    <w:rsid w:val="009C67B1"/>
    <w:rsid w:val="009C686A"/>
    <w:rsid w:val="009C6912"/>
    <w:rsid w:val="009C6B03"/>
    <w:rsid w:val="009C6BF5"/>
    <w:rsid w:val="009C7215"/>
    <w:rsid w:val="009C72F9"/>
    <w:rsid w:val="009C7496"/>
    <w:rsid w:val="009C7584"/>
    <w:rsid w:val="009C75CA"/>
    <w:rsid w:val="009C7805"/>
    <w:rsid w:val="009C783C"/>
    <w:rsid w:val="009C7870"/>
    <w:rsid w:val="009C7978"/>
    <w:rsid w:val="009C7AB3"/>
    <w:rsid w:val="009C7C9F"/>
    <w:rsid w:val="009C7ECC"/>
    <w:rsid w:val="009D008C"/>
    <w:rsid w:val="009D0190"/>
    <w:rsid w:val="009D0355"/>
    <w:rsid w:val="009D039B"/>
    <w:rsid w:val="009D073C"/>
    <w:rsid w:val="009D0AF0"/>
    <w:rsid w:val="009D0B96"/>
    <w:rsid w:val="009D0BF8"/>
    <w:rsid w:val="009D0D00"/>
    <w:rsid w:val="009D0E72"/>
    <w:rsid w:val="009D0F72"/>
    <w:rsid w:val="009D124E"/>
    <w:rsid w:val="009D134E"/>
    <w:rsid w:val="009D1566"/>
    <w:rsid w:val="009D1710"/>
    <w:rsid w:val="009D194A"/>
    <w:rsid w:val="009D1AAE"/>
    <w:rsid w:val="009D1BE0"/>
    <w:rsid w:val="009D1DDF"/>
    <w:rsid w:val="009D1EE8"/>
    <w:rsid w:val="009D1F5B"/>
    <w:rsid w:val="009D235C"/>
    <w:rsid w:val="009D23DD"/>
    <w:rsid w:val="009D24AB"/>
    <w:rsid w:val="009D2503"/>
    <w:rsid w:val="009D2537"/>
    <w:rsid w:val="009D2597"/>
    <w:rsid w:val="009D26F8"/>
    <w:rsid w:val="009D2867"/>
    <w:rsid w:val="009D29E1"/>
    <w:rsid w:val="009D29E7"/>
    <w:rsid w:val="009D2A29"/>
    <w:rsid w:val="009D2E53"/>
    <w:rsid w:val="009D30A6"/>
    <w:rsid w:val="009D30A7"/>
    <w:rsid w:val="009D340A"/>
    <w:rsid w:val="009D38A2"/>
    <w:rsid w:val="009D39DD"/>
    <w:rsid w:val="009D3A91"/>
    <w:rsid w:val="009D3B01"/>
    <w:rsid w:val="009D3BB6"/>
    <w:rsid w:val="009D3BBF"/>
    <w:rsid w:val="009D3C14"/>
    <w:rsid w:val="009D3E27"/>
    <w:rsid w:val="009D4142"/>
    <w:rsid w:val="009D429E"/>
    <w:rsid w:val="009D4441"/>
    <w:rsid w:val="009D4465"/>
    <w:rsid w:val="009D44EC"/>
    <w:rsid w:val="009D483C"/>
    <w:rsid w:val="009D48B1"/>
    <w:rsid w:val="009D491D"/>
    <w:rsid w:val="009D4A7E"/>
    <w:rsid w:val="009D4C18"/>
    <w:rsid w:val="009D4DB8"/>
    <w:rsid w:val="009D4EF1"/>
    <w:rsid w:val="009D4F11"/>
    <w:rsid w:val="009D4F20"/>
    <w:rsid w:val="009D4FA1"/>
    <w:rsid w:val="009D4FE4"/>
    <w:rsid w:val="009D50A4"/>
    <w:rsid w:val="009D50B5"/>
    <w:rsid w:val="009D50F8"/>
    <w:rsid w:val="009D5198"/>
    <w:rsid w:val="009D537C"/>
    <w:rsid w:val="009D53E2"/>
    <w:rsid w:val="009D5810"/>
    <w:rsid w:val="009D59CE"/>
    <w:rsid w:val="009D59EF"/>
    <w:rsid w:val="009D5AF9"/>
    <w:rsid w:val="009D5C31"/>
    <w:rsid w:val="009D60E8"/>
    <w:rsid w:val="009D6218"/>
    <w:rsid w:val="009D634A"/>
    <w:rsid w:val="009D65E8"/>
    <w:rsid w:val="009D664C"/>
    <w:rsid w:val="009D66ED"/>
    <w:rsid w:val="009D66F2"/>
    <w:rsid w:val="009D680B"/>
    <w:rsid w:val="009D6A61"/>
    <w:rsid w:val="009D6E8F"/>
    <w:rsid w:val="009D719D"/>
    <w:rsid w:val="009D7207"/>
    <w:rsid w:val="009D7428"/>
    <w:rsid w:val="009D74CA"/>
    <w:rsid w:val="009D7710"/>
    <w:rsid w:val="009D7E37"/>
    <w:rsid w:val="009E0140"/>
    <w:rsid w:val="009E0432"/>
    <w:rsid w:val="009E080A"/>
    <w:rsid w:val="009E0901"/>
    <w:rsid w:val="009E0C89"/>
    <w:rsid w:val="009E0C99"/>
    <w:rsid w:val="009E0F1D"/>
    <w:rsid w:val="009E1037"/>
    <w:rsid w:val="009E1041"/>
    <w:rsid w:val="009E1531"/>
    <w:rsid w:val="009E15EB"/>
    <w:rsid w:val="009E16A5"/>
    <w:rsid w:val="009E1749"/>
    <w:rsid w:val="009E1951"/>
    <w:rsid w:val="009E1A01"/>
    <w:rsid w:val="009E1A0E"/>
    <w:rsid w:val="009E1A9E"/>
    <w:rsid w:val="009E1BA3"/>
    <w:rsid w:val="009E1CA4"/>
    <w:rsid w:val="009E1E30"/>
    <w:rsid w:val="009E1E73"/>
    <w:rsid w:val="009E1E87"/>
    <w:rsid w:val="009E1F16"/>
    <w:rsid w:val="009E2086"/>
    <w:rsid w:val="009E23B4"/>
    <w:rsid w:val="009E249F"/>
    <w:rsid w:val="009E24B2"/>
    <w:rsid w:val="009E2970"/>
    <w:rsid w:val="009E2A6B"/>
    <w:rsid w:val="009E2D5B"/>
    <w:rsid w:val="009E2E86"/>
    <w:rsid w:val="009E30DD"/>
    <w:rsid w:val="009E32EB"/>
    <w:rsid w:val="009E32F1"/>
    <w:rsid w:val="009E3394"/>
    <w:rsid w:val="009E34BD"/>
    <w:rsid w:val="009E36D6"/>
    <w:rsid w:val="009E37ED"/>
    <w:rsid w:val="009E3845"/>
    <w:rsid w:val="009E38E7"/>
    <w:rsid w:val="009E39A3"/>
    <w:rsid w:val="009E3D15"/>
    <w:rsid w:val="009E3D58"/>
    <w:rsid w:val="009E3FB6"/>
    <w:rsid w:val="009E407D"/>
    <w:rsid w:val="009E407F"/>
    <w:rsid w:val="009E4171"/>
    <w:rsid w:val="009E42DC"/>
    <w:rsid w:val="009E4515"/>
    <w:rsid w:val="009E455E"/>
    <w:rsid w:val="009E45B6"/>
    <w:rsid w:val="009E4C93"/>
    <w:rsid w:val="009E4D0E"/>
    <w:rsid w:val="009E4D2A"/>
    <w:rsid w:val="009E4E53"/>
    <w:rsid w:val="009E52EC"/>
    <w:rsid w:val="009E5644"/>
    <w:rsid w:val="009E5AA6"/>
    <w:rsid w:val="009E5B11"/>
    <w:rsid w:val="009E5CD0"/>
    <w:rsid w:val="009E5E00"/>
    <w:rsid w:val="009E5E9A"/>
    <w:rsid w:val="009E6113"/>
    <w:rsid w:val="009E617C"/>
    <w:rsid w:val="009E62B7"/>
    <w:rsid w:val="009E6330"/>
    <w:rsid w:val="009E6494"/>
    <w:rsid w:val="009E64A4"/>
    <w:rsid w:val="009E66D9"/>
    <w:rsid w:val="009E6737"/>
    <w:rsid w:val="009E674D"/>
    <w:rsid w:val="009E6CF6"/>
    <w:rsid w:val="009E6D57"/>
    <w:rsid w:val="009E6E73"/>
    <w:rsid w:val="009E6E9D"/>
    <w:rsid w:val="009E71A6"/>
    <w:rsid w:val="009E7402"/>
    <w:rsid w:val="009E74B3"/>
    <w:rsid w:val="009E75A1"/>
    <w:rsid w:val="009E7602"/>
    <w:rsid w:val="009E79F6"/>
    <w:rsid w:val="009E7AB1"/>
    <w:rsid w:val="009E7DD2"/>
    <w:rsid w:val="009E7ED3"/>
    <w:rsid w:val="009E7F06"/>
    <w:rsid w:val="009E7FE9"/>
    <w:rsid w:val="009F01BA"/>
    <w:rsid w:val="009F01EA"/>
    <w:rsid w:val="009F02A3"/>
    <w:rsid w:val="009F04F3"/>
    <w:rsid w:val="009F098F"/>
    <w:rsid w:val="009F09CD"/>
    <w:rsid w:val="009F0D17"/>
    <w:rsid w:val="009F0D31"/>
    <w:rsid w:val="009F0D8A"/>
    <w:rsid w:val="009F0DD4"/>
    <w:rsid w:val="009F0E04"/>
    <w:rsid w:val="009F0E07"/>
    <w:rsid w:val="009F0F81"/>
    <w:rsid w:val="009F1340"/>
    <w:rsid w:val="009F16E9"/>
    <w:rsid w:val="009F16EB"/>
    <w:rsid w:val="009F174F"/>
    <w:rsid w:val="009F1756"/>
    <w:rsid w:val="009F18AA"/>
    <w:rsid w:val="009F1B37"/>
    <w:rsid w:val="009F1B3C"/>
    <w:rsid w:val="009F1B44"/>
    <w:rsid w:val="009F1C3C"/>
    <w:rsid w:val="009F1CD5"/>
    <w:rsid w:val="009F1ECB"/>
    <w:rsid w:val="009F207E"/>
    <w:rsid w:val="009F238D"/>
    <w:rsid w:val="009F243A"/>
    <w:rsid w:val="009F24BD"/>
    <w:rsid w:val="009F2646"/>
    <w:rsid w:val="009F26D8"/>
    <w:rsid w:val="009F27AA"/>
    <w:rsid w:val="009F2958"/>
    <w:rsid w:val="009F2A3F"/>
    <w:rsid w:val="009F2C04"/>
    <w:rsid w:val="009F2C89"/>
    <w:rsid w:val="009F3033"/>
    <w:rsid w:val="009F3153"/>
    <w:rsid w:val="009F33C7"/>
    <w:rsid w:val="009F34DC"/>
    <w:rsid w:val="009F35DD"/>
    <w:rsid w:val="009F3655"/>
    <w:rsid w:val="009F36C2"/>
    <w:rsid w:val="009F379A"/>
    <w:rsid w:val="009F393A"/>
    <w:rsid w:val="009F3BB9"/>
    <w:rsid w:val="009F3D1E"/>
    <w:rsid w:val="009F3ECA"/>
    <w:rsid w:val="009F3F90"/>
    <w:rsid w:val="009F418A"/>
    <w:rsid w:val="009F436B"/>
    <w:rsid w:val="009F43CD"/>
    <w:rsid w:val="009F4529"/>
    <w:rsid w:val="009F46BC"/>
    <w:rsid w:val="009F490D"/>
    <w:rsid w:val="009F493D"/>
    <w:rsid w:val="009F4ABF"/>
    <w:rsid w:val="009F4AC5"/>
    <w:rsid w:val="009F4B70"/>
    <w:rsid w:val="009F4C6F"/>
    <w:rsid w:val="009F4D07"/>
    <w:rsid w:val="009F4EC5"/>
    <w:rsid w:val="009F4EEA"/>
    <w:rsid w:val="009F4F3E"/>
    <w:rsid w:val="009F4F57"/>
    <w:rsid w:val="009F4F5D"/>
    <w:rsid w:val="009F50E4"/>
    <w:rsid w:val="009F536F"/>
    <w:rsid w:val="009F5541"/>
    <w:rsid w:val="009F5762"/>
    <w:rsid w:val="009F58A1"/>
    <w:rsid w:val="009F593E"/>
    <w:rsid w:val="009F5A40"/>
    <w:rsid w:val="009F5BC5"/>
    <w:rsid w:val="009F5E88"/>
    <w:rsid w:val="009F5F92"/>
    <w:rsid w:val="009F6044"/>
    <w:rsid w:val="009F640F"/>
    <w:rsid w:val="009F67B8"/>
    <w:rsid w:val="009F6889"/>
    <w:rsid w:val="009F693A"/>
    <w:rsid w:val="009F69E0"/>
    <w:rsid w:val="009F6ABC"/>
    <w:rsid w:val="009F6B08"/>
    <w:rsid w:val="009F6BE9"/>
    <w:rsid w:val="009F6E0B"/>
    <w:rsid w:val="009F6E79"/>
    <w:rsid w:val="009F71F5"/>
    <w:rsid w:val="009F7428"/>
    <w:rsid w:val="009F76C4"/>
    <w:rsid w:val="009F76E9"/>
    <w:rsid w:val="009F7B22"/>
    <w:rsid w:val="009F7C25"/>
    <w:rsid w:val="009F7D35"/>
    <w:rsid w:val="009F7E03"/>
    <w:rsid w:val="00A0014F"/>
    <w:rsid w:val="00A002F3"/>
    <w:rsid w:val="00A003F3"/>
    <w:rsid w:val="00A0049D"/>
    <w:rsid w:val="00A00511"/>
    <w:rsid w:val="00A006FB"/>
    <w:rsid w:val="00A00BED"/>
    <w:rsid w:val="00A00D4F"/>
    <w:rsid w:val="00A00DB4"/>
    <w:rsid w:val="00A00E00"/>
    <w:rsid w:val="00A0102A"/>
    <w:rsid w:val="00A011CC"/>
    <w:rsid w:val="00A01287"/>
    <w:rsid w:val="00A013C0"/>
    <w:rsid w:val="00A01482"/>
    <w:rsid w:val="00A016C7"/>
    <w:rsid w:val="00A01766"/>
    <w:rsid w:val="00A01817"/>
    <w:rsid w:val="00A01845"/>
    <w:rsid w:val="00A01C76"/>
    <w:rsid w:val="00A0217F"/>
    <w:rsid w:val="00A0221E"/>
    <w:rsid w:val="00A022B6"/>
    <w:rsid w:val="00A023DE"/>
    <w:rsid w:val="00A026D2"/>
    <w:rsid w:val="00A02ACF"/>
    <w:rsid w:val="00A02B05"/>
    <w:rsid w:val="00A02B30"/>
    <w:rsid w:val="00A02B9D"/>
    <w:rsid w:val="00A02C10"/>
    <w:rsid w:val="00A02CF2"/>
    <w:rsid w:val="00A02E66"/>
    <w:rsid w:val="00A02F2C"/>
    <w:rsid w:val="00A031B9"/>
    <w:rsid w:val="00A0321B"/>
    <w:rsid w:val="00A032C5"/>
    <w:rsid w:val="00A03300"/>
    <w:rsid w:val="00A0355D"/>
    <w:rsid w:val="00A03777"/>
    <w:rsid w:val="00A037F7"/>
    <w:rsid w:val="00A03873"/>
    <w:rsid w:val="00A03A83"/>
    <w:rsid w:val="00A03D6D"/>
    <w:rsid w:val="00A03D9E"/>
    <w:rsid w:val="00A04088"/>
    <w:rsid w:val="00A043D7"/>
    <w:rsid w:val="00A044DB"/>
    <w:rsid w:val="00A044E6"/>
    <w:rsid w:val="00A045AA"/>
    <w:rsid w:val="00A045E0"/>
    <w:rsid w:val="00A04813"/>
    <w:rsid w:val="00A048A1"/>
    <w:rsid w:val="00A04972"/>
    <w:rsid w:val="00A04A70"/>
    <w:rsid w:val="00A04B64"/>
    <w:rsid w:val="00A04F0B"/>
    <w:rsid w:val="00A04FCD"/>
    <w:rsid w:val="00A04FD4"/>
    <w:rsid w:val="00A05738"/>
    <w:rsid w:val="00A05D53"/>
    <w:rsid w:val="00A05D82"/>
    <w:rsid w:val="00A05DA9"/>
    <w:rsid w:val="00A05E83"/>
    <w:rsid w:val="00A0610E"/>
    <w:rsid w:val="00A062B3"/>
    <w:rsid w:val="00A06579"/>
    <w:rsid w:val="00A065BD"/>
    <w:rsid w:val="00A0667A"/>
    <w:rsid w:val="00A068C5"/>
    <w:rsid w:val="00A069A3"/>
    <w:rsid w:val="00A069BA"/>
    <w:rsid w:val="00A06A4F"/>
    <w:rsid w:val="00A06BE4"/>
    <w:rsid w:val="00A06E1E"/>
    <w:rsid w:val="00A06FAF"/>
    <w:rsid w:val="00A06FD7"/>
    <w:rsid w:val="00A07247"/>
    <w:rsid w:val="00A0731B"/>
    <w:rsid w:val="00A076BB"/>
    <w:rsid w:val="00A078D1"/>
    <w:rsid w:val="00A07908"/>
    <w:rsid w:val="00A0798A"/>
    <w:rsid w:val="00A0798D"/>
    <w:rsid w:val="00A07EDA"/>
    <w:rsid w:val="00A07FB5"/>
    <w:rsid w:val="00A10068"/>
    <w:rsid w:val="00A103CB"/>
    <w:rsid w:val="00A10462"/>
    <w:rsid w:val="00A105AD"/>
    <w:rsid w:val="00A105D5"/>
    <w:rsid w:val="00A10738"/>
    <w:rsid w:val="00A107AA"/>
    <w:rsid w:val="00A107F1"/>
    <w:rsid w:val="00A1082A"/>
    <w:rsid w:val="00A10AE2"/>
    <w:rsid w:val="00A10B0F"/>
    <w:rsid w:val="00A10B71"/>
    <w:rsid w:val="00A10CA2"/>
    <w:rsid w:val="00A10CB4"/>
    <w:rsid w:val="00A1131B"/>
    <w:rsid w:val="00A11733"/>
    <w:rsid w:val="00A11773"/>
    <w:rsid w:val="00A11965"/>
    <w:rsid w:val="00A11B1A"/>
    <w:rsid w:val="00A11C5D"/>
    <w:rsid w:val="00A11D49"/>
    <w:rsid w:val="00A11D97"/>
    <w:rsid w:val="00A12065"/>
    <w:rsid w:val="00A120F0"/>
    <w:rsid w:val="00A1222D"/>
    <w:rsid w:val="00A1268F"/>
    <w:rsid w:val="00A12907"/>
    <w:rsid w:val="00A129E3"/>
    <w:rsid w:val="00A12A3A"/>
    <w:rsid w:val="00A12A58"/>
    <w:rsid w:val="00A12B54"/>
    <w:rsid w:val="00A12E70"/>
    <w:rsid w:val="00A1301E"/>
    <w:rsid w:val="00A130C2"/>
    <w:rsid w:val="00A1314E"/>
    <w:rsid w:val="00A13244"/>
    <w:rsid w:val="00A1326A"/>
    <w:rsid w:val="00A1335C"/>
    <w:rsid w:val="00A1347B"/>
    <w:rsid w:val="00A13517"/>
    <w:rsid w:val="00A13A22"/>
    <w:rsid w:val="00A13FF8"/>
    <w:rsid w:val="00A14173"/>
    <w:rsid w:val="00A143AE"/>
    <w:rsid w:val="00A147EF"/>
    <w:rsid w:val="00A14837"/>
    <w:rsid w:val="00A1489B"/>
    <w:rsid w:val="00A148E6"/>
    <w:rsid w:val="00A14EBE"/>
    <w:rsid w:val="00A14FE5"/>
    <w:rsid w:val="00A1506E"/>
    <w:rsid w:val="00A15146"/>
    <w:rsid w:val="00A15417"/>
    <w:rsid w:val="00A155C0"/>
    <w:rsid w:val="00A1572D"/>
    <w:rsid w:val="00A157AA"/>
    <w:rsid w:val="00A15B7A"/>
    <w:rsid w:val="00A15B95"/>
    <w:rsid w:val="00A15D17"/>
    <w:rsid w:val="00A15E98"/>
    <w:rsid w:val="00A1665B"/>
    <w:rsid w:val="00A1671B"/>
    <w:rsid w:val="00A16764"/>
    <w:rsid w:val="00A1676D"/>
    <w:rsid w:val="00A168D2"/>
    <w:rsid w:val="00A168EA"/>
    <w:rsid w:val="00A16909"/>
    <w:rsid w:val="00A16B3D"/>
    <w:rsid w:val="00A16C1C"/>
    <w:rsid w:val="00A16CDD"/>
    <w:rsid w:val="00A16E03"/>
    <w:rsid w:val="00A16E57"/>
    <w:rsid w:val="00A17331"/>
    <w:rsid w:val="00A17363"/>
    <w:rsid w:val="00A173B3"/>
    <w:rsid w:val="00A173C9"/>
    <w:rsid w:val="00A17943"/>
    <w:rsid w:val="00A17A98"/>
    <w:rsid w:val="00A17B45"/>
    <w:rsid w:val="00A17C95"/>
    <w:rsid w:val="00A17CBD"/>
    <w:rsid w:val="00A17DC1"/>
    <w:rsid w:val="00A17F75"/>
    <w:rsid w:val="00A20296"/>
    <w:rsid w:val="00A20322"/>
    <w:rsid w:val="00A203F1"/>
    <w:rsid w:val="00A2055E"/>
    <w:rsid w:val="00A20785"/>
    <w:rsid w:val="00A2085C"/>
    <w:rsid w:val="00A20981"/>
    <w:rsid w:val="00A20D11"/>
    <w:rsid w:val="00A20D3B"/>
    <w:rsid w:val="00A20D99"/>
    <w:rsid w:val="00A21040"/>
    <w:rsid w:val="00A21085"/>
    <w:rsid w:val="00A2109B"/>
    <w:rsid w:val="00A21206"/>
    <w:rsid w:val="00A2127F"/>
    <w:rsid w:val="00A2137D"/>
    <w:rsid w:val="00A21425"/>
    <w:rsid w:val="00A216AB"/>
    <w:rsid w:val="00A21745"/>
    <w:rsid w:val="00A21782"/>
    <w:rsid w:val="00A21B16"/>
    <w:rsid w:val="00A22000"/>
    <w:rsid w:val="00A22028"/>
    <w:rsid w:val="00A2243F"/>
    <w:rsid w:val="00A226E6"/>
    <w:rsid w:val="00A22795"/>
    <w:rsid w:val="00A227EB"/>
    <w:rsid w:val="00A22902"/>
    <w:rsid w:val="00A22A1D"/>
    <w:rsid w:val="00A22C62"/>
    <w:rsid w:val="00A22D19"/>
    <w:rsid w:val="00A22E83"/>
    <w:rsid w:val="00A22F84"/>
    <w:rsid w:val="00A2304E"/>
    <w:rsid w:val="00A23457"/>
    <w:rsid w:val="00A236A6"/>
    <w:rsid w:val="00A237D8"/>
    <w:rsid w:val="00A23928"/>
    <w:rsid w:val="00A2395D"/>
    <w:rsid w:val="00A2397C"/>
    <w:rsid w:val="00A23A60"/>
    <w:rsid w:val="00A23B60"/>
    <w:rsid w:val="00A23BFE"/>
    <w:rsid w:val="00A23E93"/>
    <w:rsid w:val="00A23F71"/>
    <w:rsid w:val="00A2408D"/>
    <w:rsid w:val="00A248F7"/>
    <w:rsid w:val="00A24A9E"/>
    <w:rsid w:val="00A24B3E"/>
    <w:rsid w:val="00A24F29"/>
    <w:rsid w:val="00A24F5B"/>
    <w:rsid w:val="00A25542"/>
    <w:rsid w:val="00A2555A"/>
    <w:rsid w:val="00A25B56"/>
    <w:rsid w:val="00A25B72"/>
    <w:rsid w:val="00A25C97"/>
    <w:rsid w:val="00A25E0B"/>
    <w:rsid w:val="00A25EA1"/>
    <w:rsid w:val="00A2612E"/>
    <w:rsid w:val="00A264F1"/>
    <w:rsid w:val="00A266C5"/>
    <w:rsid w:val="00A26776"/>
    <w:rsid w:val="00A267AC"/>
    <w:rsid w:val="00A269CD"/>
    <w:rsid w:val="00A26BFA"/>
    <w:rsid w:val="00A26C7E"/>
    <w:rsid w:val="00A26CBA"/>
    <w:rsid w:val="00A26E41"/>
    <w:rsid w:val="00A26F17"/>
    <w:rsid w:val="00A26FD8"/>
    <w:rsid w:val="00A27091"/>
    <w:rsid w:val="00A27102"/>
    <w:rsid w:val="00A27440"/>
    <w:rsid w:val="00A27583"/>
    <w:rsid w:val="00A27878"/>
    <w:rsid w:val="00A279B1"/>
    <w:rsid w:val="00A27C39"/>
    <w:rsid w:val="00A27F80"/>
    <w:rsid w:val="00A27F93"/>
    <w:rsid w:val="00A3013E"/>
    <w:rsid w:val="00A3021C"/>
    <w:rsid w:val="00A302A6"/>
    <w:rsid w:val="00A305B6"/>
    <w:rsid w:val="00A3063E"/>
    <w:rsid w:val="00A3066C"/>
    <w:rsid w:val="00A306BB"/>
    <w:rsid w:val="00A306E3"/>
    <w:rsid w:val="00A30814"/>
    <w:rsid w:val="00A308D8"/>
    <w:rsid w:val="00A30918"/>
    <w:rsid w:val="00A3095C"/>
    <w:rsid w:val="00A30983"/>
    <w:rsid w:val="00A30988"/>
    <w:rsid w:val="00A30C9E"/>
    <w:rsid w:val="00A3116E"/>
    <w:rsid w:val="00A31205"/>
    <w:rsid w:val="00A313B9"/>
    <w:rsid w:val="00A31410"/>
    <w:rsid w:val="00A314C6"/>
    <w:rsid w:val="00A31708"/>
    <w:rsid w:val="00A31735"/>
    <w:rsid w:val="00A3178E"/>
    <w:rsid w:val="00A317A6"/>
    <w:rsid w:val="00A31962"/>
    <w:rsid w:val="00A31BFE"/>
    <w:rsid w:val="00A31C13"/>
    <w:rsid w:val="00A31D80"/>
    <w:rsid w:val="00A31DC2"/>
    <w:rsid w:val="00A31E80"/>
    <w:rsid w:val="00A31F3E"/>
    <w:rsid w:val="00A32127"/>
    <w:rsid w:val="00A32207"/>
    <w:rsid w:val="00A3227D"/>
    <w:rsid w:val="00A323DF"/>
    <w:rsid w:val="00A32669"/>
    <w:rsid w:val="00A32780"/>
    <w:rsid w:val="00A3285F"/>
    <w:rsid w:val="00A32A23"/>
    <w:rsid w:val="00A32B7A"/>
    <w:rsid w:val="00A32CE9"/>
    <w:rsid w:val="00A32D1A"/>
    <w:rsid w:val="00A32D33"/>
    <w:rsid w:val="00A32EFC"/>
    <w:rsid w:val="00A33059"/>
    <w:rsid w:val="00A330A1"/>
    <w:rsid w:val="00A330EA"/>
    <w:rsid w:val="00A3317A"/>
    <w:rsid w:val="00A331DD"/>
    <w:rsid w:val="00A332F9"/>
    <w:rsid w:val="00A33415"/>
    <w:rsid w:val="00A334B9"/>
    <w:rsid w:val="00A335AF"/>
    <w:rsid w:val="00A33652"/>
    <w:rsid w:val="00A33724"/>
    <w:rsid w:val="00A337E0"/>
    <w:rsid w:val="00A338D1"/>
    <w:rsid w:val="00A338D6"/>
    <w:rsid w:val="00A33B3E"/>
    <w:rsid w:val="00A33E49"/>
    <w:rsid w:val="00A33EF9"/>
    <w:rsid w:val="00A33F77"/>
    <w:rsid w:val="00A3404E"/>
    <w:rsid w:val="00A340A1"/>
    <w:rsid w:val="00A3411D"/>
    <w:rsid w:val="00A3436F"/>
    <w:rsid w:val="00A34388"/>
    <w:rsid w:val="00A34633"/>
    <w:rsid w:val="00A3478C"/>
    <w:rsid w:val="00A3488C"/>
    <w:rsid w:val="00A348D5"/>
    <w:rsid w:val="00A34CC1"/>
    <w:rsid w:val="00A34D5D"/>
    <w:rsid w:val="00A34F11"/>
    <w:rsid w:val="00A3523F"/>
    <w:rsid w:val="00A3570B"/>
    <w:rsid w:val="00A3571C"/>
    <w:rsid w:val="00A357E8"/>
    <w:rsid w:val="00A35837"/>
    <w:rsid w:val="00A35896"/>
    <w:rsid w:val="00A358DE"/>
    <w:rsid w:val="00A35B7E"/>
    <w:rsid w:val="00A35BF4"/>
    <w:rsid w:val="00A35E91"/>
    <w:rsid w:val="00A36008"/>
    <w:rsid w:val="00A36421"/>
    <w:rsid w:val="00A365C5"/>
    <w:rsid w:val="00A36940"/>
    <w:rsid w:val="00A36ADF"/>
    <w:rsid w:val="00A36B11"/>
    <w:rsid w:val="00A36BB6"/>
    <w:rsid w:val="00A36E7B"/>
    <w:rsid w:val="00A36FA5"/>
    <w:rsid w:val="00A371BD"/>
    <w:rsid w:val="00A37247"/>
    <w:rsid w:val="00A37248"/>
    <w:rsid w:val="00A373E0"/>
    <w:rsid w:val="00A3741B"/>
    <w:rsid w:val="00A37732"/>
    <w:rsid w:val="00A379AB"/>
    <w:rsid w:val="00A37CA7"/>
    <w:rsid w:val="00A37D6B"/>
    <w:rsid w:val="00A37D86"/>
    <w:rsid w:val="00A400DD"/>
    <w:rsid w:val="00A4017C"/>
    <w:rsid w:val="00A40208"/>
    <w:rsid w:val="00A40371"/>
    <w:rsid w:val="00A40431"/>
    <w:rsid w:val="00A40660"/>
    <w:rsid w:val="00A406AE"/>
    <w:rsid w:val="00A40708"/>
    <w:rsid w:val="00A40733"/>
    <w:rsid w:val="00A40CB1"/>
    <w:rsid w:val="00A40F66"/>
    <w:rsid w:val="00A41042"/>
    <w:rsid w:val="00A410A5"/>
    <w:rsid w:val="00A413B9"/>
    <w:rsid w:val="00A413BB"/>
    <w:rsid w:val="00A41439"/>
    <w:rsid w:val="00A4196F"/>
    <w:rsid w:val="00A41CC1"/>
    <w:rsid w:val="00A41D84"/>
    <w:rsid w:val="00A41E2D"/>
    <w:rsid w:val="00A41E42"/>
    <w:rsid w:val="00A41EA7"/>
    <w:rsid w:val="00A41EC9"/>
    <w:rsid w:val="00A41FE7"/>
    <w:rsid w:val="00A4215C"/>
    <w:rsid w:val="00A424E0"/>
    <w:rsid w:val="00A4250D"/>
    <w:rsid w:val="00A42568"/>
    <w:rsid w:val="00A4272C"/>
    <w:rsid w:val="00A42887"/>
    <w:rsid w:val="00A42A5A"/>
    <w:rsid w:val="00A42B5E"/>
    <w:rsid w:val="00A42C1F"/>
    <w:rsid w:val="00A42CF8"/>
    <w:rsid w:val="00A42D73"/>
    <w:rsid w:val="00A42D82"/>
    <w:rsid w:val="00A42ED5"/>
    <w:rsid w:val="00A42F4A"/>
    <w:rsid w:val="00A43119"/>
    <w:rsid w:val="00A4353B"/>
    <w:rsid w:val="00A43829"/>
    <w:rsid w:val="00A4394A"/>
    <w:rsid w:val="00A43AF8"/>
    <w:rsid w:val="00A43B21"/>
    <w:rsid w:val="00A440AF"/>
    <w:rsid w:val="00A44153"/>
    <w:rsid w:val="00A44162"/>
    <w:rsid w:val="00A4439B"/>
    <w:rsid w:val="00A4440B"/>
    <w:rsid w:val="00A4465B"/>
    <w:rsid w:val="00A448A4"/>
    <w:rsid w:val="00A44952"/>
    <w:rsid w:val="00A44C49"/>
    <w:rsid w:val="00A44F79"/>
    <w:rsid w:val="00A450F4"/>
    <w:rsid w:val="00A4515E"/>
    <w:rsid w:val="00A4516C"/>
    <w:rsid w:val="00A452E6"/>
    <w:rsid w:val="00A4543D"/>
    <w:rsid w:val="00A455F9"/>
    <w:rsid w:val="00A4560F"/>
    <w:rsid w:val="00A45834"/>
    <w:rsid w:val="00A45899"/>
    <w:rsid w:val="00A45936"/>
    <w:rsid w:val="00A45973"/>
    <w:rsid w:val="00A459CD"/>
    <w:rsid w:val="00A459D9"/>
    <w:rsid w:val="00A45A05"/>
    <w:rsid w:val="00A45C87"/>
    <w:rsid w:val="00A460C4"/>
    <w:rsid w:val="00A46149"/>
    <w:rsid w:val="00A46445"/>
    <w:rsid w:val="00A46642"/>
    <w:rsid w:val="00A4672E"/>
    <w:rsid w:val="00A46900"/>
    <w:rsid w:val="00A469B2"/>
    <w:rsid w:val="00A46A45"/>
    <w:rsid w:val="00A46C30"/>
    <w:rsid w:val="00A470C5"/>
    <w:rsid w:val="00A4724C"/>
    <w:rsid w:val="00A47504"/>
    <w:rsid w:val="00A477AE"/>
    <w:rsid w:val="00A47939"/>
    <w:rsid w:val="00A47A0E"/>
    <w:rsid w:val="00A47B37"/>
    <w:rsid w:val="00A47E10"/>
    <w:rsid w:val="00A506FD"/>
    <w:rsid w:val="00A509FD"/>
    <w:rsid w:val="00A50EA2"/>
    <w:rsid w:val="00A50F71"/>
    <w:rsid w:val="00A50FE6"/>
    <w:rsid w:val="00A51082"/>
    <w:rsid w:val="00A512A9"/>
    <w:rsid w:val="00A51554"/>
    <w:rsid w:val="00A51A78"/>
    <w:rsid w:val="00A51BB6"/>
    <w:rsid w:val="00A51C2A"/>
    <w:rsid w:val="00A51CBD"/>
    <w:rsid w:val="00A51CF2"/>
    <w:rsid w:val="00A5205A"/>
    <w:rsid w:val="00A52215"/>
    <w:rsid w:val="00A5230C"/>
    <w:rsid w:val="00A52477"/>
    <w:rsid w:val="00A525E7"/>
    <w:rsid w:val="00A526B4"/>
    <w:rsid w:val="00A527C0"/>
    <w:rsid w:val="00A52BC6"/>
    <w:rsid w:val="00A52E9C"/>
    <w:rsid w:val="00A53260"/>
    <w:rsid w:val="00A53717"/>
    <w:rsid w:val="00A537D1"/>
    <w:rsid w:val="00A53805"/>
    <w:rsid w:val="00A53AA5"/>
    <w:rsid w:val="00A53BDD"/>
    <w:rsid w:val="00A53C2F"/>
    <w:rsid w:val="00A53E20"/>
    <w:rsid w:val="00A53FBF"/>
    <w:rsid w:val="00A54335"/>
    <w:rsid w:val="00A54393"/>
    <w:rsid w:val="00A5441D"/>
    <w:rsid w:val="00A544DE"/>
    <w:rsid w:val="00A544FF"/>
    <w:rsid w:val="00A54503"/>
    <w:rsid w:val="00A5450B"/>
    <w:rsid w:val="00A545E8"/>
    <w:rsid w:val="00A546E0"/>
    <w:rsid w:val="00A547D7"/>
    <w:rsid w:val="00A54962"/>
    <w:rsid w:val="00A54E0C"/>
    <w:rsid w:val="00A54E12"/>
    <w:rsid w:val="00A54EAD"/>
    <w:rsid w:val="00A55333"/>
    <w:rsid w:val="00A55822"/>
    <w:rsid w:val="00A55C3C"/>
    <w:rsid w:val="00A55E71"/>
    <w:rsid w:val="00A55F2D"/>
    <w:rsid w:val="00A56136"/>
    <w:rsid w:val="00A565BE"/>
    <w:rsid w:val="00A56622"/>
    <w:rsid w:val="00A56702"/>
    <w:rsid w:val="00A5694C"/>
    <w:rsid w:val="00A569C1"/>
    <w:rsid w:val="00A569F1"/>
    <w:rsid w:val="00A570FC"/>
    <w:rsid w:val="00A57113"/>
    <w:rsid w:val="00A574A5"/>
    <w:rsid w:val="00A57572"/>
    <w:rsid w:val="00A57635"/>
    <w:rsid w:val="00A576D9"/>
    <w:rsid w:val="00A57783"/>
    <w:rsid w:val="00A5778F"/>
    <w:rsid w:val="00A57893"/>
    <w:rsid w:val="00A578A6"/>
    <w:rsid w:val="00A57CC4"/>
    <w:rsid w:val="00A57E20"/>
    <w:rsid w:val="00A60434"/>
    <w:rsid w:val="00A60507"/>
    <w:rsid w:val="00A60629"/>
    <w:rsid w:val="00A60917"/>
    <w:rsid w:val="00A60952"/>
    <w:rsid w:val="00A60B2B"/>
    <w:rsid w:val="00A60C8B"/>
    <w:rsid w:val="00A60E9F"/>
    <w:rsid w:val="00A61176"/>
    <w:rsid w:val="00A612E4"/>
    <w:rsid w:val="00A61475"/>
    <w:rsid w:val="00A61539"/>
    <w:rsid w:val="00A61754"/>
    <w:rsid w:val="00A619B3"/>
    <w:rsid w:val="00A61B80"/>
    <w:rsid w:val="00A61ED1"/>
    <w:rsid w:val="00A620B6"/>
    <w:rsid w:val="00A620C8"/>
    <w:rsid w:val="00A62201"/>
    <w:rsid w:val="00A624BD"/>
    <w:rsid w:val="00A6277F"/>
    <w:rsid w:val="00A6298B"/>
    <w:rsid w:val="00A62C8F"/>
    <w:rsid w:val="00A62DC4"/>
    <w:rsid w:val="00A63151"/>
    <w:rsid w:val="00A63231"/>
    <w:rsid w:val="00A63252"/>
    <w:rsid w:val="00A6328B"/>
    <w:rsid w:val="00A63418"/>
    <w:rsid w:val="00A6346B"/>
    <w:rsid w:val="00A635A8"/>
    <w:rsid w:val="00A63BE8"/>
    <w:rsid w:val="00A64146"/>
    <w:rsid w:val="00A642E1"/>
    <w:rsid w:val="00A647D0"/>
    <w:rsid w:val="00A648DC"/>
    <w:rsid w:val="00A6498C"/>
    <w:rsid w:val="00A64D2F"/>
    <w:rsid w:val="00A64D66"/>
    <w:rsid w:val="00A64FC5"/>
    <w:rsid w:val="00A6530D"/>
    <w:rsid w:val="00A6549E"/>
    <w:rsid w:val="00A6572E"/>
    <w:rsid w:val="00A6574C"/>
    <w:rsid w:val="00A6599C"/>
    <w:rsid w:val="00A659E9"/>
    <w:rsid w:val="00A65C5B"/>
    <w:rsid w:val="00A65C70"/>
    <w:rsid w:val="00A65DD4"/>
    <w:rsid w:val="00A65DEF"/>
    <w:rsid w:val="00A65E3D"/>
    <w:rsid w:val="00A6629D"/>
    <w:rsid w:val="00A662DD"/>
    <w:rsid w:val="00A6632F"/>
    <w:rsid w:val="00A66352"/>
    <w:rsid w:val="00A66430"/>
    <w:rsid w:val="00A66491"/>
    <w:rsid w:val="00A6662B"/>
    <w:rsid w:val="00A66655"/>
    <w:rsid w:val="00A66714"/>
    <w:rsid w:val="00A66726"/>
    <w:rsid w:val="00A66827"/>
    <w:rsid w:val="00A66F41"/>
    <w:rsid w:val="00A67011"/>
    <w:rsid w:val="00A67096"/>
    <w:rsid w:val="00A67369"/>
    <w:rsid w:val="00A67418"/>
    <w:rsid w:val="00A6760E"/>
    <w:rsid w:val="00A67801"/>
    <w:rsid w:val="00A67948"/>
    <w:rsid w:val="00A679A3"/>
    <w:rsid w:val="00A67AAF"/>
    <w:rsid w:val="00A67CF7"/>
    <w:rsid w:val="00A704FE"/>
    <w:rsid w:val="00A70552"/>
    <w:rsid w:val="00A70643"/>
    <w:rsid w:val="00A7074D"/>
    <w:rsid w:val="00A707CE"/>
    <w:rsid w:val="00A7086A"/>
    <w:rsid w:val="00A7087D"/>
    <w:rsid w:val="00A708DA"/>
    <w:rsid w:val="00A70B25"/>
    <w:rsid w:val="00A70BE2"/>
    <w:rsid w:val="00A70C89"/>
    <w:rsid w:val="00A70D51"/>
    <w:rsid w:val="00A70E48"/>
    <w:rsid w:val="00A713D9"/>
    <w:rsid w:val="00A7181F"/>
    <w:rsid w:val="00A718F9"/>
    <w:rsid w:val="00A71A5A"/>
    <w:rsid w:val="00A71C1B"/>
    <w:rsid w:val="00A71C9D"/>
    <w:rsid w:val="00A71D8F"/>
    <w:rsid w:val="00A71E1D"/>
    <w:rsid w:val="00A71E64"/>
    <w:rsid w:val="00A72367"/>
    <w:rsid w:val="00A72378"/>
    <w:rsid w:val="00A723A3"/>
    <w:rsid w:val="00A72ABE"/>
    <w:rsid w:val="00A72AD3"/>
    <w:rsid w:val="00A72B63"/>
    <w:rsid w:val="00A72C2A"/>
    <w:rsid w:val="00A730AB"/>
    <w:rsid w:val="00A73307"/>
    <w:rsid w:val="00A73312"/>
    <w:rsid w:val="00A734FA"/>
    <w:rsid w:val="00A73967"/>
    <w:rsid w:val="00A73B4D"/>
    <w:rsid w:val="00A73BF9"/>
    <w:rsid w:val="00A73CFA"/>
    <w:rsid w:val="00A73EC5"/>
    <w:rsid w:val="00A740CA"/>
    <w:rsid w:val="00A7436D"/>
    <w:rsid w:val="00A745D5"/>
    <w:rsid w:val="00A7489F"/>
    <w:rsid w:val="00A748B5"/>
    <w:rsid w:val="00A748BF"/>
    <w:rsid w:val="00A74A15"/>
    <w:rsid w:val="00A74BDF"/>
    <w:rsid w:val="00A74C9C"/>
    <w:rsid w:val="00A74CAD"/>
    <w:rsid w:val="00A74DA4"/>
    <w:rsid w:val="00A751E9"/>
    <w:rsid w:val="00A751FB"/>
    <w:rsid w:val="00A75299"/>
    <w:rsid w:val="00A752E2"/>
    <w:rsid w:val="00A7540D"/>
    <w:rsid w:val="00A7545F"/>
    <w:rsid w:val="00A75666"/>
    <w:rsid w:val="00A75675"/>
    <w:rsid w:val="00A756F7"/>
    <w:rsid w:val="00A757E3"/>
    <w:rsid w:val="00A75A44"/>
    <w:rsid w:val="00A75C03"/>
    <w:rsid w:val="00A75F1B"/>
    <w:rsid w:val="00A75F9A"/>
    <w:rsid w:val="00A75FBE"/>
    <w:rsid w:val="00A763B0"/>
    <w:rsid w:val="00A765DD"/>
    <w:rsid w:val="00A766A9"/>
    <w:rsid w:val="00A76BE1"/>
    <w:rsid w:val="00A76C75"/>
    <w:rsid w:val="00A76EFE"/>
    <w:rsid w:val="00A76F17"/>
    <w:rsid w:val="00A77062"/>
    <w:rsid w:val="00A771B7"/>
    <w:rsid w:val="00A77340"/>
    <w:rsid w:val="00A774F1"/>
    <w:rsid w:val="00A77670"/>
    <w:rsid w:val="00A77872"/>
    <w:rsid w:val="00A779B5"/>
    <w:rsid w:val="00A779BF"/>
    <w:rsid w:val="00A77A9D"/>
    <w:rsid w:val="00A77D97"/>
    <w:rsid w:val="00A80058"/>
    <w:rsid w:val="00A800C9"/>
    <w:rsid w:val="00A80121"/>
    <w:rsid w:val="00A8058D"/>
    <w:rsid w:val="00A80651"/>
    <w:rsid w:val="00A80717"/>
    <w:rsid w:val="00A8075F"/>
    <w:rsid w:val="00A8080D"/>
    <w:rsid w:val="00A808F0"/>
    <w:rsid w:val="00A80A76"/>
    <w:rsid w:val="00A80C34"/>
    <w:rsid w:val="00A80CF4"/>
    <w:rsid w:val="00A81122"/>
    <w:rsid w:val="00A8135C"/>
    <w:rsid w:val="00A813BA"/>
    <w:rsid w:val="00A81694"/>
    <w:rsid w:val="00A81723"/>
    <w:rsid w:val="00A81935"/>
    <w:rsid w:val="00A81996"/>
    <w:rsid w:val="00A81B8E"/>
    <w:rsid w:val="00A81CF8"/>
    <w:rsid w:val="00A81D91"/>
    <w:rsid w:val="00A81DB1"/>
    <w:rsid w:val="00A81EF5"/>
    <w:rsid w:val="00A81F85"/>
    <w:rsid w:val="00A8205B"/>
    <w:rsid w:val="00A82169"/>
    <w:rsid w:val="00A823CA"/>
    <w:rsid w:val="00A8241D"/>
    <w:rsid w:val="00A824A3"/>
    <w:rsid w:val="00A824BB"/>
    <w:rsid w:val="00A82651"/>
    <w:rsid w:val="00A826B4"/>
    <w:rsid w:val="00A826CE"/>
    <w:rsid w:val="00A82934"/>
    <w:rsid w:val="00A82C28"/>
    <w:rsid w:val="00A82FB5"/>
    <w:rsid w:val="00A8302B"/>
    <w:rsid w:val="00A830D0"/>
    <w:rsid w:val="00A83156"/>
    <w:rsid w:val="00A83285"/>
    <w:rsid w:val="00A832A8"/>
    <w:rsid w:val="00A833BB"/>
    <w:rsid w:val="00A833EA"/>
    <w:rsid w:val="00A83798"/>
    <w:rsid w:val="00A838A2"/>
    <w:rsid w:val="00A838A5"/>
    <w:rsid w:val="00A83B96"/>
    <w:rsid w:val="00A83CC0"/>
    <w:rsid w:val="00A83ECB"/>
    <w:rsid w:val="00A83EF9"/>
    <w:rsid w:val="00A83FA9"/>
    <w:rsid w:val="00A84212"/>
    <w:rsid w:val="00A84355"/>
    <w:rsid w:val="00A84552"/>
    <w:rsid w:val="00A8477A"/>
    <w:rsid w:val="00A84A13"/>
    <w:rsid w:val="00A84B4F"/>
    <w:rsid w:val="00A84BDD"/>
    <w:rsid w:val="00A84CE7"/>
    <w:rsid w:val="00A84D36"/>
    <w:rsid w:val="00A84E0E"/>
    <w:rsid w:val="00A84F50"/>
    <w:rsid w:val="00A852FA"/>
    <w:rsid w:val="00A85377"/>
    <w:rsid w:val="00A853D1"/>
    <w:rsid w:val="00A85400"/>
    <w:rsid w:val="00A854F9"/>
    <w:rsid w:val="00A858D9"/>
    <w:rsid w:val="00A859B5"/>
    <w:rsid w:val="00A85B22"/>
    <w:rsid w:val="00A85BD1"/>
    <w:rsid w:val="00A85BFD"/>
    <w:rsid w:val="00A85C77"/>
    <w:rsid w:val="00A85F15"/>
    <w:rsid w:val="00A85FDE"/>
    <w:rsid w:val="00A8624B"/>
    <w:rsid w:val="00A863D1"/>
    <w:rsid w:val="00A86455"/>
    <w:rsid w:val="00A86527"/>
    <w:rsid w:val="00A86530"/>
    <w:rsid w:val="00A86756"/>
    <w:rsid w:val="00A867A2"/>
    <w:rsid w:val="00A867AC"/>
    <w:rsid w:val="00A86961"/>
    <w:rsid w:val="00A869F8"/>
    <w:rsid w:val="00A86C5A"/>
    <w:rsid w:val="00A86CCC"/>
    <w:rsid w:val="00A86D1F"/>
    <w:rsid w:val="00A86D3D"/>
    <w:rsid w:val="00A86E45"/>
    <w:rsid w:val="00A86FE7"/>
    <w:rsid w:val="00A870F0"/>
    <w:rsid w:val="00A8715D"/>
    <w:rsid w:val="00A873B6"/>
    <w:rsid w:val="00A87505"/>
    <w:rsid w:val="00A875FE"/>
    <w:rsid w:val="00A87729"/>
    <w:rsid w:val="00A8796D"/>
    <w:rsid w:val="00A8798B"/>
    <w:rsid w:val="00A87B9F"/>
    <w:rsid w:val="00A87BCB"/>
    <w:rsid w:val="00A87C80"/>
    <w:rsid w:val="00A9003E"/>
    <w:rsid w:val="00A900AD"/>
    <w:rsid w:val="00A90119"/>
    <w:rsid w:val="00A90120"/>
    <w:rsid w:val="00A902BA"/>
    <w:rsid w:val="00A9041B"/>
    <w:rsid w:val="00A904EC"/>
    <w:rsid w:val="00A90520"/>
    <w:rsid w:val="00A908A6"/>
    <w:rsid w:val="00A9099A"/>
    <w:rsid w:val="00A90A98"/>
    <w:rsid w:val="00A90EBD"/>
    <w:rsid w:val="00A9109E"/>
    <w:rsid w:val="00A912CA"/>
    <w:rsid w:val="00A91413"/>
    <w:rsid w:val="00A91588"/>
    <w:rsid w:val="00A915AC"/>
    <w:rsid w:val="00A91706"/>
    <w:rsid w:val="00A91785"/>
    <w:rsid w:val="00A91BF7"/>
    <w:rsid w:val="00A91C0B"/>
    <w:rsid w:val="00A91CE6"/>
    <w:rsid w:val="00A91E55"/>
    <w:rsid w:val="00A91F24"/>
    <w:rsid w:val="00A9211B"/>
    <w:rsid w:val="00A92203"/>
    <w:rsid w:val="00A92285"/>
    <w:rsid w:val="00A9235A"/>
    <w:rsid w:val="00A924E8"/>
    <w:rsid w:val="00A929B7"/>
    <w:rsid w:val="00A92A62"/>
    <w:rsid w:val="00A92B13"/>
    <w:rsid w:val="00A92CFC"/>
    <w:rsid w:val="00A92E12"/>
    <w:rsid w:val="00A92EC3"/>
    <w:rsid w:val="00A92F66"/>
    <w:rsid w:val="00A93073"/>
    <w:rsid w:val="00A9316A"/>
    <w:rsid w:val="00A9354F"/>
    <w:rsid w:val="00A9383A"/>
    <w:rsid w:val="00A938AE"/>
    <w:rsid w:val="00A93945"/>
    <w:rsid w:val="00A93D31"/>
    <w:rsid w:val="00A93EC7"/>
    <w:rsid w:val="00A9436C"/>
    <w:rsid w:val="00A946CD"/>
    <w:rsid w:val="00A946F4"/>
    <w:rsid w:val="00A9484E"/>
    <w:rsid w:val="00A948CA"/>
    <w:rsid w:val="00A949B0"/>
    <w:rsid w:val="00A94B45"/>
    <w:rsid w:val="00A94BDF"/>
    <w:rsid w:val="00A94EF3"/>
    <w:rsid w:val="00A95160"/>
    <w:rsid w:val="00A95379"/>
    <w:rsid w:val="00A954EE"/>
    <w:rsid w:val="00A956EE"/>
    <w:rsid w:val="00A95C4C"/>
    <w:rsid w:val="00A95DAC"/>
    <w:rsid w:val="00A95F21"/>
    <w:rsid w:val="00A96183"/>
    <w:rsid w:val="00A9627F"/>
    <w:rsid w:val="00A96492"/>
    <w:rsid w:val="00A9657D"/>
    <w:rsid w:val="00A96581"/>
    <w:rsid w:val="00A965AB"/>
    <w:rsid w:val="00A96605"/>
    <w:rsid w:val="00A96646"/>
    <w:rsid w:val="00A968DB"/>
    <w:rsid w:val="00A96999"/>
    <w:rsid w:val="00A96ABB"/>
    <w:rsid w:val="00A96CD1"/>
    <w:rsid w:val="00A96F86"/>
    <w:rsid w:val="00A97150"/>
    <w:rsid w:val="00A971FC"/>
    <w:rsid w:val="00A9728C"/>
    <w:rsid w:val="00A97422"/>
    <w:rsid w:val="00A979BF"/>
    <w:rsid w:val="00A97A67"/>
    <w:rsid w:val="00A97E55"/>
    <w:rsid w:val="00AA0016"/>
    <w:rsid w:val="00AA00BB"/>
    <w:rsid w:val="00AA01E3"/>
    <w:rsid w:val="00AA0241"/>
    <w:rsid w:val="00AA02C9"/>
    <w:rsid w:val="00AA0307"/>
    <w:rsid w:val="00AA036E"/>
    <w:rsid w:val="00AA06FA"/>
    <w:rsid w:val="00AA0936"/>
    <w:rsid w:val="00AA0A86"/>
    <w:rsid w:val="00AA0C4D"/>
    <w:rsid w:val="00AA0ECD"/>
    <w:rsid w:val="00AA10CF"/>
    <w:rsid w:val="00AA1136"/>
    <w:rsid w:val="00AA1172"/>
    <w:rsid w:val="00AA13FA"/>
    <w:rsid w:val="00AA1431"/>
    <w:rsid w:val="00AA1443"/>
    <w:rsid w:val="00AA15F1"/>
    <w:rsid w:val="00AA1894"/>
    <w:rsid w:val="00AA18FB"/>
    <w:rsid w:val="00AA1A96"/>
    <w:rsid w:val="00AA1ACB"/>
    <w:rsid w:val="00AA1DD5"/>
    <w:rsid w:val="00AA1DFD"/>
    <w:rsid w:val="00AA1EB5"/>
    <w:rsid w:val="00AA2120"/>
    <w:rsid w:val="00AA21B8"/>
    <w:rsid w:val="00AA238A"/>
    <w:rsid w:val="00AA247E"/>
    <w:rsid w:val="00AA26FB"/>
    <w:rsid w:val="00AA2AD9"/>
    <w:rsid w:val="00AA2B05"/>
    <w:rsid w:val="00AA2B72"/>
    <w:rsid w:val="00AA2C4E"/>
    <w:rsid w:val="00AA2E7E"/>
    <w:rsid w:val="00AA2EAB"/>
    <w:rsid w:val="00AA3141"/>
    <w:rsid w:val="00AA326F"/>
    <w:rsid w:val="00AA32D7"/>
    <w:rsid w:val="00AA33C8"/>
    <w:rsid w:val="00AA3710"/>
    <w:rsid w:val="00AA3946"/>
    <w:rsid w:val="00AA404B"/>
    <w:rsid w:val="00AA4067"/>
    <w:rsid w:val="00AA4305"/>
    <w:rsid w:val="00AA432D"/>
    <w:rsid w:val="00AA445A"/>
    <w:rsid w:val="00AA454E"/>
    <w:rsid w:val="00AA4551"/>
    <w:rsid w:val="00AA46E1"/>
    <w:rsid w:val="00AA4868"/>
    <w:rsid w:val="00AA4912"/>
    <w:rsid w:val="00AA4BFC"/>
    <w:rsid w:val="00AA4C38"/>
    <w:rsid w:val="00AA4C42"/>
    <w:rsid w:val="00AA4CD6"/>
    <w:rsid w:val="00AA4ECF"/>
    <w:rsid w:val="00AA5017"/>
    <w:rsid w:val="00AA5215"/>
    <w:rsid w:val="00AA52F9"/>
    <w:rsid w:val="00AA5551"/>
    <w:rsid w:val="00AA5821"/>
    <w:rsid w:val="00AA58C1"/>
    <w:rsid w:val="00AA590E"/>
    <w:rsid w:val="00AA5937"/>
    <w:rsid w:val="00AA59FD"/>
    <w:rsid w:val="00AA5CA8"/>
    <w:rsid w:val="00AA5CBF"/>
    <w:rsid w:val="00AA5FE5"/>
    <w:rsid w:val="00AA6199"/>
    <w:rsid w:val="00AA6244"/>
    <w:rsid w:val="00AA6508"/>
    <w:rsid w:val="00AA651D"/>
    <w:rsid w:val="00AA65E3"/>
    <w:rsid w:val="00AA6797"/>
    <w:rsid w:val="00AA69A8"/>
    <w:rsid w:val="00AA6B91"/>
    <w:rsid w:val="00AA6E07"/>
    <w:rsid w:val="00AA6F2D"/>
    <w:rsid w:val="00AA717D"/>
    <w:rsid w:val="00AA752C"/>
    <w:rsid w:val="00AA7563"/>
    <w:rsid w:val="00AA7584"/>
    <w:rsid w:val="00AA7956"/>
    <w:rsid w:val="00AA7A1D"/>
    <w:rsid w:val="00AA7B89"/>
    <w:rsid w:val="00AA7D85"/>
    <w:rsid w:val="00AA7EB6"/>
    <w:rsid w:val="00AB004C"/>
    <w:rsid w:val="00AB018C"/>
    <w:rsid w:val="00AB01B1"/>
    <w:rsid w:val="00AB048B"/>
    <w:rsid w:val="00AB05B0"/>
    <w:rsid w:val="00AB0877"/>
    <w:rsid w:val="00AB0CAC"/>
    <w:rsid w:val="00AB104B"/>
    <w:rsid w:val="00AB134C"/>
    <w:rsid w:val="00AB1356"/>
    <w:rsid w:val="00AB142E"/>
    <w:rsid w:val="00AB1450"/>
    <w:rsid w:val="00AB15E3"/>
    <w:rsid w:val="00AB1698"/>
    <w:rsid w:val="00AB188F"/>
    <w:rsid w:val="00AB1B7D"/>
    <w:rsid w:val="00AB1DDC"/>
    <w:rsid w:val="00AB1E81"/>
    <w:rsid w:val="00AB1F26"/>
    <w:rsid w:val="00AB20BC"/>
    <w:rsid w:val="00AB21D0"/>
    <w:rsid w:val="00AB23E7"/>
    <w:rsid w:val="00AB273C"/>
    <w:rsid w:val="00AB27C8"/>
    <w:rsid w:val="00AB29D5"/>
    <w:rsid w:val="00AB2CE4"/>
    <w:rsid w:val="00AB2DBB"/>
    <w:rsid w:val="00AB2E4E"/>
    <w:rsid w:val="00AB2F1C"/>
    <w:rsid w:val="00AB34AD"/>
    <w:rsid w:val="00AB3560"/>
    <w:rsid w:val="00AB35C1"/>
    <w:rsid w:val="00AB37AC"/>
    <w:rsid w:val="00AB3923"/>
    <w:rsid w:val="00AB3D20"/>
    <w:rsid w:val="00AB3D53"/>
    <w:rsid w:val="00AB3DA0"/>
    <w:rsid w:val="00AB3F32"/>
    <w:rsid w:val="00AB3F9B"/>
    <w:rsid w:val="00AB4047"/>
    <w:rsid w:val="00AB4335"/>
    <w:rsid w:val="00AB4429"/>
    <w:rsid w:val="00AB46EF"/>
    <w:rsid w:val="00AB481E"/>
    <w:rsid w:val="00AB4907"/>
    <w:rsid w:val="00AB494D"/>
    <w:rsid w:val="00AB49EE"/>
    <w:rsid w:val="00AB4DAC"/>
    <w:rsid w:val="00AB4F04"/>
    <w:rsid w:val="00AB54A2"/>
    <w:rsid w:val="00AB5630"/>
    <w:rsid w:val="00AB5662"/>
    <w:rsid w:val="00AB56FD"/>
    <w:rsid w:val="00AB5704"/>
    <w:rsid w:val="00AB58F7"/>
    <w:rsid w:val="00AB5916"/>
    <w:rsid w:val="00AB591F"/>
    <w:rsid w:val="00AB5CC2"/>
    <w:rsid w:val="00AB5D2D"/>
    <w:rsid w:val="00AB5DE6"/>
    <w:rsid w:val="00AB5E82"/>
    <w:rsid w:val="00AB5FF5"/>
    <w:rsid w:val="00AB60B2"/>
    <w:rsid w:val="00AB61D9"/>
    <w:rsid w:val="00AB61FF"/>
    <w:rsid w:val="00AB6379"/>
    <w:rsid w:val="00AB65DB"/>
    <w:rsid w:val="00AB66A5"/>
    <w:rsid w:val="00AB67BB"/>
    <w:rsid w:val="00AB6B42"/>
    <w:rsid w:val="00AB6C4D"/>
    <w:rsid w:val="00AB6C68"/>
    <w:rsid w:val="00AB6D0D"/>
    <w:rsid w:val="00AB7097"/>
    <w:rsid w:val="00AB7216"/>
    <w:rsid w:val="00AB7509"/>
    <w:rsid w:val="00AB7656"/>
    <w:rsid w:val="00AB7729"/>
    <w:rsid w:val="00AB7879"/>
    <w:rsid w:val="00AB7A37"/>
    <w:rsid w:val="00AB7A98"/>
    <w:rsid w:val="00AB7B08"/>
    <w:rsid w:val="00AB7D73"/>
    <w:rsid w:val="00AB7DF2"/>
    <w:rsid w:val="00AB7F16"/>
    <w:rsid w:val="00AB7F46"/>
    <w:rsid w:val="00AB7F72"/>
    <w:rsid w:val="00AB7FDC"/>
    <w:rsid w:val="00AC01D4"/>
    <w:rsid w:val="00AC0327"/>
    <w:rsid w:val="00AC0337"/>
    <w:rsid w:val="00AC042F"/>
    <w:rsid w:val="00AC0457"/>
    <w:rsid w:val="00AC049C"/>
    <w:rsid w:val="00AC061B"/>
    <w:rsid w:val="00AC0646"/>
    <w:rsid w:val="00AC0822"/>
    <w:rsid w:val="00AC0A88"/>
    <w:rsid w:val="00AC0B05"/>
    <w:rsid w:val="00AC0B83"/>
    <w:rsid w:val="00AC0C51"/>
    <w:rsid w:val="00AC0CB8"/>
    <w:rsid w:val="00AC0EE1"/>
    <w:rsid w:val="00AC0F33"/>
    <w:rsid w:val="00AC10BC"/>
    <w:rsid w:val="00AC121F"/>
    <w:rsid w:val="00AC1221"/>
    <w:rsid w:val="00AC132A"/>
    <w:rsid w:val="00AC1383"/>
    <w:rsid w:val="00AC14C7"/>
    <w:rsid w:val="00AC14EA"/>
    <w:rsid w:val="00AC1647"/>
    <w:rsid w:val="00AC1834"/>
    <w:rsid w:val="00AC183F"/>
    <w:rsid w:val="00AC1984"/>
    <w:rsid w:val="00AC19BE"/>
    <w:rsid w:val="00AC1A03"/>
    <w:rsid w:val="00AC1D7A"/>
    <w:rsid w:val="00AC1DE7"/>
    <w:rsid w:val="00AC1EAF"/>
    <w:rsid w:val="00AC204B"/>
    <w:rsid w:val="00AC224E"/>
    <w:rsid w:val="00AC2296"/>
    <w:rsid w:val="00AC22E6"/>
    <w:rsid w:val="00AC23CB"/>
    <w:rsid w:val="00AC24BB"/>
    <w:rsid w:val="00AC25DB"/>
    <w:rsid w:val="00AC2712"/>
    <w:rsid w:val="00AC2717"/>
    <w:rsid w:val="00AC27F2"/>
    <w:rsid w:val="00AC288D"/>
    <w:rsid w:val="00AC294C"/>
    <w:rsid w:val="00AC2D3E"/>
    <w:rsid w:val="00AC2E49"/>
    <w:rsid w:val="00AC2ECA"/>
    <w:rsid w:val="00AC2F94"/>
    <w:rsid w:val="00AC3313"/>
    <w:rsid w:val="00AC3431"/>
    <w:rsid w:val="00AC3A99"/>
    <w:rsid w:val="00AC3B2D"/>
    <w:rsid w:val="00AC3B59"/>
    <w:rsid w:val="00AC3E33"/>
    <w:rsid w:val="00AC3FA9"/>
    <w:rsid w:val="00AC4012"/>
    <w:rsid w:val="00AC401F"/>
    <w:rsid w:val="00AC4197"/>
    <w:rsid w:val="00AC449F"/>
    <w:rsid w:val="00AC451A"/>
    <w:rsid w:val="00AC4689"/>
    <w:rsid w:val="00AC471F"/>
    <w:rsid w:val="00AC4731"/>
    <w:rsid w:val="00AC4974"/>
    <w:rsid w:val="00AC4993"/>
    <w:rsid w:val="00AC525C"/>
    <w:rsid w:val="00AC52AB"/>
    <w:rsid w:val="00AC55B9"/>
    <w:rsid w:val="00AC5635"/>
    <w:rsid w:val="00AC563A"/>
    <w:rsid w:val="00AC566F"/>
    <w:rsid w:val="00AC5A42"/>
    <w:rsid w:val="00AC5A50"/>
    <w:rsid w:val="00AC5D10"/>
    <w:rsid w:val="00AC621D"/>
    <w:rsid w:val="00AC6250"/>
    <w:rsid w:val="00AC67EE"/>
    <w:rsid w:val="00AC6950"/>
    <w:rsid w:val="00AC6D26"/>
    <w:rsid w:val="00AC6D6D"/>
    <w:rsid w:val="00AC6D8B"/>
    <w:rsid w:val="00AC6DF1"/>
    <w:rsid w:val="00AC70FC"/>
    <w:rsid w:val="00AC71A9"/>
    <w:rsid w:val="00AC748C"/>
    <w:rsid w:val="00AC75EB"/>
    <w:rsid w:val="00AC75F3"/>
    <w:rsid w:val="00AC7651"/>
    <w:rsid w:val="00AC7706"/>
    <w:rsid w:val="00AC782C"/>
    <w:rsid w:val="00AC7844"/>
    <w:rsid w:val="00AC7909"/>
    <w:rsid w:val="00AC7967"/>
    <w:rsid w:val="00AC7A7F"/>
    <w:rsid w:val="00AC7E06"/>
    <w:rsid w:val="00AC7F82"/>
    <w:rsid w:val="00AD0057"/>
    <w:rsid w:val="00AD00B7"/>
    <w:rsid w:val="00AD018E"/>
    <w:rsid w:val="00AD0674"/>
    <w:rsid w:val="00AD0A67"/>
    <w:rsid w:val="00AD0E79"/>
    <w:rsid w:val="00AD0EEF"/>
    <w:rsid w:val="00AD1270"/>
    <w:rsid w:val="00AD13CE"/>
    <w:rsid w:val="00AD149D"/>
    <w:rsid w:val="00AD1602"/>
    <w:rsid w:val="00AD183D"/>
    <w:rsid w:val="00AD1C8F"/>
    <w:rsid w:val="00AD227A"/>
    <w:rsid w:val="00AD2386"/>
    <w:rsid w:val="00AD2429"/>
    <w:rsid w:val="00AD2669"/>
    <w:rsid w:val="00AD2685"/>
    <w:rsid w:val="00AD2731"/>
    <w:rsid w:val="00AD2A03"/>
    <w:rsid w:val="00AD2D3F"/>
    <w:rsid w:val="00AD2D71"/>
    <w:rsid w:val="00AD2F8F"/>
    <w:rsid w:val="00AD3034"/>
    <w:rsid w:val="00AD30CA"/>
    <w:rsid w:val="00AD313F"/>
    <w:rsid w:val="00AD31BD"/>
    <w:rsid w:val="00AD3233"/>
    <w:rsid w:val="00AD363E"/>
    <w:rsid w:val="00AD365B"/>
    <w:rsid w:val="00AD3953"/>
    <w:rsid w:val="00AD3AC4"/>
    <w:rsid w:val="00AD3C1F"/>
    <w:rsid w:val="00AD3C48"/>
    <w:rsid w:val="00AD3D55"/>
    <w:rsid w:val="00AD3DD7"/>
    <w:rsid w:val="00AD3DE4"/>
    <w:rsid w:val="00AD3EB5"/>
    <w:rsid w:val="00AD3F85"/>
    <w:rsid w:val="00AD4164"/>
    <w:rsid w:val="00AD45C8"/>
    <w:rsid w:val="00AD4957"/>
    <w:rsid w:val="00AD4E52"/>
    <w:rsid w:val="00AD513D"/>
    <w:rsid w:val="00AD5218"/>
    <w:rsid w:val="00AD538D"/>
    <w:rsid w:val="00AD5782"/>
    <w:rsid w:val="00AD613B"/>
    <w:rsid w:val="00AD622A"/>
    <w:rsid w:val="00AD63BE"/>
    <w:rsid w:val="00AD63FB"/>
    <w:rsid w:val="00AD6787"/>
    <w:rsid w:val="00AD6887"/>
    <w:rsid w:val="00AD68C4"/>
    <w:rsid w:val="00AD6B23"/>
    <w:rsid w:val="00AD6B56"/>
    <w:rsid w:val="00AD6B6E"/>
    <w:rsid w:val="00AD6C8E"/>
    <w:rsid w:val="00AD6E66"/>
    <w:rsid w:val="00AD7015"/>
    <w:rsid w:val="00AD7190"/>
    <w:rsid w:val="00AD739C"/>
    <w:rsid w:val="00AD7823"/>
    <w:rsid w:val="00AD79DD"/>
    <w:rsid w:val="00AD7CF8"/>
    <w:rsid w:val="00AD7FB9"/>
    <w:rsid w:val="00AE00EB"/>
    <w:rsid w:val="00AE02EA"/>
    <w:rsid w:val="00AE03FF"/>
    <w:rsid w:val="00AE046A"/>
    <w:rsid w:val="00AE0867"/>
    <w:rsid w:val="00AE08B7"/>
    <w:rsid w:val="00AE0A7E"/>
    <w:rsid w:val="00AE0DD9"/>
    <w:rsid w:val="00AE0E41"/>
    <w:rsid w:val="00AE0FF5"/>
    <w:rsid w:val="00AE1068"/>
    <w:rsid w:val="00AE1526"/>
    <w:rsid w:val="00AE1539"/>
    <w:rsid w:val="00AE16FF"/>
    <w:rsid w:val="00AE17C6"/>
    <w:rsid w:val="00AE18E1"/>
    <w:rsid w:val="00AE1C02"/>
    <w:rsid w:val="00AE1C10"/>
    <w:rsid w:val="00AE1D46"/>
    <w:rsid w:val="00AE1E69"/>
    <w:rsid w:val="00AE206C"/>
    <w:rsid w:val="00AE2306"/>
    <w:rsid w:val="00AE2401"/>
    <w:rsid w:val="00AE25E3"/>
    <w:rsid w:val="00AE26F1"/>
    <w:rsid w:val="00AE28D5"/>
    <w:rsid w:val="00AE299D"/>
    <w:rsid w:val="00AE2C2A"/>
    <w:rsid w:val="00AE2CF1"/>
    <w:rsid w:val="00AE2DD6"/>
    <w:rsid w:val="00AE2FFE"/>
    <w:rsid w:val="00AE30C6"/>
    <w:rsid w:val="00AE3230"/>
    <w:rsid w:val="00AE3278"/>
    <w:rsid w:val="00AE3304"/>
    <w:rsid w:val="00AE337A"/>
    <w:rsid w:val="00AE347C"/>
    <w:rsid w:val="00AE34C5"/>
    <w:rsid w:val="00AE34C8"/>
    <w:rsid w:val="00AE3712"/>
    <w:rsid w:val="00AE3979"/>
    <w:rsid w:val="00AE39FB"/>
    <w:rsid w:val="00AE3AE4"/>
    <w:rsid w:val="00AE3CD1"/>
    <w:rsid w:val="00AE3CE5"/>
    <w:rsid w:val="00AE3D5C"/>
    <w:rsid w:val="00AE3D70"/>
    <w:rsid w:val="00AE3EF7"/>
    <w:rsid w:val="00AE422F"/>
    <w:rsid w:val="00AE4324"/>
    <w:rsid w:val="00AE4787"/>
    <w:rsid w:val="00AE49D7"/>
    <w:rsid w:val="00AE4ADF"/>
    <w:rsid w:val="00AE4B89"/>
    <w:rsid w:val="00AE4C78"/>
    <w:rsid w:val="00AE4CA6"/>
    <w:rsid w:val="00AE4D0A"/>
    <w:rsid w:val="00AE4D67"/>
    <w:rsid w:val="00AE4E31"/>
    <w:rsid w:val="00AE4FDF"/>
    <w:rsid w:val="00AE51E4"/>
    <w:rsid w:val="00AE525E"/>
    <w:rsid w:val="00AE5787"/>
    <w:rsid w:val="00AE5B30"/>
    <w:rsid w:val="00AE5BBA"/>
    <w:rsid w:val="00AE5E4F"/>
    <w:rsid w:val="00AE6442"/>
    <w:rsid w:val="00AE65D9"/>
    <w:rsid w:val="00AE6604"/>
    <w:rsid w:val="00AE6830"/>
    <w:rsid w:val="00AE6979"/>
    <w:rsid w:val="00AE6A2E"/>
    <w:rsid w:val="00AE6BC6"/>
    <w:rsid w:val="00AE6D88"/>
    <w:rsid w:val="00AE6DE4"/>
    <w:rsid w:val="00AE6EBA"/>
    <w:rsid w:val="00AE71A2"/>
    <w:rsid w:val="00AE7222"/>
    <w:rsid w:val="00AE7234"/>
    <w:rsid w:val="00AE744E"/>
    <w:rsid w:val="00AE74B9"/>
    <w:rsid w:val="00AE75EA"/>
    <w:rsid w:val="00AE7662"/>
    <w:rsid w:val="00AE7B46"/>
    <w:rsid w:val="00AE7D15"/>
    <w:rsid w:val="00AE7DE2"/>
    <w:rsid w:val="00AE7E52"/>
    <w:rsid w:val="00AE7E7D"/>
    <w:rsid w:val="00AE7F20"/>
    <w:rsid w:val="00AF0011"/>
    <w:rsid w:val="00AF01AD"/>
    <w:rsid w:val="00AF0371"/>
    <w:rsid w:val="00AF0519"/>
    <w:rsid w:val="00AF0809"/>
    <w:rsid w:val="00AF08F0"/>
    <w:rsid w:val="00AF0967"/>
    <w:rsid w:val="00AF0E14"/>
    <w:rsid w:val="00AF0EAC"/>
    <w:rsid w:val="00AF0F77"/>
    <w:rsid w:val="00AF111D"/>
    <w:rsid w:val="00AF119F"/>
    <w:rsid w:val="00AF1499"/>
    <w:rsid w:val="00AF1507"/>
    <w:rsid w:val="00AF1535"/>
    <w:rsid w:val="00AF1606"/>
    <w:rsid w:val="00AF1666"/>
    <w:rsid w:val="00AF1672"/>
    <w:rsid w:val="00AF1BF1"/>
    <w:rsid w:val="00AF1C8F"/>
    <w:rsid w:val="00AF1E5B"/>
    <w:rsid w:val="00AF1F01"/>
    <w:rsid w:val="00AF20AE"/>
    <w:rsid w:val="00AF2242"/>
    <w:rsid w:val="00AF23B8"/>
    <w:rsid w:val="00AF2573"/>
    <w:rsid w:val="00AF2700"/>
    <w:rsid w:val="00AF28C1"/>
    <w:rsid w:val="00AF2945"/>
    <w:rsid w:val="00AF2D32"/>
    <w:rsid w:val="00AF2DFA"/>
    <w:rsid w:val="00AF2F07"/>
    <w:rsid w:val="00AF3103"/>
    <w:rsid w:val="00AF34B1"/>
    <w:rsid w:val="00AF38C6"/>
    <w:rsid w:val="00AF38FE"/>
    <w:rsid w:val="00AF3CA9"/>
    <w:rsid w:val="00AF3E0B"/>
    <w:rsid w:val="00AF3E17"/>
    <w:rsid w:val="00AF3E73"/>
    <w:rsid w:val="00AF3EEE"/>
    <w:rsid w:val="00AF3F6A"/>
    <w:rsid w:val="00AF431F"/>
    <w:rsid w:val="00AF46A7"/>
    <w:rsid w:val="00AF4811"/>
    <w:rsid w:val="00AF4B76"/>
    <w:rsid w:val="00AF4DE7"/>
    <w:rsid w:val="00AF4E36"/>
    <w:rsid w:val="00AF5101"/>
    <w:rsid w:val="00AF511A"/>
    <w:rsid w:val="00AF51ED"/>
    <w:rsid w:val="00AF5476"/>
    <w:rsid w:val="00AF5491"/>
    <w:rsid w:val="00AF54CB"/>
    <w:rsid w:val="00AF5575"/>
    <w:rsid w:val="00AF5635"/>
    <w:rsid w:val="00AF56AC"/>
    <w:rsid w:val="00AF5840"/>
    <w:rsid w:val="00AF5D4D"/>
    <w:rsid w:val="00AF5DC1"/>
    <w:rsid w:val="00AF5FB5"/>
    <w:rsid w:val="00AF6001"/>
    <w:rsid w:val="00AF6225"/>
    <w:rsid w:val="00AF6399"/>
    <w:rsid w:val="00AF64FE"/>
    <w:rsid w:val="00AF670F"/>
    <w:rsid w:val="00AF6822"/>
    <w:rsid w:val="00AF69D4"/>
    <w:rsid w:val="00AF6E30"/>
    <w:rsid w:val="00AF6E32"/>
    <w:rsid w:val="00AF7036"/>
    <w:rsid w:val="00AF7600"/>
    <w:rsid w:val="00AF761F"/>
    <w:rsid w:val="00AF76F5"/>
    <w:rsid w:val="00AF789A"/>
    <w:rsid w:val="00AF78D7"/>
    <w:rsid w:val="00AF7B49"/>
    <w:rsid w:val="00AF7C1E"/>
    <w:rsid w:val="00AF7C97"/>
    <w:rsid w:val="00AF7E34"/>
    <w:rsid w:val="00AF7E46"/>
    <w:rsid w:val="00AF7FA0"/>
    <w:rsid w:val="00AF7FB4"/>
    <w:rsid w:val="00AF7FCC"/>
    <w:rsid w:val="00B00181"/>
    <w:rsid w:val="00B001F5"/>
    <w:rsid w:val="00B00252"/>
    <w:rsid w:val="00B002AF"/>
    <w:rsid w:val="00B00493"/>
    <w:rsid w:val="00B004F6"/>
    <w:rsid w:val="00B0056B"/>
    <w:rsid w:val="00B006BB"/>
    <w:rsid w:val="00B00808"/>
    <w:rsid w:val="00B008C3"/>
    <w:rsid w:val="00B00A19"/>
    <w:rsid w:val="00B00ACA"/>
    <w:rsid w:val="00B00C24"/>
    <w:rsid w:val="00B00CF6"/>
    <w:rsid w:val="00B00D40"/>
    <w:rsid w:val="00B01162"/>
    <w:rsid w:val="00B01172"/>
    <w:rsid w:val="00B011A6"/>
    <w:rsid w:val="00B01205"/>
    <w:rsid w:val="00B012B2"/>
    <w:rsid w:val="00B012C7"/>
    <w:rsid w:val="00B01335"/>
    <w:rsid w:val="00B014BB"/>
    <w:rsid w:val="00B014E6"/>
    <w:rsid w:val="00B0183B"/>
    <w:rsid w:val="00B01AC1"/>
    <w:rsid w:val="00B01D73"/>
    <w:rsid w:val="00B01DF5"/>
    <w:rsid w:val="00B01EAE"/>
    <w:rsid w:val="00B01F7C"/>
    <w:rsid w:val="00B01F99"/>
    <w:rsid w:val="00B02309"/>
    <w:rsid w:val="00B023AD"/>
    <w:rsid w:val="00B024AE"/>
    <w:rsid w:val="00B0258D"/>
    <w:rsid w:val="00B02853"/>
    <w:rsid w:val="00B02B6D"/>
    <w:rsid w:val="00B02BA6"/>
    <w:rsid w:val="00B02E00"/>
    <w:rsid w:val="00B02E6B"/>
    <w:rsid w:val="00B02FDF"/>
    <w:rsid w:val="00B031FA"/>
    <w:rsid w:val="00B03552"/>
    <w:rsid w:val="00B035B2"/>
    <w:rsid w:val="00B03826"/>
    <w:rsid w:val="00B038D9"/>
    <w:rsid w:val="00B03BD5"/>
    <w:rsid w:val="00B03CF4"/>
    <w:rsid w:val="00B03D66"/>
    <w:rsid w:val="00B0406C"/>
    <w:rsid w:val="00B04148"/>
    <w:rsid w:val="00B0422E"/>
    <w:rsid w:val="00B04287"/>
    <w:rsid w:val="00B042AA"/>
    <w:rsid w:val="00B04325"/>
    <w:rsid w:val="00B04469"/>
    <w:rsid w:val="00B045D2"/>
    <w:rsid w:val="00B04696"/>
    <w:rsid w:val="00B047C1"/>
    <w:rsid w:val="00B048B7"/>
    <w:rsid w:val="00B048D0"/>
    <w:rsid w:val="00B04A5E"/>
    <w:rsid w:val="00B04AC0"/>
    <w:rsid w:val="00B04CC8"/>
    <w:rsid w:val="00B04DA2"/>
    <w:rsid w:val="00B04FB3"/>
    <w:rsid w:val="00B0514D"/>
    <w:rsid w:val="00B0555D"/>
    <w:rsid w:val="00B05A55"/>
    <w:rsid w:val="00B05B35"/>
    <w:rsid w:val="00B05B37"/>
    <w:rsid w:val="00B05C30"/>
    <w:rsid w:val="00B05CEE"/>
    <w:rsid w:val="00B05DB0"/>
    <w:rsid w:val="00B05E9D"/>
    <w:rsid w:val="00B05FE8"/>
    <w:rsid w:val="00B06366"/>
    <w:rsid w:val="00B063E6"/>
    <w:rsid w:val="00B06414"/>
    <w:rsid w:val="00B064E9"/>
    <w:rsid w:val="00B06779"/>
    <w:rsid w:val="00B0693C"/>
    <w:rsid w:val="00B06C08"/>
    <w:rsid w:val="00B06F33"/>
    <w:rsid w:val="00B0725D"/>
    <w:rsid w:val="00B0738E"/>
    <w:rsid w:val="00B074BE"/>
    <w:rsid w:val="00B074F4"/>
    <w:rsid w:val="00B0767D"/>
    <w:rsid w:val="00B07773"/>
    <w:rsid w:val="00B07778"/>
    <w:rsid w:val="00B07800"/>
    <w:rsid w:val="00B0791E"/>
    <w:rsid w:val="00B07B21"/>
    <w:rsid w:val="00B07CA3"/>
    <w:rsid w:val="00B07D19"/>
    <w:rsid w:val="00B07FC3"/>
    <w:rsid w:val="00B1001D"/>
    <w:rsid w:val="00B10308"/>
    <w:rsid w:val="00B10383"/>
    <w:rsid w:val="00B103AE"/>
    <w:rsid w:val="00B10594"/>
    <w:rsid w:val="00B108F2"/>
    <w:rsid w:val="00B10A82"/>
    <w:rsid w:val="00B10B70"/>
    <w:rsid w:val="00B113CC"/>
    <w:rsid w:val="00B1145B"/>
    <w:rsid w:val="00B115E8"/>
    <w:rsid w:val="00B116B4"/>
    <w:rsid w:val="00B11C03"/>
    <w:rsid w:val="00B11F53"/>
    <w:rsid w:val="00B12099"/>
    <w:rsid w:val="00B12208"/>
    <w:rsid w:val="00B1251F"/>
    <w:rsid w:val="00B12550"/>
    <w:rsid w:val="00B1263D"/>
    <w:rsid w:val="00B126AC"/>
    <w:rsid w:val="00B12767"/>
    <w:rsid w:val="00B127CB"/>
    <w:rsid w:val="00B12B9D"/>
    <w:rsid w:val="00B12ED3"/>
    <w:rsid w:val="00B1302D"/>
    <w:rsid w:val="00B131FD"/>
    <w:rsid w:val="00B13206"/>
    <w:rsid w:val="00B1322E"/>
    <w:rsid w:val="00B13294"/>
    <w:rsid w:val="00B132C5"/>
    <w:rsid w:val="00B13331"/>
    <w:rsid w:val="00B13720"/>
    <w:rsid w:val="00B13877"/>
    <w:rsid w:val="00B139CF"/>
    <w:rsid w:val="00B13CA9"/>
    <w:rsid w:val="00B13D6B"/>
    <w:rsid w:val="00B13EB9"/>
    <w:rsid w:val="00B1414D"/>
    <w:rsid w:val="00B14332"/>
    <w:rsid w:val="00B1485D"/>
    <w:rsid w:val="00B148FE"/>
    <w:rsid w:val="00B14A9F"/>
    <w:rsid w:val="00B14C59"/>
    <w:rsid w:val="00B14DFA"/>
    <w:rsid w:val="00B14E4C"/>
    <w:rsid w:val="00B14F1D"/>
    <w:rsid w:val="00B1511E"/>
    <w:rsid w:val="00B1554B"/>
    <w:rsid w:val="00B156C6"/>
    <w:rsid w:val="00B15733"/>
    <w:rsid w:val="00B158E8"/>
    <w:rsid w:val="00B1598A"/>
    <w:rsid w:val="00B15A72"/>
    <w:rsid w:val="00B15B53"/>
    <w:rsid w:val="00B15BD8"/>
    <w:rsid w:val="00B15D7C"/>
    <w:rsid w:val="00B15DE4"/>
    <w:rsid w:val="00B15ED6"/>
    <w:rsid w:val="00B15F47"/>
    <w:rsid w:val="00B160D6"/>
    <w:rsid w:val="00B16131"/>
    <w:rsid w:val="00B16247"/>
    <w:rsid w:val="00B1652D"/>
    <w:rsid w:val="00B16544"/>
    <w:rsid w:val="00B1658C"/>
    <w:rsid w:val="00B1669A"/>
    <w:rsid w:val="00B16760"/>
    <w:rsid w:val="00B168E3"/>
    <w:rsid w:val="00B168EE"/>
    <w:rsid w:val="00B16927"/>
    <w:rsid w:val="00B16966"/>
    <w:rsid w:val="00B169FF"/>
    <w:rsid w:val="00B16A90"/>
    <w:rsid w:val="00B16AD5"/>
    <w:rsid w:val="00B16B65"/>
    <w:rsid w:val="00B16EAB"/>
    <w:rsid w:val="00B16FA6"/>
    <w:rsid w:val="00B171C7"/>
    <w:rsid w:val="00B17260"/>
    <w:rsid w:val="00B17391"/>
    <w:rsid w:val="00B174CA"/>
    <w:rsid w:val="00B174F5"/>
    <w:rsid w:val="00B17567"/>
    <w:rsid w:val="00B175EE"/>
    <w:rsid w:val="00B17844"/>
    <w:rsid w:val="00B178B5"/>
    <w:rsid w:val="00B17999"/>
    <w:rsid w:val="00B17C2F"/>
    <w:rsid w:val="00B17C85"/>
    <w:rsid w:val="00B17E0A"/>
    <w:rsid w:val="00B20005"/>
    <w:rsid w:val="00B204E4"/>
    <w:rsid w:val="00B204E6"/>
    <w:rsid w:val="00B205E7"/>
    <w:rsid w:val="00B205F1"/>
    <w:rsid w:val="00B207B4"/>
    <w:rsid w:val="00B208E1"/>
    <w:rsid w:val="00B209AE"/>
    <w:rsid w:val="00B20A39"/>
    <w:rsid w:val="00B20A4D"/>
    <w:rsid w:val="00B20AC0"/>
    <w:rsid w:val="00B20BAD"/>
    <w:rsid w:val="00B20BCD"/>
    <w:rsid w:val="00B20C07"/>
    <w:rsid w:val="00B20E0D"/>
    <w:rsid w:val="00B20F1D"/>
    <w:rsid w:val="00B20FBF"/>
    <w:rsid w:val="00B21270"/>
    <w:rsid w:val="00B212A6"/>
    <w:rsid w:val="00B21A16"/>
    <w:rsid w:val="00B21A9B"/>
    <w:rsid w:val="00B21CC0"/>
    <w:rsid w:val="00B21FB2"/>
    <w:rsid w:val="00B22086"/>
    <w:rsid w:val="00B22121"/>
    <w:rsid w:val="00B222AE"/>
    <w:rsid w:val="00B22713"/>
    <w:rsid w:val="00B228D8"/>
    <w:rsid w:val="00B2290F"/>
    <w:rsid w:val="00B2292E"/>
    <w:rsid w:val="00B22D71"/>
    <w:rsid w:val="00B22DAC"/>
    <w:rsid w:val="00B22E60"/>
    <w:rsid w:val="00B22F01"/>
    <w:rsid w:val="00B22F02"/>
    <w:rsid w:val="00B2327F"/>
    <w:rsid w:val="00B233B2"/>
    <w:rsid w:val="00B234E3"/>
    <w:rsid w:val="00B23900"/>
    <w:rsid w:val="00B23943"/>
    <w:rsid w:val="00B23E1B"/>
    <w:rsid w:val="00B23E33"/>
    <w:rsid w:val="00B23E52"/>
    <w:rsid w:val="00B23EC0"/>
    <w:rsid w:val="00B240CC"/>
    <w:rsid w:val="00B241AA"/>
    <w:rsid w:val="00B241C3"/>
    <w:rsid w:val="00B24217"/>
    <w:rsid w:val="00B24327"/>
    <w:rsid w:val="00B2433E"/>
    <w:rsid w:val="00B243F4"/>
    <w:rsid w:val="00B24441"/>
    <w:rsid w:val="00B245AE"/>
    <w:rsid w:val="00B2468E"/>
    <w:rsid w:val="00B24783"/>
    <w:rsid w:val="00B24B6F"/>
    <w:rsid w:val="00B24BAA"/>
    <w:rsid w:val="00B24C58"/>
    <w:rsid w:val="00B24D53"/>
    <w:rsid w:val="00B24F65"/>
    <w:rsid w:val="00B2507D"/>
    <w:rsid w:val="00B2536B"/>
    <w:rsid w:val="00B2538F"/>
    <w:rsid w:val="00B2542E"/>
    <w:rsid w:val="00B2572D"/>
    <w:rsid w:val="00B257B2"/>
    <w:rsid w:val="00B258C2"/>
    <w:rsid w:val="00B25E80"/>
    <w:rsid w:val="00B25F1E"/>
    <w:rsid w:val="00B25F50"/>
    <w:rsid w:val="00B26202"/>
    <w:rsid w:val="00B262B8"/>
    <w:rsid w:val="00B26416"/>
    <w:rsid w:val="00B2643C"/>
    <w:rsid w:val="00B264C6"/>
    <w:rsid w:val="00B26A8B"/>
    <w:rsid w:val="00B26B8A"/>
    <w:rsid w:val="00B26E61"/>
    <w:rsid w:val="00B26FF2"/>
    <w:rsid w:val="00B272F7"/>
    <w:rsid w:val="00B273C1"/>
    <w:rsid w:val="00B2748D"/>
    <w:rsid w:val="00B2797A"/>
    <w:rsid w:val="00B27AF4"/>
    <w:rsid w:val="00B27AF8"/>
    <w:rsid w:val="00B27C48"/>
    <w:rsid w:val="00B27CDF"/>
    <w:rsid w:val="00B27DBB"/>
    <w:rsid w:val="00B27E40"/>
    <w:rsid w:val="00B27EA0"/>
    <w:rsid w:val="00B30116"/>
    <w:rsid w:val="00B3020D"/>
    <w:rsid w:val="00B302F5"/>
    <w:rsid w:val="00B30412"/>
    <w:rsid w:val="00B30528"/>
    <w:rsid w:val="00B3053E"/>
    <w:rsid w:val="00B3057B"/>
    <w:rsid w:val="00B3059B"/>
    <w:rsid w:val="00B305D9"/>
    <w:rsid w:val="00B306E1"/>
    <w:rsid w:val="00B3073F"/>
    <w:rsid w:val="00B3083F"/>
    <w:rsid w:val="00B30A38"/>
    <w:rsid w:val="00B30AB2"/>
    <w:rsid w:val="00B30BE4"/>
    <w:rsid w:val="00B31004"/>
    <w:rsid w:val="00B310B8"/>
    <w:rsid w:val="00B31183"/>
    <w:rsid w:val="00B31315"/>
    <w:rsid w:val="00B318AA"/>
    <w:rsid w:val="00B31993"/>
    <w:rsid w:val="00B31AA9"/>
    <w:rsid w:val="00B31B24"/>
    <w:rsid w:val="00B31C03"/>
    <w:rsid w:val="00B31C88"/>
    <w:rsid w:val="00B31D62"/>
    <w:rsid w:val="00B31F72"/>
    <w:rsid w:val="00B320B4"/>
    <w:rsid w:val="00B32145"/>
    <w:rsid w:val="00B32308"/>
    <w:rsid w:val="00B3273F"/>
    <w:rsid w:val="00B3275B"/>
    <w:rsid w:val="00B327E8"/>
    <w:rsid w:val="00B328AB"/>
    <w:rsid w:val="00B328B4"/>
    <w:rsid w:val="00B32BEA"/>
    <w:rsid w:val="00B32F75"/>
    <w:rsid w:val="00B331B2"/>
    <w:rsid w:val="00B334CE"/>
    <w:rsid w:val="00B334F6"/>
    <w:rsid w:val="00B3386A"/>
    <w:rsid w:val="00B33B5A"/>
    <w:rsid w:val="00B33D31"/>
    <w:rsid w:val="00B33D9F"/>
    <w:rsid w:val="00B33DEB"/>
    <w:rsid w:val="00B33DF6"/>
    <w:rsid w:val="00B33EEC"/>
    <w:rsid w:val="00B343C4"/>
    <w:rsid w:val="00B343FA"/>
    <w:rsid w:val="00B34484"/>
    <w:rsid w:val="00B344D5"/>
    <w:rsid w:val="00B34876"/>
    <w:rsid w:val="00B348CC"/>
    <w:rsid w:val="00B349C5"/>
    <w:rsid w:val="00B34AFB"/>
    <w:rsid w:val="00B34BD3"/>
    <w:rsid w:val="00B34BE0"/>
    <w:rsid w:val="00B34C4E"/>
    <w:rsid w:val="00B34CA5"/>
    <w:rsid w:val="00B34E3F"/>
    <w:rsid w:val="00B34F8C"/>
    <w:rsid w:val="00B35030"/>
    <w:rsid w:val="00B351F1"/>
    <w:rsid w:val="00B35358"/>
    <w:rsid w:val="00B354EA"/>
    <w:rsid w:val="00B35500"/>
    <w:rsid w:val="00B3575C"/>
    <w:rsid w:val="00B3584D"/>
    <w:rsid w:val="00B35C0A"/>
    <w:rsid w:val="00B35C34"/>
    <w:rsid w:val="00B35C3F"/>
    <w:rsid w:val="00B35C4C"/>
    <w:rsid w:val="00B35F06"/>
    <w:rsid w:val="00B360EC"/>
    <w:rsid w:val="00B361DB"/>
    <w:rsid w:val="00B361DE"/>
    <w:rsid w:val="00B3629B"/>
    <w:rsid w:val="00B362B2"/>
    <w:rsid w:val="00B363F7"/>
    <w:rsid w:val="00B363FD"/>
    <w:rsid w:val="00B36414"/>
    <w:rsid w:val="00B364BE"/>
    <w:rsid w:val="00B36571"/>
    <w:rsid w:val="00B365E3"/>
    <w:rsid w:val="00B366A4"/>
    <w:rsid w:val="00B366C0"/>
    <w:rsid w:val="00B367A9"/>
    <w:rsid w:val="00B367FA"/>
    <w:rsid w:val="00B369E1"/>
    <w:rsid w:val="00B36A04"/>
    <w:rsid w:val="00B36A97"/>
    <w:rsid w:val="00B36B48"/>
    <w:rsid w:val="00B36D02"/>
    <w:rsid w:val="00B36D28"/>
    <w:rsid w:val="00B36D5F"/>
    <w:rsid w:val="00B36F8B"/>
    <w:rsid w:val="00B3723E"/>
    <w:rsid w:val="00B37442"/>
    <w:rsid w:val="00B3749A"/>
    <w:rsid w:val="00B3753B"/>
    <w:rsid w:val="00B37592"/>
    <w:rsid w:val="00B375B0"/>
    <w:rsid w:val="00B3765B"/>
    <w:rsid w:val="00B377D8"/>
    <w:rsid w:val="00B37851"/>
    <w:rsid w:val="00B37943"/>
    <w:rsid w:val="00B37ABB"/>
    <w:rsid w:val="00B37BAE"/>
    <w:rsid w:val="00B37C69"/>
    <w:rsid w:val="00B37EB7"/>
    <w:rsid w:val="00B37F7A"/>
    <w:rsid w:val="00B40542"/>
    <w:rsid w:val="00B40762"/>
    <w:rsid w:val="00B40778"/>
    <w:rsid w:val="00B408F2"/>
    <w:rsid w:val="00B40968"/>
    <w:rsid w:val="00B40C90"/>
    <w:rsid w:val="00B40CBC"/>
    <w:rsid w:val="00B40D79"/>
    <w:rsid w:val="00B40FAC"/>
    <w:rsid w:val="00B41006"/>
    <w:rsid w:val="00B410E0"/>
    <w:rsid w:val="00B410F1"/>
    <w:rsid w:val="00B411DA"/>
    <w:rsid w:val="00B411DD"/>
    <w:rsid w:val="00B4122F"/>
    <w:rsid w:val="00B41316"/>
    <w:rsid w:val="00B413F1"/>
    <w:rsid w:val="00B41B68"/>
    <w:rsid w:val="00B41BD8"/>
    <w:rsid w:val="00B41C07"/>
    <w:rsid w:val="00B41E46"/>
    <w:rsid w:val="00B42021"/>
    <w:rsid w:val="00B421CD"/>
    <w:rsid w:val="00B4226F"/>
    <w:rsid w:val="00B4230D"/>
    <w:rsid w:val="00B42370"/>
    <w:rsid w:val="00B426BD"/>
    <w:rsid w:val="00B4293A"/>
    <w:rsid w:val="00B42B23"/>
    <w:rsid w:val="00B42B81"/>
    <w:rsid w:val="00B42C5F"/>
    <w:rsid w:val="00B42DA4"/>
    <w:rsid w:val="00B42E1F"/>
    <w:rsid w:val="00B42E80"/>
    <w:rsid w:val="00B42F6F"/>
    <w:rsid w:val="00B433FA"/>
    <w:rsid w:val="00B43771"/>
    <w:rsid w:val="00B437FE"/>
    <w:rsid w:val="00B43804"/>
    <w:rsid w:val="00B439CD"/>
    <w:rsid w:val="00B43A8E"/>
    <w:rsid w:val="00B43AA1"/>
    <w:rsid w:val="00B43D81"/>
    <w:rsid w:val="00B441F7"/>
    <w:rsid w:val="00B4427A"/>
    <w:rsid w:val="00B44302"/>
    <w:rsid w:val="00B44315"/>
    <w:rsid w:val="00B445BC"/>
    <w:rsid w:val="00B44882"/>
    <w:rsid w:val="00B44939"/>
    <w:rsid w:val="00B449A0"/>
    <w:rsid w:val="00B449ED"/>
    <w:rsid w:val="00B44A2A"/>
    <w:rsid w:val="00B44A53"/>
    <w:rsid w:val="00B44CD1"/>
    <w:rsid w:val="00B44F7E"/>
    <w:rsid w:val="00B450AA"/>
    <w:rsid w:val="00B45653"/>
    <w:rsid w:val="00B45689"/>
    <w:rsid w:val="00B458C0"/>
    <w:rsid w:val="00B45A50"/>
    <w:rsid w:val="00B45DFE"/>
    <w:rsid w:val="00B45E83"/>
    <w:rsid w:val="00B45F23"/>
    <w:rsid w:val="00B4606E"/>
    <w:rsid w:val="00B4611E"/>
    <w:rsid w:val="00B4612D"/>
    <w:rsid w:val="00B4651D"/>
    <w:rsid w:val="00B467A8"/>
    <w:rsid w:val="00B46801"/>
    <w:rsid w:val="00B46946"/>
    <w:rsid w:val="00B469B8"/>
    <w:rsid w:val="00B46A62"/>
    <w:rsid w:val="00B46D5B"/>
    <w:rsid w:val="00B47129"/>
    <w:rsid w:val="00B4716F"/>
    <w:rsid w:val="00B471DD"/>
    <w:rsid w:val="00B472A1"/>
    <w:rsid w:val="00B472A4"/>
    <w:rsid w:val="00B47501"/>
    <w:rsid w:val="00B475AD"/>
    <w:rsid w:val="00B4760E"/>
    <w:rsid w:val="00B47715"/>
    <w:rsid w:val="00B479C2"/>
    <w:rsid w:val="00B479F7"/>
    <w:rsid w:val="00B47ADD"/>
    <w:rsid w:val="00B47DCC"/>
    <w:rsid w:val="00B47E23"/>
    <w:rsid w:val="00B50325"/>
    <w:rsid w:val="00B503F9"/>
    <w:rsid w:val="00B504E1"/>
    <w:rsid w:val="00B5059C"/>
    <w:rsid w:val="00B506C9"/>
    <w:rsid w:val="00B507F8"/>
    <w:rsid w:val="00B5109A"/>
    <w:rsid w:val="00B5121A"/>
    <w:rsid w:val="00B514A7"/>
    <w:rsid w:val="00B5185D"/>
    <w:rsid w:val="00B51B22"/>
    <w:rsid w:val="00B51BA5"/>
    <w:rsid w:val="00B51C45"/>
    <w:rsid w:val="00B51C48"/>
    <w:rsid w:val="00B51D20"/>
    <w:rsid w:val="00B51D75"/>
    <w:rsid w:val="00B51F76"/>
    <w:rsid w:val="00B51FF0"/>
    <w:rsid w:val="00B52043"/>
    <w:rsid w:val="00B522C5"/>
    <w:rsid w:val="00B5241E"/>
    <w:rsid w:val="00B524C6"/>
    <w:rsid w:val="00B52819"/>
    <w:rsid w:val="00B5297D"/>
    <w:rsid w:val="00B52D49"/>
    <w:rsid w:val="00B52D7A"/>
    <w:rsid w:val="00B52E83"/>
    <w:rsid w:val="00B53029"/>
    <w:rsid w:val="00B53107"/>
    <w:rsid w:val="00B53256"/>
    <w:rsid w:val="00B533E4"/>
    <w:rsid w:val="00B53A19"/>
    <w:rsid w:val="00B53AEE"/>
    <w:rsid w:val="00B53B56"/>
    <w:rsid w:val="00B53C5B"/>
    <w:rsid w:val="00B540FA"/>
    <w:rsid w:val="00B5433E"/>
    <w:rsid w:val="00B5450E"/>
    <w:rsid w:val="00B54594"/>
    <w:rsid w:val="00B54978"/>
    <w:rsid w:val="00B54EBA"/>
    <w:rsid w:val="00B54F3E"/>
    <w:rsid w:val="00B552F9"/>
    <w:rsid w:val="00B554E3"/>
    <w:rsid w:val="00B559FA"/>
    <w:rsid w:val="00B55A6D"/>
    <w:rsid w:val="00B55AF6"/>
    <w:rsid w:val="00B55C22"/>
    <w:rsid w:val="00B55D3A"/>
    <w:rsid w:val="00B55DED"/>
    <w:rsid w:val="00B55EAC"/>
    <w:rsid w:val="00B55F84"/>
    <w:rsid w:val="00B56116"/>
    <w:rsid w:val="00B56191"/>
    <w:rsid w:val="00B56295"/>
    <w:rsid w:val="00B562A1"/>
    <w:rsid w:val="00B5635D"/>
    <w:rsid w:val="00B563C4"/>
    <w:rsid w:val="00B564B4"/>
    <w:rsid w:val="00B564EC"/>
    <w:rsid w:val="00B569FA"/>
    <w:rsid w:val="00B56A15"/>
    <w:rsid w:val="00B56B6A"/>
    <w:rsid w:val="00B56BBC"/>
    <w:rsid w:val="00B56C2E"/>
    <w:rsid w:val="00B56D7C"/>
    <w:rsid w:val="00B56DBC"/>
    <w:rsid w:val="00B57337"/>
    <w:rsid w:val="00B573B8"/>
    <w:rsid w:val="00B5760D"/>
    <w:rsid w:val="00B5798F"/>
    <w:rsid w:val="00B57AE9"/>
    <w:rsid w:val="00B57B29"/>
    <w:rsid w:val="00B57C94"/>
    <w:rsid w:val="00B57E96"/>
    <w:rsid w:val="00B6037C"/>
    <w:rsid w:val="00B604D2"/>
    <w:rsid w:val="00B60617"/>
    <w:rsid w:val="00B6065D"/>
    <w:rsid w:val="00B60770"/>
    <w:rsid w:val="00B6079A"/>
    <w:rsid w:val="00B60B96"/>
    <w:rsid w:val="00B60ED7"/>
    <w:rsid w:val="00B60EEF"/>
    <w:rsid w:val="00B611A4"/>
    <w:rsid w:val="00B6144C"/>
    <w:rsid w:val="00B61556"/>
    <w:rsid w:val="00B61670"/>
    <w:rsid w:val="00B61692"/>
    <w:rsid w:val="00B61728"/>
    <w:rsid w:val="00B61B16"/>
    <w:rsid w:val="00B61C8A"/>
    <w:rsid w:val="00B61CD7"/>
    <w:rsid w:val="00B61DFC"/>
    <w:rsid w:val="00B61EC0"/>
    <w:rsid w:val="00B6208D"/>
    <w:rsid w:val="00B621D4"/>
    <w:rsid w:val="00B62376"/>
    <w:rsid w:val="00B62514"/>
    <w:rsid w:val="00B6257A"/>
    <w:rsid w:val="00B625DE"/>
    <w:rsid w:val="00B62623"/>
    <w:rsid w:val="00B6262B"/>
    <w:rsid w:val="00B627E5"/>
    <w:rsid w:val="00B62CEB"/>
    <w:rsid w:val="00B62E61"/>
    <w:rsid w:val="00B62FD8"/>
    <w:rsid w:val="00B632B0"/>
    <w:rsid w:val="00B633CA"/>
    <w:rsid w:val="00B6345F"/>
    <w:rsid w:val="00B635CD"/>
    <w:rsid w:val="00B63645"/>
    <w:rsid w:val="00B637F9"/>
    <w:rsid w:val="00B637FB"/>
    <w:rsid w:val="00B638BA"/>
    <w:rsid w:val="00B63912"/>
    <w:rsid w:val="00B63AAD"/>
    <w:rsid w:val="00B63D8C"/>
    <w:rsid w:val="00B63FAF"/>
    <w:rsid w:val="00B63FDE"/>
    <w:rsid w:val="00B63FF5"/>
    <w:rsid w:val="00B6421C"/>
    <w:rsid w:val="00B642BA"/>
    <w:rsid w:val="00B64533"/>
    <w:rsid w:val="00B6472A"/>
    <w:rsid w:val="00B648F3"/>
    <w:rsid w:val="00B64F7E"/>
    <w:rsid w:val="00B65213"/>
    <w:rsid w:val="00B652B0"/>
    <w:rsid w:val="00B6569E"/>
    <w:rsid w:val="00B656C0"/>
    <w:rsid w:val="00B65793"/>
    <w:rsid w:val="00B65860"/>
    <w:rsid w:val="00B65C1E"/>
    <w:rsid w:val="00B65F45"/>
    <w:rsid w:val="00B660C3"/>
    <w:rsid w:val="00B66150"/>
    <w:rsid w:val="00B66271"/>
    <w:rsid w:val="00B66441"/>
    <w:rsid w:val="00B66712"/>
    <w:rsid w:val="00B66B6A"/>
    <w:rsid w:val="00B66B89"/>
    <w:rsid w:val="00B66E1C"/>
    <w:rsid w:val="00B66E45"/>
    <w:rsid w:val="00B66E86"/>
    <w:rsid w:val="00B67042"/>
    <w:rsid w:val="00B671D1"/>
    <w:rsid w:val="00B67333"/>
    <w:rsid w:val="00B67480"/>
    <w:rsid w:val="00B6753D"/>
    <w:rsid w:val="00B675DD"/>
    <w:rsid w:val="00B6762A"/>
    <w:rsid w:val="00B6779F"/>
    <w:rsid w:val="00B677A7"/>
    <w:rsid w:val="00B6793C"/>
    <w:rsid w:val="00B67A54"/>
    <w:rsid w:val="00B67B1D"/>
    <w:rsid w:val="00B67C1E"/>
    <w:rsid w:val="00B67C22"/>
    <w:rsid w:val="00B700C8"/>
    <w:rsid w:val="00B70537"/>
    <w:rsid w:val="00B70698"/>
    <w:rsid w:val="00B708C2"/>
    <w:rsid w:val="00B708C3"/>
    <w:rsid w:val="00B70C0D"/>
    <w:rsid w:val="00B70C51"/>
    <w:rsid w:val="00B70D31"/>
    <w:rsid w:val="00B70E80"/>
    <w:rsid w:val="00B71038"/>
    <w:rsid w:val="00B712B8"/>
    <w:rsid w:val="00B713D8"/>
    <w:rsid w:val="00B71624"/>
    <w:rsid w:val="00B71713"/>
    <w:rsid w:val="00B71757"/>
    <w:rsid w:val="00B717C8"/>
    <w:rsid w:val="00B71A60"/>
    <w:rsid w:val="00B71A96"/>
    <w:rsid w:val="00B71B0D"/>
    <w:rsid w:val="00B71BD8"/>
    <w:rsid w:val="00B71C34"/>
    <w:rsid w:val="00B71CEF"/>
    <w:rsid w:val="00B71F46"/>
    <w:rsid w:val="00B71FEA"/>
    <w:rsid w:val="00B72064"/>
    <w:rsid w:val="00B723CC"/>
    <w:rsid w:val="00B726AA"/>
    <w:rsid w:val="00B726E9"/>
    <w:rsid w:val="00B72961"/>
    <w:rsid w:val="00B72A59"/>
    <w:rsid w:val="00B72D76"/>
    <w:rsid w:val="00B7303F"/>
    <w:rsid w:val="00B7306C"/>
    <w:rsid w:val="00B73072"/>
    <w:rsid w:val="00B7310C"/>
    <w:rsid w:val="00B73292"/>
    <w:rsid w:val="00B732B6"/>
    <w:rsid w:val="00B732C9"/>
    <w:rsid w:val="00B732E6"/>
    <w:rsid w:val="00B73410"/>
    <w:rsid w:val="00B737E8"/>
    <w:rsid w:val="00B73955"/>
    <w:rsid w:val="00B739DA"/>
    <w:rsid w:val="00B73AB5"/>
    <w:rsid w:val="00B73AE9"/>
    <w:rsid w:val="00B73BB0"/>
    <w:rsid w:val="00B73DAF"/>
    <w:rsid w:val="00B73EDB"/>
    <w:rsid w:val="00B74077"/>
    <w:rsid w:val="00B7408C"/>
    <w:rsid w:val="00B74127"/>
    <w:rsid w:val="00B7412D"/>
    <w:rsid w:val="00B746EC"/>
    <w:rsid w:val="00B7477C"/>
    <w:rsid w:val="00B7477D"/>
    <w:rsid w:val="00B74866"/>
    <w:rsid w:val="00B749FD"/>
    <w:rsid w:val="00B74B2A"/>
    <w:rsid w:val="00B74CB6"/>
    <w:rsid w:val="00B74CEA"/>
    <w:rsid w:val="00B74DF7"/>
    <w:rsid w:val="00B74FF3"/>
    <w:rsid w:val="00B75072"/>
    <w:rsid w:val="00B75408"/>
    <w:rsid w:val="00B7567D"/>
    <w:rsid w:val="00B7580C"/>
    <w:rsid w:val="00B7596C"/>
    <w:rsid w:val="00B75BEE"/>
    <w:rsid w:val="00B75D2E"/>
    <w:rsid w:val="00B7600C"/>
    <w:rsid w:val="00B7601C"/>
    <w:rsid w:val="00B7603A"/>
    <w:rsid w:val="00B76052"/>
    <w:rsid w:val="00B76361"/>
    <w:rsid w:val="00B763D0"/>
    <w:rsid w:val="00B76600"/>
    <w:rsid w:val="00B7660C"/>
    <w:rsid w:val="00B76617"/>
    <w:rsid w:val="00B767A0"/>
    <w:rsid w:val="00B768CE"/>
    <w:rsid w:val="00B7695E"/>
    <w:rsid w:val="00B76969"/>
    <w:rsid w:val="00B76B99"/>
    <w:rsid w:val="00B76C90"/>
    <w:rsid w:val="00B76E46"/>
    <w:rsid w:val="00B76E61"/>
    <w:rsid w:val="00B77408"/>
    <w:rsid w:val="00B7752E"/>
    <w:rsid w:val="00B775C2"/>
    <w:rsid w:val="00B775DD"/>
    <w:rsid w:val="00B77607"/>
    <w:rsid w:val="00B777B4"/>
    <w:rsid w:val="00B77892"/>
    <w:rsid w:val="00B779BB"/>
    <w:rsid w:val="00B779D1"/>
    <w:rsid w:val="00B779E8"/>
    <w:rsid w:val="00B77D51"/>
    <w:rsid w:val="00B77DD8"/>
    <w:rsid w:val="00B77F13"/>
    <w:rsid w:val="00B80100"/>
    <w:rsid w:val="00B80241"/>
    <w:rsid w:val="00B80242"/>
    <w:rsid w:val="00B8076F"/>
    <w:rsid w:val="00B80788"/>
    <w:rsid w:val="00B80906"/>
    <w:rsid w:val="00B809E6"/>
    <w:rsid w:val="00B80A4A"/>
    <w:rsid w:val="00B80C50"/>
    <w:rsid w:val="00B80E24"/>
    <w:rsid w:val="00B810CE"/>
    <w:rsid w:val="00B8110E"/>
    <w:rsid w:val="00B8113D"/>
    <w:rsid w:val="00B81286"/>
    <w:rsid w:val="00B81483"/>
    <w:rsid w:val="00B8188A"/>
    <w:rsid w:val="00B81D73"/>
    <w:rsid w:val="00B81D8D"/>
    <w:rsid w:val="00B81E22"/>
    <w:rsid w:val="00B81E5A"/>
    <w:rsid w:val="00B81F9E"/>
    <w:rsid w:val="00B820B0"/>
    <w:rsid w:val="00B82295"/>
    <w:rsid w:val="00B82296"/>
    <w:rsid w:val="00B82357"/>
    <w:rsid w:val="00B82438"/>
    <w:rsid w:val="00B82709"/>
    <w:rsid w:val="00B828D2"/>
    <w:rsid w:val="00B82901"/>
    <w:rsid w:val="00B82CF6"/>
    <w:rsid w:val="00B82EA4"/>
    <w:rsid w:val="00B82EEC"/>
    <w:rsid w:val="00B8304B"/>
    <w:rsid w:val="00B8310D"/>
    <w:rsid w:val="00B83135"/>
    <w:rsid w:val="00B831AB"/>
    <w:rsid w:val="00B83243"/>
    <w:rsid w:val="00B836D6"/>
    <w:rsid w:val="00B8377E"/>
    <w:rsid w:val="00B83CBF"/>
    <w:rsid w:val="00B83E59"/>
    <w:rsid w:val="00B83EB7"/>
    <w:rsid w:val="00B840A7"/>
    <w:rsid w:val="00B84130"/>
    <w:rsid w:val="00B84225"/>
    <w:rsid w:val="00B8442C"/>
    <w:rsid w:val="00B84515"/>
    <w:rsid w:val="00B84C25"/>
    <w:rsid w:val="00B85032"/>
    <w:rsid w:val="00B85293"/>
    <w:rsid w:val="00B854AF"/>
    <w:rsid w:val="00B855BF"/>
    <w:rsid w:val="00B85741"/>
    <w:rsid w:val="00B85811"/>
    <w:rsid w:val="00B859B3"/>
    <w:rsid w:val="00B859E0"/>
    <w:rsid w:val="00B85B22"/>
    <w:rsid w:val="00B85C3D"/>
    <w:rsid w:val="00B85C98"/>
    <w:rsid w:val="00B85CEB"/>
    <w:rsid w:val="00B85DF2"/>
    <w:rsid w:val="00B85F8C"/>
    <w:rsid w:val="00B85FED"/>
    <w:rsid w:val="00B860EA"/>
    <w:rsid w:val="00B8621F"/>
    <w:rsid w:val="00B86556"/>
    <w:rsid w:val="00B8666D"/>
    <w:rsid w:val="00B86763"/>
    <w:rsid w:val="00B86786"/>
    <w:rsid w:val="00B86882"/>
    <w:rsid w:val="00B868A2"/>
    <w:rsid w:val="00B868FB"/>
    <w:rsid w:val="00B869D7"/>
    <w:rsid w:val="00B86A94"/>
    <w:rsid w:val="00B86ACA"/>
    <w:rsid w:val="00B86B17"/>
    <w:rsid w:val="00B86B8D"/>
    <w:rsid w:val="00B86C63"/>
    <w:rsid w:val="00B86E78"/>
    <w:rsid w:val="00B86F97"/>
    <w:rsid w:val="00B86FD5"/>
    <w:rsid w:val="00B870AA"/>
    <w:rsid w:val="00B87546"/>
    <w:rsid w:val="00B878AA"/>
    <w:rsid w:val="00B878FC"/>
    <w:rsid w:val="00B879D6"/>
    <w:rsid w:val="00B87ACE"/>
    <w:rsid w:val="00B87B77"/>
    <w:rsid w:val="00B87B87"/>
    <w:rsid w:val="00B87BEC"/>
    <w:rsid w:val="00B87E2B"/>
    <w:rsid w:val="00B87FBD"/>
    <w:rsid w:val="00B9010D"/>
    <w:rsid w:val="00B90335"/>
    <w:rsid w:val="00B904CF"/>
    <w:rsid w:val="00B904D2"/>
    <w:rsid w:val="00B90528"/>
    <w:rsid w:val="00B90C3A"/>
    <w:rsid w:val="00B90D2C"/>
    <w:rsid w:val="00B90DB6"/>
    <w:rsid w:val="00B90F79"/>
    <w:rsid w:val="00B911CA"/>
    <w:rsid w:val="00B911ED"/>
    <w:rsid w:val="00B913FE"/>
    <w:rsid w:val="00B915E9"/>
    <w:rsid w:val="00B915FB"/>
    <w:rsid w:val="00B91613"/>
    <w:rsid w:val="00B9173B"/>
    <w:rsid w:val="00B919FC"/>
    <w:rsid w:val="00B91D5B"/>
    <w:rsid w:val="00B91D72"/>
    <w:rsid w:val="00B91E6A"/>
    <w:rsid w:val="00B91E99"/>
    <w:rsid w:val="00B91FE4"/>
    <w:rsid w:val="00B920D8"/>
    <w:rsid w:val="00B92105"/>
    <w:rsid w:val="00B924B2"/>
    <w:rsid w:val="00B9275C"/>
    <w:rsid w:val="00B9290D"/>
    <w:rsid w:val="00B92992"/>
    <w:rsid w:val="00B929B6"/>
    <w:rsid w:val="00B92A96"/>
    <w:rsid w:val="00B92C71"/>
    <w:rsid w:val="00B92E82"/>
    <w:rsid w:val="00B92F88"/>
    <w:rsid w:val="00B93072"/>
    <w:rsid w:val="00B93099"/>
    <w:rsid w:val="00B930AF"/>
    <w:rsid w:val="00B93122"/>
    <w:rsid w:val="00B93160"/>
    <w:rsid w:val="00B9369A"/>
    <w:rsid w:val="00B93796"/>
    <w:rsid w:val="00B937BA"/>
    <w:rsid w:val="00B9394D"/>
    <w:rsid w:val="00B93A1F"/>
    <w:rsid w:val="00B93E29"/>
    <w:rsid w:val="00B93F08"/>
    <w:rsid w:val="00B93F3D"/>
    <w:rsid w:val="00B93FF0"/>
    <w:rsid w:val="00B94017"/>
    <w:rsid w:val="00B9411E"/>
    <w:rsid w:val="00B94138"/>
    <w:rsid w:val="00B94218"/>
    <w:rsid w:val="00B94327"/>
    <w:rsid w:val="00B943F8"/>
    <w:rsid w:val="00B94552"/>
    <w:rsid w:val="00B94577"/>
    <w:rsid w:val="00B945A2"/>
    <w:rsid w:val="00B9471E"/>
    <w:rsid w:val="00B947B2"/>
    <w:rsid w:val="00B947D7"/>
    <w:rsid w:val="00B94867"/>
    <w:rsid w:val="00B94904"/>
    <w:rsid w:val="00B94913"/>
    <w:rsid w:val="00B94982"/>
    <w:rsid w:val="00B94993"/>
    <w:rsid w:val="00B94A81"/>
    <w:rsid w:val="00B94CF9"/>
    <w:rsid w:val="00B94E26"/>
    <w:rsid w:val="00B95010"/>
    <w:rsid w:val="00B95080"/>
    <w:rsid w:val="00B95180"/>
    <w:rsid w:val="00B9528C"/>
    <w:rsid w:val="00B952F2"/>
    <w:rsid w:val="00B954AC"/>
    <w:rsid w:val="00B955F7"/>
    <w:rsid w:val="00B9575C"/>
    <w:rsid w:val="00B9586C"/>
    <w:rsid w:val="00B9589C"/>
    <w:rsid w:val="00B958D5"/>
    <w:rsid w:val="00B95B22"/>
    <w:rsid w:val="00B95D8C"/>
    <w:rsid w:val="00B95DC5"/>
    <w:rsid w:val="00B95E4B"/>
    <w:rsid w:val="00B95F21"/>
    <w:rsid w:val="00B9613E"/>
    <w:rsid w:val="00B961EC"/>
    <w:rsid w:val="00B961F8"/>
    <w:rsid w:val="00B96299"/>
    <w:rsid w:val="00B96706"/>
    <w:rsid w:val="00B967A5"/>
    <w:rsid w:val="00B967AB"/>
    <w:rsid w:val="00B96A9C"/>
    <w:rsid w:val="00B96C88"/>
    <w:rsid w:val="00B96CE6"/>
    <w:rsid w:val="00B96DC2"/>
    <w:rsid w:val="00B96F68"/>
    <w:rsid w:val="00B970EE"/>
    <w:rsid w:val="00B971D5"/>
    <w:rsid w:val="00B973F4"/>
    <w:rsid w:val="00B97432"/>
    <w:rsid w:val="00B97476"/>
    <w:rsid w:val="00B9747D"/>
    <w:rsid w:val="00B974CA"/>
    <w:rsid w:val="00B975DD"/>
    <w:rsid w:val="00B9760A"/>
    <w:rsid w:val="00B97741"/>
    <w:rsid w:val="00B97882"/>
    <w:rsid w:val="00B97898"/>
    <w:rsid w:val="00B978D4"/>
    <w:rsid w:val="00B978FA"/>
    <w:rsid w:val="00B97ACE"/>
    <w:rsid w:val="00B97E4B"/>
    <w:rsid w:val="00B97E5C"/>
    <w:rsid w:val="00BA0159"/>
    <w:rsid w:val="00BA0374"/>
    <w:rsid w:val="00BA03F7"/>
    <w:rsid w:val="00BA06C7"/>
    <w:rsid w:val="00BA06DA"/>
    <w:rsid w:val="00BA078A"/>
    <w:rsid w:val="00BA0831"/>
    <w:rsid w:val="00BA0A24"/>
    <w:rsid w:val="00BA0A37"/>
    <w:rsid w:val="00BA0EEA"/>
    <w:rsid w:val="00BA0FA2"/>
    <w:rsid w:val="00BA107D"/>
    <w:rsid w:val="00BA11E5"/>
    <w:rsid w:val="00BA1454"/>
    <w:rsid w:val="00BA14A1"/>
    <w:rsid w:val="00BA155D"/>
    <w:rsid w:val="00BA1674"/>
    <w:rsid w:val="00BA168B"/>
    <w:rsid w:val="00BA17AD"/>
    <w:rsid w:val="00BA1A68"/>
    <w:rsid w:val="00BA1DA3"/>
    <w:rsid w:val="00BA1E00"/>
    <w:rsid w:val="00BA20D6"/>
    <w:rsid w:val="00BA21B9"/>
    <w:rsid w:val="00BA21D5"/>
    <w:rsid w:val="00BA22A8"/>
    <w:rsid w:val="00BA22D2"/>
    <w:rsid w:val="00BA22DA"/>
    <w:rsid w:val="00BA2325"/>
    <w:rsid w:val="00BA2467"/>
    <w:rsid w:val="00BA2585"/>
    <w:rsid w:val="00BA2644"/>
    <w:rsid w:val="00BA2769"/>
    <w:rsid w:val="00BA30D0"/>
    <w:rsid w:val="00BA3117"/>
    <w:rsid w:val="00BA3179"/>
    <w:rsid w:val="00BA3299"/>
    <w:rsid w:val="00BA33BE"/>
    <w:rsid w:val="00BA3436"/>
    <w:rsid w:val="00BA34C4"/>
    <w:rsid w:val="00BA3601"/>
    <w:rsid w:val="00BA36EE"/>
    <w:rsid w:val="00BA39F6"/>
    <w:rsid w:val="00BA3B4B"/>
    <w:rsid w:val="00BA3DAB"/>
    <w:rsid w:val="00BA3E49"/>
    <w:rsid w:val="00BA3E5B"/>
    <w:rsid w:val="00BA3F98"/>
    <w:rsid w:val="00BA41FA"/>
    <w:rsid w:val="00BA45C0"/>
    <w:rsid w:val="00BA45D0"/>
    <w:rsid w:val="00BA45E5"/>
    <w:rsid w:val="00BA4687"/>
    <w:rsid w:val="00BA478C"/>
    <w:rsid w:val="00BA496E"/>
    <w:rsid w:val="00BA4A0A"/>
    <w:rsid w:val="00BA4BB0"/>
    <w:rsid w:val="00BA4BD6"/>
    <w:rsid w:val="00BA4DE8"/>
    <w:rsid w:val="00BA4EFC"/>
    <w:rsid w:val="00BA4F7D"/>
    <w:rsid w:val="00BA5158"/>
    <w:rsid w:val="00BA51F3"/>
    <w:rsid w:val="00BA54F1"/>
    <w:rsid w:val="00BA5555"/>
    <w:rsid w:val="00BA5A15"/>
    <w:rsid w:val="00BA5D4D"/>
    <w:rsid w:val="00BA6163"/>
    <w:rsid w:val="00BA617E"/>
    <w:rsid w:val="00BA6594"/>
    <w:rsid w:val="00BA65E4"/>
    <w:rsid w:val="00BA6AE9"/>
    <w:rsid w:val="00BA6CCC"/>
    <w:rsid w:val="00BA6DEA"/>
    <w:rsid w:val="00BA6ED6"/>
    <w:rsid w:val="00BA7053"/>
    <w:rsid w:val="00BA7363"/>
    <w:rsid w:val="00BA746F"/>
    <w:rsid w:val="00BA74FC"/>
    <w:rsid w:val="00BA7551"/>
    <w:rsid w:val="00BA769F"/>
    <w:rsid w:val="00BA774F"/>
    <w:rsid w:val="00BA7844"/>
    <w:rsid w:val="00BA790D"/>
    <w:rsid w:val="00BA795E"/>
    <w:rsid w:val="00BA7AF9"/>
    <w:rsid w:val="00BA7B9E"/>
    <w:rsid w:val="00BA7D84"/>
    <w:rsid w:val="00BA7E11"/>
    <w:rsid w:val="00BA7E68"/>
    <w:rsid w:val="00BA7EF8"/>
    <w:rsid w:val="00BA7F1E"/>
    <w:rsid w:val="00BA7F52"/>
    <w:rsid w:val="00BB0119"/>
    <w:rsid w:val="00BB03AC"/>
    <w:rsid w:val="00BB04D2"/>
    <w:rsid w:val="00BB05A0"/>
    <w:rsid w:val="00BB05D5"/>
    <w:rsid w:val="00BB069A"/>
    <w:rsid w:val="00BB0B0F"/>
    <w:rsid w:val="00BB0C24"/>
    <w:rsid w:val="00BB0C4C"/>
    <w:rsid w:val="00BB0E91"/>
    <w:rsid w:val="00BB0EB4"/>
    <w:rsid w:val="00BB0EBA"/>
    <w:rsid w:val="00BB1487"/>
    <w:rsid w:val="00BB1831"/>
    <w:rsid w:val="00BB18AE"/>
    <w:rsid w:val="00BB1946"/>
    <w:rsid w:val="00BB1DE2"/>
    <w:rsid w:val="00BB1E06"/>
    <w:rsid w:val="00BB1E7E"/>
    <w:rsid w:val="00BB1FDF"/>
    <w:rsid w:val="00BB20EF"/>
    <w:rsid w:val="00BB214E"/>
    <w:rsid w:val="00BB2711"/>
    <w:rsid w:val="00BB2797"/>
    <w:rsid w:val="00BB2B5C"/>
    <w:rsid w:val="00BB2D5C"/>
    <w:rsid w:val="00BB2DBA"/>
    <w:rsid w:val="00BB2DBE"/>
    <w:rsid w:val="00BB2E33"/>
    <w:rsid w:val="00BB2F26"/>
    <w:rsid w:val="00BB2F7E"/>
    <w:rsid w:val="00BB30F5"/>
    <w:rsid w:val="00BB31C3"/>
    <w:rsid w:val="00BB32C4"/>
    <w:rsid w:val="00BB33E7"/>
    <w:rsid w:val="00BB35D9"/>
    <w:rsid w:val="00BB37E4"/>
    <w:rsid w:val="00BB3974"/>
    <w:rsid w:val="00BB3DFF"/>
    <w:rsid w:val="00BB3EB3"/>
    <w:rsid w:val="00BB3EB4"/>
    <w:rsid w:val="00BB3FFC"/>
    <w:rsid w:val="00BB40B0"/>
    <w:rsid w:val="00BB42C5"/>
    <w:rsid w:val="00BB436F"/>
    <w:rsid w:val="00BB4371"/>
    <w:rsid w:val="00BB4597"/>
    <w:rsid w:val="00BB45D6"/>
    <w:rsid w:val="00BB4CC1"/>
    <w:rsid w:val="00BB4DE2"/>
    <w:rsid w:val="00BB4E59"/>
    <w:rsid w:val="00BB525E"/>
    <w:rsid w:val="00BB5295"/>
    <w:rsid w:val="00BB5384"/>
    <w:rsid w:val="00BB53E4"/>
    <w:rsid w:val="00BB5679"/>
    <w:rsid w:val="00BB5691"/>
    <w:rsid w:val="00BB5856"/>
    <w:rsid w:val="00BB5B21"/>
    <w:rsid w:val="00BB5B97"/>
    <w:rsid w:val="00BB60E0"/>
    <w:rsid w:val="00BB6271"/>
    <w:rsid w:val="00BB665D"/>
    <w:rsid w:val="00BB674C"/>
    <w:rsid w:val="00BB67A7"/>
    <w:rsid w:val="00BB6801"/>
    <w:rsid w:val="00BB6B62"/>
    <w:rsid w:val="00BB6E42"/>
    <w:rsid w:val="00BB6FD9"/>
    <w:rsid w:val="00BB6FE0"/>
    <w:rsid w:val="00BB7037"/>
    <w:rsid w:val="00BB7315"/>
    <w:rsid w:val="00BB7329"/>
    <w:rsid w:val="00BB7571"/>
    <w:rsid w:val="00BB784A"/>
    <w:rsid w:val="00BB7892"/>
    <w:rsid w:val="00BB7C77"/>
    <w:rsid w:val="00BB7F81"/>
    <w:rsid w:val="00BC001E"/>
    <w:rsid w:val="00BC0134"/>
    <w:rsid w:val="00BC049A"/>
    <w:rsid w:val="00BC0628"/>
    <w:rsid w:val="00BC0682"/>
    <w:rsid w:val="00BC078C"/>
    <w:rsid w:val="00BC0A42"/>
    <w:rsid w:val="00BC0A5A"/>
    <w:rsid w:val="00BC0E03"/>
    <w:rsid w:val="00BC0F04"/>
    <w:rsid w:val="00BC0FF4"/>
    <w:rsid w:val="00BC0FFC"/>
    <w:rsid w:val="00BC100B"/>
    <w:rsid w:val="00BC1067"/>
    <w:rsid w:val="00BC1342"/>
    <w:rsid w:val="00BC143B"/>
    <w:rsid w:val="00BC1557"/>
    <w:rsid w:val="00BC1617"/>
    <w:rsid w:val="00BC1703"/>
    <w:rsid w:val="00BC17BF"/>
    <w:rsid w:val="00BC182D"/>
    <w:rsid w:val="00BC1EC2"/>
    <w:rsid w:val="00BC208A"/>
    <w:rsid w:val="00BC213A"/>
    <w:rsid w:val="00BC236A"/>
    <w:rsid w:val="00BC23E5"/>
    <w:rsid w:val="00BC25EE"/>
    <w:rsid w:val="00BC2720"/>
    <w:rsid w:val="00BC2755"/>
    <w:rsid w:val="00BC277B"/>
    <w:rsid w:val="00BC285D"/>
    <w:rsid w:val="00BC28E8"/>
    <w:rsid w:val="00BC28F4"/>
    <w:rsid w:val="00BC2A14"/>
    <w:rsid w:val="00BC2A93"/>
    <w:rsid w:val="00BC2AE6"/>
    <w:rsid w:val="00BC2B58"/>
    <w:rsid w:val="00BC2C4E"/>
    <w:rsid w:val="00BC2C98"/>
    <w:rsid w:val="00BC2D2C"/>
    <w:rsid w:val="00BC2EB9"/>
    <w:rsid w:val="00BC2F0D"/>
    <w:rsid w:val="00BC300E"/>
    <w:rsid w:val="00BC30B0"/>
    <w:rsid w:val="00BC3358"/>
    <w:rsid w:val="00BC35CC"/>
    <w:rsid w:val="00BC3636"/>
    <w:rsid w:val="00BC37F1"/>
    <w:rsid w:val="00BC3B67"/>
    <w:rsid w:val="00BC3EF2"/>
    <w:rsid w:val="00BC3FC3"/>
    <w:rsid w:val="00BC415D"/>
    <w:rsid w:val="00BC4299"/>
    <w:rsid w:val="00BC4338"/>
    <w:rsid w:val="00BC45FD"/>
    <w:rsid w:val="00BC4661"/>
    <w:rsid w:val="00BC47DC"/>
    <w:rsid w:val="00BC49D6"/>
    <w:rsid w:val="00BC49E3"/>
    <w:rsid w:val="00BC4A60"/>
    <w:rsid w:val="00BC4B15"/>
    <w:rsid w:val="00BC4D73"/>
    <w:rsid w:val="00BC4DF8"/>
    <w:rsid w:val="00BC4F28"/>
    <w:rsid w:val="00BC50F7"/>
    <w:rsid w:val="00BC5563"/>
    <w:rsid w:val="00BC5620"/>
    <w:rsid w:val="00BC5712"/>
    <w:rsid w:val="00BC58DE"/>
    <w:rsid w:val="00BC59F8"/>
    <w:rsid w:val="00BC5BA0"/>
    <w:rsid w:val="00BC5BC9"/>
    <w:rsid w:val="00BC5CB9"/>
    <w:rsid w:val="00BC5D15"/>
    <w:rsid w:val="00BC5DB0"/>
    <w:rsid w:val="00BC5E1C"/>
    <w:rsid w:val="00BC5F1C"/>
    <w:rsid w:val="00BC5FCE"/>
    <w:rsid w:val="00BC6392"/>
    <w:rsid w:val="00BC6404"/>
    <w:rsid w:val="00BC6446"/>
    <w:rsid w:val="00BC64D7"/>
    <w:rsid w:val="00BC65F5"/>
    <w:rsid w:val="00BC66B2"/>
    <w:rsid w:val="00BC680F"/>
    <w:rsid w:val="00BC688B"/>
    <w:rsid w:val="00BC69A1"/>
    <w:rsid w:val="00BC6A50"/>
    <w:rsid w:val="00BC6AAD"/>
    <w:rsid w:val="00BC6BDB"/>
    <w:rsid w:val="00BC6C4C"/>
    <w:rsid w:val="00BC6E78"/>
    <w:rsid w:val="00BC6FD8"/>
    <w:rsid w:val="00BC700F"/>
    <w:rsid w:val="00BC7015"/>
    <w:rsid w:val="00BC705C"/>
    <w:rsid w:val="00BC7489"/>
    <w:rsid w:val="00BC7526"/>
    <w:rsid w:val="00BC762E"/>
    <w:rsid w:val="00BC7811"/>
    <w:rsid w:val="00BC7842"/>
    <w:rsid w:val="00BC791F"/>
    <w:rsid w:val="00BC7BC9"/>
    <w:rsid w:val="00BC7C50"/>
    <w:rsid w:val="00BC7D78"/>
    <w:rsid w:val="00BC7DF2"/>
    <w:rsid w:val="00BD0038"/>
    <w:rsid w:val="00BD01A7"/>
    <w:rsid w:val="00BD02EC"/>
    <w:rsid w:val="00BD0305"/>
    <w:rsid w:val="00BD0507"/>
    <w:rsid w:val="00BD0523"/>
    <w:rsid w:val="00BD056F"/>
    <w:rsid w:val="00BD0647"/>
    <w:rsid w:val="00BD0731"/>
    <w:rsid w:val="00BD0968"/>
    <w:rsid w:val="00BD0AD8"/>
    <w:rsid w:val="00BD0B01"/>
    <w:rsid w:val="00BD0BAE"/>
    <w:rsid w:val="00BD0C5D"/>
    <w:rsid w:val="00BD0EA2"/>
    <w:rsid w:val="00BD10EE"/>
    <w:rsid w:val="00BD1130"/>
    <w:rsid w:val="00BD1405"/>
    <w:rsid w:val="00BD143B"/>
    <w:rsid w:val="00BD1525"/>
    <w:rsid w:val="00BD156C"/>
    <w:rsid w:val="00BD1662"/>
    <w:rsid w:val="00BD1E52"/>
    <w:rsid w:val="00BD2605"/>
    <w:rsid w:val="00BD26B1"/>
    <w:rsid w:val="00BD26F9"/>
    <w:rsid w:val="00BD27C9"/>
    <w:rsid w:val="00BD28EC"/>
    <w:rsid w:val="00BD29B9"/>
    <w:rsid w:val="00BD2B1B"/>
    <w:rsid w:val="00BD2D1C"/>
    <w:rsid w:val="00BD2E1D"/>
    <w:rsid w:val="00BD3045"/>
    <w:rsid w:val="00BD3068"/>
    <w:rsid w:val="00BD338C"/>
    <w:rsid w:val="00BD3494"/>
    <w:rsid w:val="00BD3530"/>
    <w:rsid w:val="00BD3540"/>
    <w:rsid w:val="00BD369B"/>
    <w:rsid w:val="00BD36CF"/>
    <w:rsid w:val="00BD371E"/>
    <w:rsid w:val="00BD3732"/>
    <w:rsid w:val="00BD3957"/>
    <w:rsid w:val="00BD399D"/>
    <w:rsid w:val="00BD39F1"/>
    <w:rsid w:val="00BD3B14"/>
    <w:rsid w:val="00BD3DBB"/>
    <w:rsid w:val="00BD453C"/>
    <w:rsid w:val="00BD46BF"/>
    <w:rsid w:val="00BD46F1"/>
    <w:rsid w:val="00BD46F2"/>
    <w:rsid w:val="00BD4789"/>
    <w:rsid w:val="00BD47A7"/>
    <w:rsid w:val="00BD482B"/>
    <w:rsid w:val="00BD4932"/>
    <w:rsid w:val="00BD4CA2"/>
    <w:rsid w:val="00BD4D28"/>
    <w:rsid w:val="00BD4DCF"/>
    <w:rsid w:val="00BD4E1A"/>
    <w:rsid w:val="00BD51C5"/>
    <w:rsid w:val="00BD5348"/>
    <w:rsid w:val="00BD541A"/>
    <w:rsid w:val="00BD5814"/>
    <w:rsid w:val="00BD5AB5"/>
    <w:rsid w:val="00BD5E4E"/>
    <w:rsid w:val="00BD5F3B"/>
    <w:rsid w:val="00BD6406"/>
    <w:rsid w:val="00BD6441"/>
    <w:rsid w:val="00BD64FD"/>
    <w:rsid w:val="00BD650A"/>
    <w:rsid w:val="00BD6537"/>
    <w:rsid w:val="00BD676F"/>
    <w:rsid w:val="00BD67C9"/>
    <w:rsid w:val="00BD6930"/>
    <w:rsid w:val="00BD6935"/>
    <w:rsid w:val="00BD6A8C"/>
    <w:rsid w:val="00BD6F26"/>
    <w:rsid w:val="00BD73A3"/>
    <w:rsid w:val="00BD7644"/>
    <w:rsid w:val="00BD764A"/>
    <w:rsid w:val="00BD76F4"/>
    <w:rsid w:val="00BD7874"/>
    <w:rsid w:val="00BD788B"/>
    <w:rsid w:val="00BD7B20"/>
    <w:rsid w:val="00BD7C80"/>
    <w:rsid w:val="00BD7C93"/>
    <w:rsid w:val="00BD7C9C"/>
    <w:rsid w:val="00BE044A"/>
    <w:rsid w:val="00BE04B0"/>
    <w:rsid w:val="00BE04FD"/>
    <w:rsid w:val="00BE06E2"/>
    <w:rsid w:val="00BE07BE"/>
    <w:rsid w:val="00BE08AD"/>
    <w:rsid w:val="00BE0915"/>
    <w:rsid w:val="00BE0A17"/>
    <w:rsid w:val="00BE0C27"/>
    <w:rsid w:val="00BE0CAF"/>
    <w:rsid w:val="00BE0D37"/>
    <w:rsid w:val="00BE0E28"/>
    <w:rsid w:val="00BE0F45"/>
    <w:rsid w:val="00BE1227"/>
    <w:rsid w:val="00BE1348"/>
    <w:rsid w:val="00BE1423"/>
    <w:rsid w:val="00BE178B"/>
    <w:rsid w:val="00BE17E9"/>
    <w:rsid w:val="00BE1BF5"/>
    <w:rsid w:val="00BE1CA0"/>
    <w:rsid w:val="00BE1E4F"/>
    <w:rsid w:val="00BE2131"/>
    <w:rsid w:val="00BE226E"/>
    <w:rsid w:val="00BE24A5"/>
    <w:rsid w:val="00BE2597"/>
    <w:rsid w:val="00BE29D7"/>
    <w:rsid w:val="00BE2A7E"/>
    <w:rsid w:val="00BE2ADC"/>
    <w:rsid w:val="00BE2B75"/>
    <w:rsid w:val="00BE2C4C"/>
    <w:rsid w:val="00BE2CF4"/>
    <w:rsid w:val="00BE3095"/>
    <w:rsid w:val="00BE3223"/>
    <w:rsid w:val="00BE323B"/>
    <w:rsid w:val="00BE364F"/>
    <w:rsid w:val="00BE38CE"/>
    <w:rsid w:val="00BE38E8"/>
    <w:rsid w:val="00BE3A62"/>
    <w:rsid w:val="00BE3B3F"/>
    <w:rsid w:val="00BE3CB3"/>
    <w:rsid w:val="00BE3CEC"/>
    <w:rsid w:val="00BE3E09"/>
    <w:rsid w:val="00BE3EC5"/>
    <w:rsid w:val="00BE3F0A"/>
    <w:rsid w:val="00BE3F1F"/>
    <w:rsid w:val="00BE4088"/>
    <w:rsid w:val="00BE4144"/>
    <w:rsid w:val="00BE4344"/>
    <w:rsid w:val="00BE4431"/>
    <w:rsid w:val="00BE45DE"/>
    <w:rsid w:val="00BE466E"/>
    <w:rsid w:val="00BE46AF"/>
    <w:rsid w:val="00BE477D"/>
    <w:rsid w:val="00BE4847"/>
    <w:rsid w:val="00BE48A6"/>
    <w:rsid w:val="00BE48B7"/>
    <w:rsid w:val="00BE4AD5"/>
    <w:rsid w:val="00BE4D93"/>
    <w:rsid w:val="00BE4E1A"/>
    <w:rsid w:val="00BE4F10"/>
    <w:rsid w:val="00BE4F2C"/>
    <w:rsid w:val="00BE50FE"/>
    <w:rsid w:val="00BE5243"/>
    <w:rsid w:val="00BE53CB"/>
    <w:rsid w:val="00BE54B8"/>
    <w:rsid w:val="00BE552F"/>
    <w:rsid w:val="00BE5653"/>
    <w:rsid w:val="00BE5815"/>
    <w:rsid w:val="00BE58A4"/>
    <w:rsid w:val="00BE58AC"/>
    <w:rsid w:val="00BE5A59"/>
    <w:rsid w:val="00BE5C37"/>
    <w:rsid w:val="00BE5C3D"/>
    <w:rsid w:val="00BE5CDC"/>
    <w:rsid w:val="00BE60B0"/>
    <w:rsid w:val="00BE6146"/>
    <w:rsid w:val="00BE62F9"/>
    <w:rsid w:val="00BE6393"/>
    <w:rsid w:val="00BE64CF"/>
    <w:rsid w:val="00BE64EA"/>
    <w:rsid w:val="00BE662A"/>
    <w:rsid w:val="00BE666E"/>
    <w:rsid w:val="00BE6AF1"/>
    <w:rsid w:val="00BE6D46"/>
    <w:rsid w:val="00BE6EEF"/>
    <w:rsid w:val="00BE7019"/>
    <w:rsid w:val="00BE7095"/>
    <w:rsid w:val="00BE73B7"/>
    <w:rsid w:val="00BE7424"/>
    <w:rsid w:val="00BE74F7"/>
    <w:rsid w:val="00BE758B"/>
    <w:rsid w:val="00BE77A8"/>
    <w:rsid w:val="00BE7837"/>
    <w:rsid w:val="00BE789D"/>
    <w:rsid w:val="00BE78D5"/>
    <w:rsid w:val="00BE79B4"/>
    <w:rsid w:val="00BE7AB9"/>
    <w:rsid w:val="00BE7BA8"/>
    <w:rsid w:val="00BE7C37"/>
    <w:rsid w:val="00BE7E68"/>
    <w:rsid w:val="00BF021D"/>
    <w:rsid w:val="00BF0459"/>
    <w:rsid w:val="00BF0848"/>
    <w:rsid w:val="00BF0958"/>
    <w:rsid w:val="00BF0AB9"/>
    <w:rsid w:val="00BF0BAF"/>
    <w:rsid w:val="00BF0CF6"/>
    <w:rsid w:val="00BF0E5A"/>
    <w:rsid w:val="00BF0FDD"/>
    <w:rsid w:val="00BF10D9"/>
    <w:rsid w:val="00BF1183"/>
    <w:rsid w:val="00BF125F"/>
    <w:rsid w:val="00BF12B5"/>
    <w:rsid w:val="00BF131F"/>
    <w:rsid w:val="00BF19C0"/>
    <w:rsid w:val="00BF1A43"/>
    <w:rsid w:val="00BF1A90"/>
    <w:rsid w:val="00BF1B45"/>
    <w:rsid w:val="00BF1B61"/>
    <w:rsid w:val="00BF1C38"/>
    <w:rsid w:val="00BF1CC1"/>
    <w:rsid w:val="00BF22B0"/>
    <w:rsid w:val="00BF240C"/>
    <w:rsid w:val="00BF25B8"/>
    <w:rsid w:val="00BF25FE"/>
    <w:rsid w:val="00BF27BB"/>
    <w:rsid w:val="00BF28AE"/>
    <w:rsid w:val="00BF298A"/>
    <w:rsid w:val="00BF2AA3"/>
    <w:rsid w:val="00BF2BE7"/>
    <w:rsid w:val="00BF2C5D"/>
    <w:rsid w:val="00BF2D72"/>
    <w:rsid w:val="00BF2D94"/>
    <w:rsid w:val="00BF2DB1"/>
    <w:rsid w:val="00BF2E46"/>
    <w:rsid w:val="00BF2FF9"/>
    <w:rsid w:val="00BF305A"/>
    <w:rsid w:val="00BF320E"/>
    <w:rsid w:val="00BF3C2D"/>
    <w:rsid w:val="00BF3DF9"/>
    <w:rsid w:val="00BF3E1E"/>
    <w:rsid w:val="00BF4088"/>
    <w:rsid w:val="00BF40AB"/>
    <w:rsid w:val="00BF43C1"/>
    <w:rsid w:val="00BF43E0"/>
    <w:rsid w:val="00BF452A"/>
    <w:rsid w:val="00BF47F2"/>
    <w:rsid w:val="00BF4912"/>
    <w:rsid w:val="00BF4931"/>
    <w:rsid w:val="00BF4A44"/>
    <w:rsid w:val="00BF4D0A"/>
    <w:rsid w:val="00BF4ECD"/>
    <w:rsid w:val="00BF5071"/>
    <w:rsid w:val="00BF51EE"/>
    <w:rsid w:val="00BF525B"/>
    <w:rsid w:val="00BF52B2"/>
    <w:rsid w:val="00BF5742"/>
    <w:rsid w:val="00BF58CB"/>
    <w:rsid w:val="00BF58D5"/>
    <w:rsid w:val="00BF598D"/>
    <w:rsid w:val="00BF5A54"/>
    <w:rsid w:val="00BF5AEC"/>
    <w:rsid w:val="00BF5B93"/>
    <w:rsid w:val="00BF6061"/>
    <w:rsid w:val="00BF607F"/>
    <w:rsid w:val="00BF60FF"/>
    <w:rsid w:val="00BF6232"/>
    <w:rsid w:val="00BF6434"/>
    <w:rsid w:val="00BF67D1"/>
    <w:rsid w:val="00BF68B2"/>
    <w:rsid w:val="00BF6C09"/>
    <w:rsid w:val="00BF6C36"/>
    <w:rsid w:val="00BF6CBC"/>
    <w:rsid w:val="00BF6ED9"/>
    <w:rsid w:val="00BF6EDE"/>
    <w:rsid w:val="00BF6EFA"/>
    <w:rsid w:val="00BF716D"/>
    <w:rsid w:val="00BF7210"/>
    <w:rsid w:val="00BF72D6"/>
    <w:rsid w:val="00BF7339"/>
    <w:rsid w:val="00BF7551"/>
    <w:rsid w:val="00BF75E5"/>
    <w:rsid w:val="00BF7756"/>
    <w:rsid w:val="00BF776C"/>
    <w:rsid w:val="00BF77CA"/>
    <w:rsid w:val="00BF7A52"/>
    <w:rsid w:val="00BF7AAD"/>
    <w:rsid w:val="00BF7D37"/>
    <w:rsid w:val="00BF7D72"/>
    <w:rsid w:val="00C002B3"/>
    <w:rsid w:val="00C0035E"/>
    <w:rsid w:val="00C003D1"/>
    <w:rsid w:val="00C004A1"/>
    <w:rsid w:val="00C00581"/>
    <w:rsid w:val="00C00600"/>
    <w:rsid w:val="00C0071D"/>
    <w:rsid w:val="00C0075D"/>
    <w:rsid w:val="00C008A7"/>
    <w:rsid w:val="00C0094F"/>
    <w:rsid w:val="00C00C0C"/>
    <w:rsid w:val="00C00C60"/>
    <w:rsid w:val="00C00CDC"/>
    <w:rsid w:val="00C00DDD"/>
    <w:rsid w:val="00C01399"/>
    <w:rsid w:val="00C01530"/>
    <w:rsid w:val="00C0156C"/>
    <w:rsid w:val="00C01725"/>
    <w:rsid w:val="00C01845"/>
    <w:rsid w:val="00C01A44"/>
    <w:rsid w:val="00C01BB5"/>
    <w:rsid w:val="00C01C64"/>
    <w:rsid w:val="00C01D45"/>
    <w:rsid w:val="00C01F53"/>
    <w:rsid w:val="00C02121"/>
    <w:rsid w:val="00C0216D"/>
    <w:rsid w:val="00C021B0"/>
    <w:rsid w:val="00C022CE"/>
    <w:rsid w:val="00C02319"/>
    <w:rsid w:val="00C02546"/>
    <w:rsid w:val="00C0276D"/>
    <w:rsid w:val="00C02AB2"/>
    <w:rsid w:val="00C02CF7"/>
    <w:rsid w:val="00C02DA0"/>
    <w:rsid w:val="00C02E8D"/>
    <w:rsid w:val="00C02F7C"/>
    <w:rsid w:val="00C02FC7"/>
    <w:rsid w:val="00C0315F"/>
    <w:rsid w:val="00C03343"/>
    <w:rsid w:val="00C035D9"/>
    <w:rsid w:val="00C036C9"/>
    <w:rsid w:val="00C036FB"/>
    <w:rsid w:val="00C037D2"/>
    <w:rsid w:val="00C0391E"/>
    <w:rsid w:val="00C03A32"/>
    <w:rsid w:val="00C03A5D"/>
    <w:rsid w:val="00C03A79"/>
    <w:rsid w:val="00C03ABC"/>
    <w:rsid w:val="00C03B0F"/>
    <w:rsid w:val="00C03BF7"/>
    <w:rsid w:val="00C03CE0"/>
    <w:rsid w:val="00C03D45"/>
    <w:rsid w:val="00C040B9"/>
    <w:rsid w:val="00C042F1"/>
    <w:rsid w:val="00C04468"/>
    <w:rsid w:val="00C044BD"/>
    <w:rsid w:val="00C0469F"/>
    <w:rsid w:val="00C046F5"/>
    <w:rsid w:val="00C04A11"/>
    <w:rsid w:val="00C04A77"/>
    <w:rsid w:val="00C04AB0"/>
    <w:rsid w:val="00C04AD7"/>
    <w:rsid w:val="00C04BCA"/>
    <w:rsid w:val="00C04C3B"/>
    <w:rsid w:val="00C04E70"/>
    <w:rsid w:val="00C0544F"/>
    <w:rsid w:val="00C05544"/>
    <w:rsid w:val="00C05604"/>
    <w:rsid w:val="00C05709"/>
    <w:rsid w:val="00C057B6"/>
    <w:rsid w:val="00C05A62"/>
    <w:rsid w:val="00C05ED9"/>
    <w:rsid w:val="00C05FBE"/>
    <w:rsid w:val="00C05FC9"/>
    <w:rsid w:val="00C061E8"/>
    <w:rsid w:val="00C06382"/>
    <w:rsid w:val="00C064BA"/>
    <w:rsid w:val="00C064E7"/>
    <w:rsid w:val="00C06690"/>
    <w:rsid w:val="00C0670A"/>
    <w:rsid w:val="00C06763"/>
    <w:rsid w:val="00C067A9"/>
    <w:rsid w:val="00C067BC"/>
    <w:rsid w:val="00C0698D"/>
    <w:rsid w:val="00C06AF6"/>
    <w:rsid w:val="00C06C7F"/>
    <w:rsid w:val="00C06C82"/>
    <w:rsid w:val="00C070A1"/>
    <w:rsid w:val="00C070D3"/>
    <w:rsid w:val="00C07144"/>
    <w:rsid w:val="00C071CE"/>
    <w:rsid w:val="00C07239"/>
    <w:rsid w:val="00C07484"/>
    <w:rsid w:val="00C0772B"/>
    <w:rsid w:val="00C07842"/>
    <w:rsid w:val="00C07AF2"/>
    <w:rsid w:val="00C07BB0"/>
    <w:rsid w:val="00C07BFF"/>
    <w:rsid w:val="00C07D8C"/>
    <w:rsid w:val="00C07E86"/>
    <w:rsid w:val="00C07E99"/>
    <w:rsid w:val="00C07EF3"/>
    <w:rsid w:val="00C07F54"/>
    <w:rsid w:val="00C1006B"/>
    <w:rsid w:val="00C1014F"/>
    <w:rsid w:val="00C10836"/>
    <w:rsid w:val="00C10844"/>
    <w:rsid w:val="00C10915"/>
    <w:rsid w:val="00C10CF6"/>
    <w:rsid w:val="00C10D48"/>
    <w:rsid w:val="00C10F33"/>
    <w:rsid w:val="00C1101B"/>
    <w:rsid w:val="00C1103A"/>
    <w:rsid w:val="00C11052"/>
    <w:rsid w:val="00C11107"/>
    <w:rsid w:val="00C1158A"/>
    <w:rsid w:val="00C118E5"/>
    <w:rsid w:val="00C11C09"/>
    <w:rsid w:val="00C11DB8"/>
    <w:rsid w:val="00C11E9F"/>
    <w:rsid w:val="00C12039"/>
    <w:rsid w:val="00C122FD"/>
    <w:rsid w:val="00C12300"/>
    <w:rsid w:val="00C123A2"/>
    <w:rsid w:val="00C123AB"/>
    <w:rsid w:val="00C12507"/>
    <w:rsid w:val="00C125DF"/>
    <w:rsid w:val="00C127D1"/>
    <w:rsid w:val="00C12A06"/>
    <w:rsid w:val="00C12A28"/>
    <w:rsid w:val="00C12CB3"/>
    <w:rsid w:val="00C12E86"/>
    <w:rsid w:val="00C12F53"/>
    <w:rsid w:val="00C13168"/>
    <w:rsid w:val="00C131A1"/>
    <w:rsid w:val="00C133E3"/>
    <w:rsid w:val="00C134FC"/>
    <w:rsid w:val="00C1366F"/>
    <w:rsid w:val="00C1368C"/>
    <w:rsid w:val="00C13B87"/>
    <w:rsid w:val="00C13C11"/>
    <w:rsid w:val="00C13C66"/>
    <w:rsid w:val="00C13CAF"/>
    <w:rsid w:val="00C13E13"/>
    <w:rsid w:val="00C1401C"/>
    <w:rsid w:val="00C140B6"/>
    <w:rsid w:val="00C140C9"/>
    <w:rsid w:val="00C14374"/>
    <w:rsid w:val="00C143C4"/>
    <w:rsid w:val="00C143EE"/>
    <w:rsid w:val="00C144D1"/>
    <w:rsid w:val="00C144EF"/>
    <w:rsid w:val="00C1486B"/>
    <w:rsid w:val="00C149C9"/>
    <w:rsid w:val="00C14BC3"/>
    <w:rsid w:val="00C14CE1"/>
    <w:rsid w:val="00C14DF5"/>
    <w:rsid w:val="00C14F16"/>
    <w:rsid w:val="00C1522B"/>
    <w:rsid w:val="00C153AD"/>
    <w:rsid w:val="00C156D0"/>
    <w:rsid w:val="00C156EB"/>
    <w:rsid w:val="00C15711"/>
    <w:rsid w:val="00C1575B"/>
    <w:rsid w:val="00C15822"/>
    <w:rsid w:val="00C1590F"/>
    <w:rsid w:val="00C159FC"/>
    <w:rsid w:val="00C15E5F"/>
    <w:rsid w:val="00C15F02"/>
    <w:rsid w:val="00C1615C"/>
    <w:rsid w:val="00C1619D"/>
    <w:rsid w:val="00C162B4"/>
    <w:rsid w:val="00C1634B"/>
    <w:rsid w:val="00C16652"/>
    <w:rsid w:val="00C166BB"/>
    <w:rsid w:val="00C166FE"/>
    <w:rsid w:val="00C16796"/>
    <w:rsid w:val="00C1695C"/>
    <w:rsid w:val="00C16A38"/>
    <w:rsid w:val="00C16A7F"/>
    <w:rsid w:val="00C16A93"/>
    <w:rsid w:val="00C16BD5"/>
    <w:rsid w:val="00C16E40"/>
    <w:rsid w:val="00C16EC7"/>
    <w:rsid w:val="00C17207"/>
    <w:rsid w:val="00C17343"/>
    <w:rsid w:val="00C1758B"/>
    <w:rsid w:val="00C17608"/>
    <w:rsid w:val="00C17793"/>
    <w:rsid w:val="00C17836"/>
    <w:rsid w:val="00C1783A"/>
    <w:rsid w:val="00C17920"/>
    <w:rsid w:val="00C179D3"/>
    <w:rsid w:val="00C17CAE"/>
    <w:rsid w:val="00C17FD8"/>
    <w:rsid w:val="00C20046"/>
    <w:rsid w:val="00C201C7"/>
    <w:rsid w:val="00C2020E"/>
    <w:rsid w:val="00C207D2"/>
    <w:rsid w:val="00C2090E"/>
    <w:rsid w:val="00C20A1B"/>
    <w:rsid w:val="00C20A1E"/>
    <w:rsid w:val="00C20AD9"/>
    <w:rsid w:val="00C20BD1"/>
    <w:rsid w:val="00C20C82"/>
    <w:rsid w:val="00C21189"/>
    <w:rsid w:val="00C21201"/>
    <w:rsid w:val="00C2120F"/>
    <w:rsid w:val="00C21216"/>
    <w:rsid w:val="00C2145D"/>
    <w:rsid w:val="00C21725"/>
    <w:rsid w:val="00C217F7"/>
    <w:rsid w:val="00C21817"/>
    <w:rsid w:val="00C21848"/>
    <w:rsid w:val="00C21977"/>
    <w:rsid w:val="00C219BB"/>
    <w:rsid w:val="00C21A6B"/>
    <w:rsid w:val="00C21AE9"/>
    <w:rsid w:val="00C21CFD"/>
    <w:rsid w:val="00C21D3F"/>
    <w:rsid w:val="00C21D82"/>
    <w:rsid w:val="00C221DD"/>
    <w:rsid w:val="00C22266"/>
    <w:rsid w:val="00C22282"/>
    <w:rsid w:val="00C22368"/>
    <w:rsid w:val="00C223F8"/>
    <w:rsid w:val="00C2245D"/>
    <w:rsid w:val="00C2249B"/>
    <w:rsid w:val="00C22879"/>
    <w:rsid w:val="00C22885"/>
    <w:rsid w:val="00C22A75"/>
    <w:rsid w:val="00C22F41"/>
    <w:rsid w:val="00C22FEB"/>
    <w:rsid w:val="00C230D7"/>
    <w:rsid w:val="00C23172"/>
    <w:rsid w:val="00C23348"/>
    <w:rsid w:val="00C2352C"/>
    <w:rsid w:val="00C236E7"/>
    <w:rsid w:val="00C23776"/>
    <w:rsid w:val="00C23B17"/>
    <w:rsid w:val="00C23C25"/>
    <w:rsid w:val="00C23C9A"/>
    <w:rsid w:val="00C23D80"/>
    <w:rsid w:val="00C23DA1"/>
    <w:rsid w:val="00C240B8"/>
    <w:rsid w:val="00C241F8"/>
    <w:rsid w:val="00C24202"/>
    <w:rsid w:val="00C24338"/>
    <w:rsid w:val="00C24663"/>
    <w:rsid w:val="00C2497D"/>
    <w:rsid w:val="00C24A0D"/>
    <w:rsid w:val="00C24AB7"/>
    <w:rsid w:val="00C24D13"/>
    <w:rsid w:val="00C24F46"/>
    <w:rsid w:val="00C25035"/>
    <w:rsid w:val="00C25422"/>
    <w:rsid w:val="00C2552A"/>
    <w:rsid w:val="00C25752"/>
    <w:rsid w:val="00C2599A"/>
    <w:rsid w:val="00C25B63"/>
    <w:rsid w:val="00C25C67"/>
    <w:rsid w:val="00C25D48"/>
    <w:rsid w:val="00C26105"/>
    <w:rsid w:val="00C2619C"/>
    <w:rsid w:val="00C2696D"/>
    <w:rsid w:val="00C26AE5"/>
    <w:rsid w:val="00C26C30"/>
    <w:rsid w:val="00C26C33"/>
    <w:rsid w:val="00C26D0D"/>
    <w:rsid w:val="00C26D16"/>
    <w:rsid w:val="00C27010"/>
    <w:rsid w:val="00C27318"/>
    <w:rsid w:val="00C27543"/>
    <w:rsid w:val="00C2787F"/>
    <w:rsid w:val="00C27AA3"/>
    <w:rsid w:val="00C27B4B"/>
    <w:rsid w:val="00C27D76"/>
    <w:rsid w:val="00C27E77"/>
    <w:rsid w:val="00C27E85"/>
    <w:rsid w:val="00C3012D"/>
    <w:rsid w:val="00C30151"/>
    <w:rsid w:val="00C306AB"/>
    <w:rsid w:val="00C3072C"/>
    <w:rsid w:val="00C3080B"/>
    <w:rsid w:val="00C308A3"/>
    <w:rsid w:val="00C30D99"/>
    <w:rsid w:val="00C30E76"/>
    <w:rsid w:val="00C30F0E"/>
    <w:rsid w:val="00C30F82"/>
    <w:rsid w:val="00C3100C"/>
    <w:rsid w:val="00C31079"/>
    <w:rsid w:val="00C313B6"/>
    <w:rsid w:val="00C313FE"/>
    <w:rsid w:val="00C3146C"/>
    <w:rsid w:val="00C315BE"/>
    <w:rsid w:val="00C31671"/>
    <w:rsid w:val="00C316EB"/>
    <w:rsid w:val="00C31713"/>
    <w:rsid w:val="00C31965"/>
    <w:rsid w:val="00C319AF"/>
    <w:rsid w:val="00C31B23"/>
    <w:rsid w:val="00C31B4E"/>
    <w:rsid w:val="00C31B50"/>
    <w:rsid w:val="00C31D09"/>
    <w:rsid w:val="00C31D5C"/>
    <w:rsid w:val="00C31DF7"/>
    <w:rsid w:val="00C31F72"/>
    <w:rsid w:val="00C32223"/>
    <w:rsid w:val="00C32246"/>
    <w:rsid w:val="00C3224F"/>
    <w:rsid w:val="00C32579"/>
    <w:rsid w:val="00C32992"/>
    <w:rsid w:val="00C329D6"/>
    <w:rsid w:val="00C32A53"/>
    <w:rsid w:val="00C32AA5"/>
    <w:rsid w:val="00C32BC3"/>
    <w:rsid w:val="00C32E2E"/>
    <w:rsid w:val="00C32F46"/>
    <w:rsid w:val="00C32FB7"/>
    <w:rsid w:val="00C33108"/>
    <w:rsid w:val="00C33203"/>
    <w:rsid w:val="00C3355C"/>
    <w:rsid w:val="00C33690"/>
    <w:rsid w:val="00C33807"/>
    <w:rsid w:val="00C3395B"/>
    <w:rsid w:val="00C33A03"/>
    <w:rsid w:val="00C33EA5"/>
    <w:rsid w:val="00C34099"/>
    <w:rsid w:val="00C34250"/>
    <w:rsid w:val="00C342A4"/>
    <w:rsid w:val="00C34696"/>
    <w:rsid w:val="00C346D8"/>
    <w:rsid w:val="00C346F2"/>
    <w:rsid w:val="00C34AD0"/>
    <w:rsid w:val="00C34BF2"/>
    <w:rsid w:val="00C34C45"/>
    <w:rsid w:val="00C34CC0"/>
    <w:rsid w:val="00C34DF4"/>
    <w:rsid w:val="00C34E25"/>
    <w:rsid w:val="00C34EDF"/>
    <w:rsid w:val="00C34F33"/>
    <w:rsid w:val="00C34FA2"/>
    <w:rsid w:val="00C3506D"/>
    <w:rsid w:val="00C35140"/>
    <w:rsid w:val="00C35176"/>
    <w:rsid w:val="00C35528"/>
    <w:rsid w:val="00C35A57"/>
    <w:rsid w:val="00C35E45"/>
    <w:rsid w:val="00C361E7"/>
    <w:rsid w:val="00C3622E"/>
    <w:rsid w:val="00C362F6"/>
    <w:rsid w:val="00C3642C"/>
    <w:rsid w:val="00C36514"/>
    <w:rsid w:val="00C36560"/>
    <w:rsid w:val="00C3681B"/>
    <w:rsid w:val="00C3682B"/>
    <w:rsid w:val="00C36A68"/>
    <w:rsid w:val="00C36B28"/>
    <w:rsid w:val="00C36FE8"/>
    <w:rsid w:val="00C370DE"/>
    <w:rsid w:val="00C3710D"/>
    <w:rsid w:val="00C372B3"/>
    <w:rsid w:val="00C372D2"/>
    <w:rsid w:val="00C374E6"/>
    <w:rsid w:val="00C375C8"/>
    <w:rsid w:val="00C37671"/>
    <w:rsid w:val="00C377C8"/>
    <w:rsid w:val="00C37901"/>
    <w:rsid w:val="00C37934"/>
    <w:rsid w:val="00C379BB"/>
    <w:rsid w:val="00C37B2C"/>
    <w:rsid w:val="00C37B4A"/>
    <w:rsid w:val="00C37CBA"/>
    <w:rsid w:val="00C37E1F"/>
    <w:rsid w:val="00C37E6E"/>
    <w:rsid w:val="00C37ED0"/>
    <w:rsid w:val="00C40088"/>
    <w:rsid w:val="00C4014D"/>
    <w:rsid w:val="00C4049B"/>
    <w:rsid w:val="00C404BF"/>
    <w:rsid w:val="00C40539"/>
    <w:rsid w:val="00C40572"/>
    <w:rsid w:val="00C40585"/>
    <w:rsid w:val="00C406F6"/>
    <w:rsid w:val="00C40701"/>
    <w:rsid w:val="00C40775"/>
    <w:rsid w:val="00C40813"/>
    <w:rsid w:val="00C4084D"/>
    <w:rsid w:val="00C408EA"/>
    <w:rsid w:val="00C40D15"/>
    <w:rsid w:val="00C40F08"/>
    <w:rsid w:val="00C40F55"/>
    <w:rsid w:val="00C411E1"/>
    <w:rsid w:val="00C41440"/>
    <w:rsid w:val="00C414F9"/>
    <w:rsid w:val="00C4150E"/>
    <w:rsid w:val="00C415B9"/>
    <w:rsid w:val="00C4166A"/>
    <w:rsid w:val="00C4168F"/>
    <w:rsid w:val="00C4175A"/>
    <w:rsid w:val="00C4186A"/>
    <w:rsid w:val="00C41B2E"/>
    <w:rsid w:val="00C41B31"/>
    <w:rsid w:val="00C41B43"/>
    <w:rsid w:val="00C41D45"/>
    <w:rsid w:val="00C41E7C"/>
    <w:rsid w:val="00C41E82"/>
    <w:rsid w:val="00C41EF0"/>
    <w:rsid w:val="00C41F5F"/>
    <w:rsid w:val="00C41FEE"/>
    <w:rsid w:val="00C422C9"/>
    <w:rsid w:val="00C423F6"/>
    <w:rsid w:val="00C424CD"/>
    <w:rsid w:val="00C425F4"/>
    <w:rsid w:val="00C42618"/>
    <w:rsid w:val="00C42778"/>
    <w:rsid w:val="00C429D7"/>
    <w:rsid w:val="00C42A43"/>
    <w:rsid w:val="00C42A48"/>
    <w:rsid w:val="00C42B60"/>
    <w:rsid w:val="00C42C6D"/>
    <w:rsid w:val="00C42CB9"/>
    <w:rsid w:val="00C43008"/>
    <w:rsid w:val="00C43156"/>
    <w:rsid w:val="00C43261"/>
    <w:rsid w:val="00C43291"/>
    <w:rsid w:val="00C4333C"/>
    <w:rsid w:val="00C433AF"/>
    <w:rsid w:val="00C43451"/>
    <w:rsid w:val="00C437A8"/>
    <w:rsid w:val="00C437DF"/>
    <w:rsid w:val="00C438CD"/>
    <w:rsid w:val="00C43E76"/>
    <w:rsid w:val="00C43EB8"/>
    <w:rsid w:val="00C43FA8"/>
    <w:rsid w:val="00C44196"/>
    <w:rsid w:val="00C44502"/>
    <w:rsid w:val="00C4457F"/>
    <w:rsid w:val="00C44805"/>
    <w:rsid w:val="00C44829"/>
    <w:rsid w:val="00C448B7"/>
    <w:rsid w:val="00C44955"/>
    <w:rsid w:val="00C449BC"/>
    <w:rsid w:val="00C44D43"/>
    <w:rsid w:val="00C44E51"/>
    <w:rsid w:val="00C44FAB"/>
    <w:rsid w:val="00C44FFC"/>
    <w:rsid w:val="00C45290"/>
    <w:rsid w:val="00C4535E"/>
    <w:rsid w:val="00C4536F"/>
    <w:rsid w:val="00C45734"/>
    <w:rsid w:val="00C45740"/>
    <w:rsid w:val="00C45983"/>
    <w:rsid w:val="00C45A07"/>
    <w:rsid w:val="00C45D8A"/>
    <w:rsid w:val="00C45F45"/>
    <w:rsid w:val="00C45FB9"/>
    <w:rsid w:val="00C46139"/>
    <w:rsid w:val="00C461E7"/>
    <w:rsid w:val="00C46413"/>
    <w:rsid w:val="00C46513"/>
    <w:rsid w:val="00C46555"/>
    <w:rsid w:val="00C4658C"/>
    <w:rsid w:val="00C46726"/>
    <w:rsid w:val="00C4684E"/>
    <w:rsid w:val="00C468A6"/>
    <w:rsid w:val="00C469A0"/>
    <w:rsid w:val="00C469AD"/>
    <w:rsid w:val="00C46B16"/>
    <w:rsid w:val="00C46B7C"/>
    <w:rsid w:val="00C46CC8"/>
    <w:rsid w:val="00C46FF1"/>
    <w:rsid w:val="00C47006"/>
    <w:rsid w:val="00C47010"/>
    <w:rsid w:val="00C4703E"/>
    <w:rsid w:val="00C47481"/>
    <w:rsid w:val="00C4764A"/>
    <w:rsid w:val="00C476A5"/>
    <w:rsid w:val="00C47837"/>
    <w:rsid w:val="00C47901"/>
    <w:rsid w:val="00C47951"/>
    <w:rsid w:val="00C47988"/>
    <w:rsid w:val="00C47AAB"/>
    <w:rsid w:val="00C47ACC"/>
    <w:rsid w:val="00C47B2C"/>
    <w:rsid w:val="00C47BE8"/>
    <w:rsid w:val="00C47BFA"/>
    <w:rsid w:val="00C47FC9"/>
    <w:rsid w:val="00C5011D"/>
    <w:rsid w:val="00C501BD"/>
    <w:rsid w:val="00C503CA"/>
    <w:rsid w:val="00C5043F"/>
    <w:rsid w:val="00C50659"/>
    <w:rsid w:val="00C50716"/>
    <w:rsid w:val="00C50B58"/>
    <w:rsid w:val="00C50B65"/>
    <w:rsid w:val="00C50CF3"/>
    <w:rsid w:val="00C50D34"/>
    <w:rsid w:val="00C50D48"/>
    <w:rsid w:val="00C50D82"/>
    <w:rsid w:val="00C50E31"/>
    <w:rsid w:val="00C510CE"/>
    <w:rsid w:val="00C511C0"/>
    <w:rsid w:val="00C51272"/>
    <w:rsid w:val="00C512F4"/>
    <w:rsid w:val="00C51359"/>
    <w:rsid w:val="00C51499"/>
    <w:rsid w:val="00C519D9"/>
    <w:rsid w:val="00C51A17"/>
    <w:rsid w:val="00C51A6E"/>
    <w:rsid w:val="00C51C51"/>
    <w:rsid w:val="00C51C55"/>
    <w:rsid w:val="00C51CDC"/>
    <w:rsid w:val="00C51D1F"/>
    <w:rsid w:val="00C51E36"/>
    <w:rsid w:val="00C51FD4"/>
    <w:rsid w:val="00C5232C"/>
    <w:rsid w:val="00C5260A"/>
    <w:rsid w:val="00C5268C"/>
    <w:rsid w:val="00C5269C"/>
    <w:rsid w:val="00C526CD"/>
    <w:rsid w:val="00C526DB"/>
    <w:rsid w:val="00C52898"/>
    <w:rsid w:val="00C529B1"/>
    <w:rsid w:val="00C52D5A"/>
    <w:rsid w:val="00C52F01"/>
    <w:rsid w:val="00C531FB"/>
    <w:rsid w:val="00C53205"/>
    <w:rsid w:val="00C53482"/>
    <w:rsid w:val="00C536C1"/>
    <w:rsid w:val="00C53975"/>
    <w:rsid w:val="00C53B2A"/>
    <w:rsid w:val="00C53C92"/>
    <w:rsid w:val="00C53D6F"/>
    <w:rsid w:val="00C53D82"/>
    <w:rsid w:val="00C53DEB"/>
    <w:rsid w:val="00C541C3"/>
    <w:rsid w:val="00C54256"/>
    <w:rsid w:val="00C54352"/>
    <w:rsid w:val="00C546F5"/>
    <w:rsid w:val="00C547F3"/>
    <w:rsid w:val="00C549FB"/>
    <w:rsid w:val="00C55144"/>
    <w:rsid w:val="00C5514A"/>
    <w:rsid w:val="00C551AA"/>
    <w:rsid w:val="00C551BD"/>
    <w:rsid w:val="00C55709"/>
    <w:rsid w:val="00C5574B"/>
    <w:rsid w:val="00C5575D"/>
    <w:rsid w:val="00C5579C"/>
    <w:rsid w:val="00C558E0"/>
    <w:rsid w:val="00C55E50"/>
    <w:rsid w:val="00C5605B"/>
    <w:rsid w:val="00C561FF"/>
    <w:rsid w:val="00C5626F"/>
    <w:rsid w:val="00C56285"/>
    <w:rsid w:val="00C56337"/>
    <w:rsid w:val="00C5636B"/>
    <w:rsid w:val="00C5639C"/>
    <w:rsid w:val="00C565BB"/>
    <w:rsid w:val="00C56851"/>
    <w:rsid w:val="00C56932"/>
    <w:rsid w:val="00C56C28"/>
    <w:rsid w:val="00C570B3"/>
    <w:rsid w:val="00C571C2"/>
    <w:rsid w:val="00C57264"/>
    <w:rsid w:val="00C57374"/>
    <w:rsid w:val="00C575D7"/>
    <w:rsid w:val="00C57901"/>
    <w:rsid w:val="00C579F6"/>
    <w:rsid w:val="00C57A76"/>
    <w:rsid w:val="00C57AE4"/>
    <w:rsid w:val="00C57BCE"/>
    <w:rsid w:val="00C57D82"/>
    <w:rsid w:val="00C57DAD"/>
    <w:rsid w:val="00C57DC0"/>
    <w:rsid w:val="00C57EB0"/>
    <w:rsid w:val="00C57EE5"/>
    <w:rsid w:val="00C6015A"/>
    <w:rsid w:val="00C602BC"/>
    <w:rsid w:val="00C6034C"/>
    <w:rsid w:val="00C603FE"/>
    <w:rsid w:val="00C60554"/>
    <w:rsid w:val="00C605BA"/>
    <w:rsid w:val="00C605FC"/>
    <w:rsid w:val="00C60604"/>
    <w:rsid w:val="00C60652"/>
    <w:rsid w:val="00C60755"/>
    <w:rsid w:val="00C6077E"/>
    <w:rsid w:val="00C60999"/>
    <w:rsid w:val="00C60B06"/>
    <w:rsid w:val="00C60D17"/>
    <w:rsid w:val="00C60E5D"/>
    <w:rsid w:val="00C60ED7"/>
    <w:rsid w:val="00C60F3E"/>
    <w:rsid w:val="00C611A7"/>
    <w:rsid w:val="00C611E9"/>
    <w:rsid w:val="00C61220"/>
    <w:rsid w:val="00C61457"/>
    <w:rsid w:val="00C61479"/>
    <w:rsid w:val="00C6151C"/>
    <w:rsid w:val="00C616EF"/>
    <w:rsid w:val="00C61B11"/>
    <w:rsid w:val="00C61DBF"/>
    <w:rsid w:val="00C61E73"/>
    <w:rsid w:val="00C61F51"/>
    <w:rsid w:val="00C620C3"/>
    <w:rsid w:val="00C621C4"/>
    <w:rsid w:val="00C62246"/>
    <w:rsid w:val="00C6225F"/>
    <w:rsid w:val="00C6268D"/>
    <w:rsid w:val="00C62709"/>
    <w:rsid w:val="00C62918"/>
    <w:rsid w:val="00C629B5"/>
    <w:rsid w:val="00C629F0"/>
    <w:rsid w:val="00C62B76"/>
    <w:rsid w:val="00C62BF4"/>
    <w:rsid w:val="00C63119"/>
    <w:rsid w:val="00C631DF"/>
    <w:rsid w:val="00C631EF"/>
    <w:rsid w:val="00C632D2"/>
    <w:rsid w:val="00C637BF"/>
    <w:rsid w:val="00C63919"/>
    <w:rsid w:val="00C63C8D"/>
    <w:rsid w:val="00C63D25"/>
    <w:rsid w:val="00C63EDD"/>
    <w:rsid w:val="00C63F03"/>
    <w:rsid w:val="00C64141"/>
    <w:rsid w:val="00C643AB"/>
    <w:rsid w:val="00C6460A"/>
    <w:rsid w:val="00C64636"/>
    <w:rsid w:val="00C646B6"/>
    <w:rsid w:val="00C646DB"/>
    <w:rsid w:val="00C64725"/>
    <w:rsid w:val="00C647FD"/>
    <w:rsid w:val="00C648F6"/>
    <w:rsid w:val="00C64962"/>
    <w:rsid w:val="00C649D1"/>
    <w:rsid w:val="00C64C83"/>
    <w:rsid w:val="00C64D78"/>
    <w:rsid w:val="00C6501A"/>
    <w:rsid w:val="00C65034"/>
    <w:rsid w:val="00C6508C"/>
    <w:rsid w:val="00C6512D"/>
    <w:rsid w:val="00C653EE"/>
    <w:rsid w:val="00C65439"/>
    <w:rsid w:val="00C65495"/>
    <w:rsid w:val="00C65737"/>
    <w:rsid w:val="00C65897"/>
    <w:rsid w:val="00C658C6"/>
    <w:rsid w:val="00C65B72"/>
    <w:rsid w:val="00C65D62"/>
    <w:rsid w:val="00C65E32"/>
    <w:rsid w:val="00C65F3E"/>
    <w:rsid w:val="00C65F4B"/>
    <w:rsid w:val="00C660CE"/>
    <w:rsid w:val="00C6612D"/>
    <w:rsid w:val="00C662BD"/>
    <w:rsid w:val="00C666A4"/>
    <w:rsid w:val="00C6676E"/>
    <w:rsid w:val="00C67084"/>
    <w:rsid w:val="00C671D7"/>
    <w:rsid w:val="00C67262"/>
    <w:rsid w:val="00C672A3"/>
    <w:rsid w:val="00C67443"/>
    <w:rsid w:val="00C6755B"/>
    <w:rsid w:val="00C677B2"/>
    <w:rsid w:val="00C67865"/>
    <w:rsid w:val="00C67961"/>
    <w:rsid w:val="00C679B4"/>
    <w:rsid w:val="00C67B9A"/>
    <w:rsid w:val="00C67C1C"/>
    <w:rsid w:val="00C70424"/>
    <w:rsid w:val="00C705A6"/>
    <w:rsid w:val="00C705F0"/>
    <w:rsid w:val="00C709B5"/>
    <w:rsid w:val="00C709D7"/>
    <w:rsid w:val="00C70A29"/>
    <w:rsid w:val="00C70B31"/>
    <w:rsid w:val="00C70B85"/>
    <w:rsid w:val="00C70CD4"/>
    <w:rsid w:val="00C70DF6"/>
    <w:rsid w:val="00C7108B"/>
    <w:rsid w:val="00C71140"/>
    <w:rsid w:val="00C71307"/>
    <w:rsid w:val="00C71394"/>
    <w:rsid w:val="00C713B0"/>
    <w:rsid w:val="00C71886"/>
    <w:rsid w:val="00C71BFE"/>
    <w:rsid w:val="00C71D14"/>
    <w:rsid w:val="00C71D2C"/>
    <w:rsid w:val="00C71D7D"/>
    <w:rsid w:val="00C71E01"/>
    <w:rsid w:val="00C71EC2"/>
    <w:rsid w:val="00C7223B"/>
    <w:rsid w:val="00C7250B"/>
    <w:rsid w:val="00C7273C"/>
    <w:rsid w:val="00C727FF"/>
    <w:rsid w:val="00C72E54"/>
    <w:rsid w:val="00C72FE5"/>
    <w:rsid w:val="00C7304E"/>
    <w:rsid w:val="00C731AF"/>
    <w:rsid w:val="00C7325C"/>
    <w:rsid w:val="00C732E2"/>
    <w:rsid w:val="00C735D8"/>
    <w:rsid w:val="00C7361F"/>
    <w:rsid w:val="00C73868"/>
    <w:rsid w:val="00C73B3D"/>
    <w:rsid w:val="00C73E62"/>
    <w:rsid w:val="00C73FAB"/>
    <w:rsid w:val="00C73FFA"/>
    <w:rsid w:val="00C743F6"/>
    <w:rsid w:val="00C743FA"/>
    <w:rsid w:val="00C744FC"/>
    <w:rsid w:val="00C745B4"/>
    <w:rsid w:val="00C74A85"/>
    <w:rsid w:val="00C74A9D"/>
    <w:rsid w:val="00C74C96"/>
    <w:rsid w:val="00C74E8D"/>
    <w:rsid w:val="00C74E98"/>
    <w:rsid w:val="00C74ECA"/>
    <w:rsid w:val="00C75319"/>
    <w:rsid w:val="00C753CC"/>
    <w:rsid w:val="00C7564C"/>
    <w:rsid w:val="00C7583B"/>
    <w:rsid w:val="00C75B2A"/>
    <w:rsid w:val="00C75CE8"/>
    <w:rsid w:val="00C75E0B"/>
    <w:rsid w:val="00C75F7E"/>
    <w:rsid w:val="00C7627A"/>
    <w:rsid w:val="00C7632A"/>
    <w:rsid w:val="00C76334"/>
    <w:rsid w:val="00C76362"/>
    <w:rsid w:val="00C76629"/>
    <w:rsid w:val="00C767A2"/>
    <w:rsid w:val="00C76C47"/>
    <w:rsid w:val="00C76D0D"/>
    <w:rsid w:val="00C76EEE"/>
    <w:rsid w:val="00C77045"/>
    <w:rsid w:val="00C770EB"/>
    <w:rsid w:val="00C778A8"/>
    <w:rsid w:val="00C778B6"/>
    <w:rsid w:val="00C77961"/>
    <w:rsid w:val="00C77A1D"/>
    <w:rsid w:val="00C77A75"/>
    <w:rsid w:val="00C77BCD"/>
    <w:rsid w:val="00C77BCF"/>
    <w:rsid w:val="00C77C26"/>
    <w:rsid w:val="00C77CD5"/>
    <w:rsid w:val="00C77D83"/>
    <w:rsid w:val="00C77D8E"/>
    <w:rsid w:val="00C77E29"/>
    <w:rsid w:val="00C8012A"/>
    <w:rsid w:val="00C8035F"/>
    <w:rsid w:val="00C804B6"/>
    <w:rsid w:val="00C805EE"/>
    <w:rsid w:val="00C80A6E"/>
    <w:rsid w:val="00C80C3A"/>
    <w:rsid w:val="00C810B3"/>
    <w:rsid w:val="00C811D3"/>
    <w:rsid w:val="00C812E3"/>
    <w:rsid w:val="00C81308"/>
    <w:rsid w:val="00C81356"/>
    <w:rsid w:val="00C8148D"/>
    <w:rsid w:val="00C8149E"/>
    <w:rsid w:val="00C814DB"/>
    <w:rsid w:val="00C81512"/>
    <w:rsid w:val="00C81628"/>
    <w:rsid w:val="00C81649"/>
    <w:rsid w:val="00C8166D"/>
    <w:rsid w:val="00C81A18"/>
    <w:rsid w:val="00C81C20"/>
    <w:rsid w:val="00C81E93"/>
    <w:rsid w:val="00C820D5"/>
    <w:rsid w:val="00C821B0"/>
    <w:rsid w:val="00C8222B"/>
    <w:rsid w:val="00C82293"/>
    <w:rsid w:val="00C82409"/>
    <w:rsid w:val="00C8266D"/>
    <w:rsid w:val="00C826EE"/>
    <w:rsid w:val="00C829B8"/>
    <w:rsid w:val="00C82A2B"/>
    <w:rsid w:val="00C82A58"/>
    <w:rsid w:val="00C82E87"/>
    <w:rsid w:val="00C82E9C"/>
    <w:rsid w:val="00C82F46"/>
    <w:rsid w:val="00C82FE7"/>
    <w:rsid w:val="00C8311C"/>
    <w:rsid w:val="00C83474"/>
    <w:rsid w:val="00C83747"/>
    <w:rsid w:val="00C83D10"/>
    <w:rsid w:val="00C83D64"/>
    <w:rsid w:val="00C83E3B"/>
    <w:rsid w:val="00C83EBA"/>
    <w:rsid w:val="00C840E3"/>
    <w:rsid w:val="00C840ED"/>
    <w:rsid w:val="00C84161"/>
    <w:rsid w:val="00C84192"/>
    <w:rsid w:val="00C84325"/>
    <w:rsid w:val="00C8440B"/>
    <w:rsid w:val="00C84411"/>
    <w:rsid w:val="00C84592"/>
    <w:rsid w:val="00C8482B"/>
    <w:rsid w:val="00C84989"/>
    <w:rsid w:val="00C849D7"/>
    <w:rsid w:val="00C84C11"/>
    <w:rsid w:val="00C84C6C"/>
    <w:rsid w:val="00C84D61"/>
    <w:rsid w:val="00C84FFF"/>
    <w:rsid w:val="00C8517C"/>
    <w:rsid w:val="00C8530A"/>
    <w:rsid w:val="00C85332"/>
    <w:rsid w:val="00C853E6"/>
    <w:rsid w:val="00C85867"/>
    <w:rsid w:val="00C85B72"/>
    <w:rsid w:val="00C85CDE"/>
    <w:rsid w:val="00C86435"/>
    <w:rsid w:val="00C865EC"/>
    <w:rsid w:val="00C86719"/>
    <w:rsid w:val="00C868D8"/>
    <w:rsid w:val="00C8699D"/>
    <w:rsid w:val="00C86B07"/>
    <w:rsid w:val="00C86BF8"/>
    <w:rsid w:val="00C86C14"/>
    <w:rsid w:val="00C86D0D"/>
    <w:rsid w:val="00C86D3A"/>
    <w:rsid w:val="00C86E30"/>
    <w:rsid w:val="00C8717F"/>
    <w:rsid w:val="00C871C0"/>
    <w:rsid w:val="00C8730C"/>
    <w:rsid w:val="00C873BE"/>
    <w:rsid w:val="00C87501"/>
    <w:rsid w:val="00C87534"/>
    <w:rsid w:val="00C878DC"/>
    <w:rsid w:val="00C879DA"/>
    <w:rsid w:val="00C87BB4"/>
    <w:rsid w:val="00C87C00"/>
    <w:rsid w:val="00C87D06"/>
    <w:rsid w:val="00C87D67"/>
    <w:rsid w:val="00C87DC2"/>
    <w:rsid w:val="00C87E1B"/>
    <w:rsid w:val="00C87FA2"/>
    <w:rsid w:val="00C87FC6"/>
    <w:rsid w:val="00C902F7"/>
    <w:rsid w:val="00C90364"/>
    <w:rsid w:val="00C9039F"/>
    <w:rsid w:val="00C903A9"/>
    <w:rsid w:val="00C903C5"/>
    <w:rsid w:val="00C90424"/>
    <w:rsid w:val="00C90472"/>
    <w:rsid w:val="00C904B5"/>
    <w:rsid w:val="00C90541"/>
    <w:rsid w:val="00C90595"/>
    <w:rsid w:val="00C905E8"/>
    <w:rsid w:val="00C905F6"/>
    <w:rsid w:val="00C9077A"/>
    <w:rsid w:val="00C90D62"/>
    <w:rsid w:val="00C90E30"/>
    <w:rsid w:val="00C90E89"/>
    <w:rsid w:val="00C91053"/>
    <w:rsid w:val="00C91174"/>
    <w:rsid w:val="00C9123D"/>
    <w:rsid w:val="00C91370"/>
    <w:rsid w:val="00C91540"/>
    <w:rsid w:val="00C91943"/>
    <w:rsid w:val="00C91995"/>
    <w:rsid w:val="00C91C99"/>
    <w:rsid w:val="00C91DDC"/>
    <w:rsid w:val="00C921F3"/>
    <w:rsid w:val="00C92318"/>
    <w:rsid w:val="00C92593"/>
    <w:rsid w:val="00C928EF"/>
    <w:rsid w:val="00C929F2"/>
    <w:rsid w:val="00C93245"/>
    <w:rsid w:val="00C935F3"/>
    <w:rsid w:val="00C938A7"/>
    <w:rsid w:val="00C93C00"/>
    <w:rsid w:val="00C93ED4"/>
    <w:rsid w:val="00C93FEE"/>
    <w:rsid w:val="00C94269"/>
    <w:rsid w:val="00C942CC"/>
    <w:rsid w:val="00C94433"/>
    <w:rsid w:val="00C94896"/>
    <w:rsid w:val="00C94944"/>
    <w:rsid w:val="00C94A54"/>
    <w:rsid w:val="00C94F72"/>
    <w:rsid w:val="00C9558B"/>
    <w:rsid w:val="00C955F2"/>
    <w:rsid w:val="00C95722"/>
    <w:rsid w:val="00C959B6"/>
    <w:rsid w:val="00C95A6A"/>
    <w:rsid w:val="00C95A78"/>
    <w:rsid w:val="00C95C44"/>
    <w:rsid w:val="00C95D2A"/>
    <w:rsid w:val="00C95DDD"/>
    <w:rsid w:val="00C95E18"/>
    <w:rsid w:val="00C95E51"/>
    <w:rsid w:val="00C95E66"/>
    <w:rsid w:val="00C95E8F"/>
    <w:rsid w:val="00C95F86"/>
    <w:rsid w:val="00C96022"/>
    <w:rsid w:val="00C96236"/>
    <w:rsid w:val="00C9630B"/>
    <w:rsid w:val="00C96427"/>
    <w:rsid w:val="00C966BA"/>
    <w:rsid w:val="00C967A3"/>
    <w:rsid w:val="00C969B3"/>
    <w:rsid w:val="00C969DA"/>
    <w:rsid w:val="00C96C1C"/>
    <w:rsid w:val="00C96C95"/>
    <w:rsid w:val="00C96D67"/>
    <w:rsid w:val="00C96D6D"/>
    <w:rsid w:val="00C96DC2"/>
    <w:rsid w:val="00C97065"/>
    <w:rsid w:val="00C9710B"/>
    <w:rsid w:val="00C97238"/>
    <w:rsid w:val="00C9730F"/>
    <w:rsid w:val="00C97335"/>
    <w:rsid w:val="00C97342"/>
    <w:rsid w:val="00C97537"/>
    <w:rsid w:val="00C978AE"/>
    <w:rsid w:val="00C97B51"/>
    <w:rsid w:val="00C97C63"/>
    <w:rsid w:val="00C97E2F"/>
    <w:rsid w:val="00CA0116"/>
    <w:rsid w:val="00CA02AD"/>
    <w:rsid w:val="00CA094C"/>
    <w:rsid w:val="00CA09CF"/>
    <w:rsid w:val="00CA0B95"/>
    <w:rsid w:val="00CA0BA9"/>
    <w:rsid w:val="00CA0C10"/>
    <w:rsid w:val="00CA101F"/>
    <w:rsid w:val="00CA1207"/>
    <w:rsid w:val="00CA126D"/>
    <w:rsid w:val="00CA12CC"/>
    <w:rsid w:val="00CA12F9"/>
    <w:rsid w:val="00CA1501"/>
    <w:rsid w:val="00CA158F"/>
    <w:rsid w:val="00CA16DA"/>
    <w:rsid w:val="00CA1DE0"/>
    <w:rsid w:val="00CA1E8C"/>
    <w:rsid w:val="00CA1F4A"/>
    <w:rsid w:val="00CA2017"/>
    <w:rsid w:val="00CA24CA"/>
    <w:rsid w:val="00CA275F"/>
    <w:rsid w:val="00CA2AD5"/>
    <w:rsid w:val="00CA2C52"/>
    <w:rsid w:val="00CA3042"/>
    <w:rsid w:val="00CA309A"/>
    <w:rsid w:val="00CA315A"/>
    <w:rsid w:val="00CA33B2"/>
    <w:rsid w:val="00CA3476"/>
    <w:rsid w:val="00CA36AF"/>
    <w:rsid w:val="00CA3CF6"/>
    <w:rsid w:val="00CA3E6F"/>
    <w:rsid w:val="00CA3EC0"/>
    <w:rsid w:val="00CA40C9"/>
    <w:rsid w:val="00CA42E2"/>
    <w:rsid w:val="00CA4605"/>
    <w:rsid w:val="00CA4AC4"/>
    <w:rsid w:val="00CA4B01"/>
    <w:rsid w:val="00CA4CA2"/>
    <w:rsid w:val="00CA4DBA"/>
    <w:rsid w:val="00CA4E94"/>
    <w:rsid w:val="00CA51C4"/>
    <w:rsid w:val="00CA5372"/>
    <w:rsid w:val="00CA53D2"/>
    <w:rsid w:val="00CA53E7"/>
    <w:rsid w:val="00CA577B"/>
    <w:rsid w:val="00CA57A0"/>
    <w:rsid w:val="00CA58B0"/>
    <w:rsid w:val="00CA58CC"/>
    <w:rsid w:val="00CA5998"/>
    <w:rsid w:val="00CA5BC6"/>
    <w:rsid w:val="00CA5EA4"/>
    <w:rsid w:val="00CA62F1"/>
    <w:rsid w:val="00CA654D"/>
    <w:rsid w:val="00CA6559"/>
    <w:rsid w:val="00CA65C3"/>
    <w:rsid w:val="00CA6626"/>
    <w:rsid w:val="00CA69FC"/>
    <w:rsid w:val="00CA6AFB"/>
    <w:rsid w:val="00CA6DF0"/>
    <w:rsid w:val="00CA6ECE"/>
    <w:rsid w:val="00CA6EE6"/>
    <w:rsid w:val="00CA6F77"/>
    <w:rsid w:val="00CA7022"/>
    <w:rsid w:val="00CA70B1"/>
    <w:rsid w:val="00CA7167"/>
    <w:rsid w:val="00CA71B0"/>
    <w:rsid w:val="00CA749F"/>
    <w:rsid w:val="00CA750C"/>
    <w:rsid w:val="00CA754F"/>
    <w:rsid w:val="00CA78FF"/>
    <w:rsid w:val="00CA79CC"/>
    <w:rsid w:val="00CA7A79"/>
    <w:rsid w:val="00CA7B7C"/>
    <w:rsid w:val="00CA7C64"/>
    <w:rsid w:val="00CA7DE5"/>
    <w:rsid w:val="00CA7E9D"/>
    <w:rsid w:val="00CB004E"/>
    <w:rsid w:val="00CB0136"/>
    <w:rsid w:val="00CB05B8"/>
    <w:rsid w:val="00CB05F6"/>
    <w:rsid w:val="00CB0F6A"/>
    <w:rsid w:val="00CB1166"/>
    <w:rsid w:val="00CB12A1"/>
    <w:rsid w:val="00CB13D2"/>
    <w:rsid w:val="00CB14DC"/>
    <w:rsid w:val="00CB16B2"/>
    <w:rsid w:val="00CB16C5"/>
    <w:rsid w:val="00CB1766"/>
    <w:rsid w:val="00CB18F3"/>
    <w:rsid w:val="00CB1925"/>
    <w:rsid w:val="00CB1B2F"/>
    <w:rsid w:val="00CB1B46"/>
    <w:rsid w:val="00CB1DB7"/>
    <w:rsid w:val="00CB1E28"/>
    <w:rsid w:val="00CB1FE4"/>
    <w:rsid w:val="00CB214A"/>
    <w:rsid w:val="00CB234F"/>
    <w:rsid w:val="00CB2374"/>
    <w:rsid w:val="00CB2437"/>
    <w:rsid w:val="00CB254D"/>
    <w:rsid w:val="00CB25CD"/>
    <w:rsid w:val="00CB266C"/>
    <w:rsid w:val="00CB2A1D"/>
    <w:rsid w:val="00CB2B6E"/>
    <w:rsid w:val="00CB2B76"/>
    <w:rsid w:val="00CB2B9A"/>
    <w:rsid w:val="00CB3148"/>
    <w:rsid w:val="00CB31CF"/>
    <w:rsid w:val="00CB3616"/>
    <w:rsid w:val="00CB3911"/>
    <w:rsid w:val="00CB3C49"/>
    <w:rsid w:val="00CB3D7D"/>
    <w:rsid w:val="00CB3E5F"/>
    <w:rsid w:val="00CB3E9C"/>
    <w:rsid w:val="00CB3F41"/>
    <w:rsid w:val="00CB4250"/>
    <w:rsid w:val="00CB427D"/>
    <w:rsid w:val="00CB445C"/>
    <w:rsid w:val="00CB4592"/>
    <w:rsid w:val="00CB464F"/>
    <w:rsid w:val="00CB4740"/>
    <w:rsid w:val="00CB48CD"/>
    <w:rsid w:val="00CB4BC3"/>
    <w:rsid w:val="00CB4BCF"/>
    <w:rsid w:val="00CB4C2C"/>
    <w:rsid w:val="00CB4CBA"/>
    <w:rsid w:val="00CB4DC1"/>
    <w:rsid w:val="00CB4F49"/>
    <w:rsid w:val="00CB50AA"/>
    <w:rsid w:val="00CB5369"/>
    <w:rsid w:val="00CB5596"/>
    <w:rsid w:val="00CB5B59"/>
    <w:rsid w:val="00CB5C20"/>
    <w:rsid w:val="00CB5CB4"/>
    <w:rsid w:val="00CB5CF6"/>
    <w:rsid w:val="00CB5D5F"/>
    <w:rsid w:val="00CB5DA7"/>
    <w:rsid w:val="00CB5EA0"/>
    <w:rsid w:val="00CB5F3F"/>
    <w:rsid w:val="00CB5FD9"/>
    <w:rsid w:val="00CB603F"/>
    <w:rsid w:val="00CB6185"/>
    <w:rsid w:val="00CB6383"/>
    <w:rsid w:val="00CB63EA"/>
    <w:rsid w:val="00CB64C4"/>
    <w:rsid w:val="00CB6556"/>
    <w:rsid w:val="00CB6596"/>
    <w:rsid w:val="00CB65E4"/>
    <w:rsid w:val="00CB66FA"/>
    <w:rsid w:val="00CB6EBC"/>
    <w:rsid w:val="00CB7049"/>
    <w:rsid w:val="00CB70B9"/>
    <w:rsid w:val="00CB7126"/>
    <w:rsid w:val="00CB7338"/>
    <w:rsid w:val="00CB73C7"/>
    <w:rsid w:val="00CB7594"/>
    <w:rsid w:val="00CB75CC"/>
    <w:rsid w:val="00CB7610"/>
    <w:rsid w:val="00CB7700"/>
    <w:rsid w:val="00CB78DE"/>
    <w:rsid w:val="00CB7B1A"/>
    <w:rsid w:val="00CB7CAB"/>
    <w:rsid w:val="00CB7DB5"/>
    <w:rsid w:val="00CC012F"/>
    <w:rsid w:val="00CC06B9"/>
    <w:rsid w:val="00CC0743"/>
    <w:rsid w:val="00CC0A5F"/>
    <w:rsid w:val="00CC0A77"/>
    <w:rsid w:val="00CC0EEF"/>
    <w:rsid w:val="00CC1049"/>
    <w:rsid w:val="00CC11C9"/>
    <w:rsid w:val="00CC1240"/>
    <w:rsid w:val="00CC1584"/>
    <w:rsid w:val="00CC179C"/>
    <w:rsid w:val="00CC17D7"/>
    <w:rsid w:val="00CC1809"/>
    <w:rsid w:val="00CC1938"/>
    <w:rsid w:val="00CC1BAA"/>
    <w:rsid w:val="00CC1D1B"/>
    <w:rsid w:val="00CC1D5B"/>
    <w:rsid w:val="00CC1DD2"/>
    <w:rsid w:val="00CC1DDB"/>
    <w:rsid w:val="00CC1EC6"/>
    <w:rsid w:val="00CC1FCC"/>
    <w:rsid w:val="00CC207B"/>
    <w:rsid w:val="00CC20D9"/>
    <w:rsid w:val="00CC20DB"/>
    <w:rsid w:val="00CC20DC"/>
    <w:rsid w:val="00CC2164"/>
    <w:rsid w:val="00CC220C"/>
    <w:rsid w:val="00CC22D6"/>
    <w:rsid w:val="00CC2455"/>
    <w:rsid w:val="00CC2513"/>
    <w:rsid w:val="00CC2571"/>
    <w:rsid w:val="00CC2824"/>
    <w:rsid w:val="00CC28B3"/>
    <w:rsid w:val="00CC2902"/>
    <w:rsid w:val="00CC2E64"/>
    <w:rsid w:val="00CC2FC9"/>
    <w:rsid w:val="00CC30A5"/>
    <w:rsid w:val="00CC3255"/>
    <w:rsid w:val="00CC32C1"/>
    <w:rsid w:val="00CC3540"/>
    <w:rsid w:val="00CC3688"/>
    <w:rsid w:val="00CC36E5"/>
    <w:rsid w:val="00CC3749"/>
    <w:rsid w:val="00CC3B96"/>
    <w:rsid w:val="00CC3DE4"/>
    <w:rsid w:val="00CC3F27"/>
    <w:rsid w:val="00CC4398"/>
    <w:rsid w:val="00CC4499"/>
    <w:rsid w:val="00CC4513"/>
    <w:rsid w:val="00CC4651"/>
    <w:rsid w:val="00CC4740"/>
    <w:rsid w:val="00CC4852"/>
    <w:rsid w:val="00CC4880"/>
    <w:rsid w:val="00CC4B06"/>
    <w:rsid w:val="00CC4BB1"/>
    <w:rsid w:val="00CC4D81"/>
    <w:rsid w:val="00CC4D8A"/>
    <w:rsid w:val="00CC51CD"/>
    <w:rsid w:val="00CC5497"/>
    <w:rsid w:val="00CC54DD"/>
    <w:rsid w:val="00CC57F0"/>
    <w:rsid w:val="00CC5803"/>
    <w:rsid w:val="00CC5E5A"/>
    <w:rsid w:val="00CC5EF9"/>
    <w:rsid w:val="00CC617F"/>
    <w:rsid w:val="00CC65F3"/>
    <w:rsid w:val="00CC67D6"/>
    <w:rsid w:val="00CC6892"/>
    <w:rsid w:val="00CC69CF"/>
    <w:rsid w:val="00CC6AE0"/>
    <w:rsid w:val="00CC6B95"/>
    <w:rsid w:val="00CC6E3F"/>
    <w:rsid w:val="00CC71F6"/>
    <w:rsid w:val="00CC731C"/>
    <w:rsid w:val="00CC73EF"/>
    <w:rsid w:val="00CC751C"/>
    <w:rsid w:val="00CC7720"/>
    <w:rsid w:val="00CC78B7"/>
    <w:rsid w:val="00CC78BC"/>
    <w:rsid w:val="00CC7B39"/>
    <w:rsid w:val="00CC7C17"/>
    <w:rsid w:val="00CC7CDD"/>
    <w:rsid w:val="00CC7F62"/>
    <w:rsid w:val="00CC7FEA"/>
    <w:rsid w:val="00CD018F"/>
    <w:rsid w:val="00CD03BB"/>
    <w:rsid w:val="00CD03EF"/>
    <w:rsid w:val="00CD03F4"/>
    <w:rsid w:val="00CD07E6"/>
    <w:rsid w:val="00CD0897"/>
    <w:rsid w:val="00CD08DA"/>
    <w:rsid w:val="00CD0920"/>
    <w:rsid w:val="00CD09CC"/>
    <w:rsid w:val="00CD119B"/>
    <w:rsid w:val="00CD1301"/>
    <w:rsid w:val="00CD15B4"/>
    <w:rsid w:val="00CD186A"/>
    <w:rsid w:val="00CD18C9"/>
    <w:rsid w:val="00CD1DE8"/>
    <w:rsid w:val="00CD20D2"/>
    <w:rsid w:val="00CD256D"/>
    <w:rsid w:val="00CD27E1"/>
    <w:rsid w:val="00CD28BC"/>
    <w:rsid w:val="00CD296D"/>
    <w:rsid w:val="00CD298F"/>
    <w:rsid w:val="00CD2DFC"/>
    <w:rsid w:val="00CD2EFD"/>
    <w:rsid w:val="00CD2F9D"/>
    <w:rsid w:val="00CD30BC"/>
    <w:rsid w:val="00CD3489"/>
    <w:rsid w:val="00CD3589"/>
    <w:rsid w:val="00CD358A"/>
    <w:rsid w:val="00CD38F4"/>
    <w:rsid w:val="00CD3CA5"/>
    <w:rsid w:val="00CD3D45"/>
    <w:rsid w:val="00CD3DA2"/>
    <w:rsid w:val="00CD3EE4"/>
    <w:rsid w:val="00CD3FCA"/>
    <w:rsid w:val="00CD4118"/>
    <w:rsid w:val="00CD4119"/>
    <w:rsid w:val="00CD41A7"/>
    <w:rsid w:val="00CD4238"/>
    <w:rsid w:val="00CD42C3"/>
    <w:rsid w:val="00CD4300"/>
    <w:rsid w:val="00CD4399"/>
    <w:rsid w:val="00CD4772"/>
    <w:rsid w:val="00CD4812"/>
    <w:rsid w:val="00CD48AB"/>
    <w:rsid w:val="00CD49CD"/>
    <w:rsid w:val="00CD4C01"/>
    <w:rsid w:val="00CD4C1B"/>
    <w:rsid w:val="00CD4C41"/>
    <w:rsid w:val="00CD4C99"/>
    <w:rsid w:val="00CD4D5F"/>
    <w:rsid w:val="00CD4EA2"/>
    <w:rsid w:val="00CD5148"/>
    <w:rsid w:val="00CD5205"/>
    <w:rsid w:val="00CD532B"/>
    <w:rsid w:val="00CD5598"/>
    <w:rsid w:val="00CD572C"/>
    <w:rsid w:val="00CD5799"/>
    <w:rsid w:val="00CD5888"/>
    <w:rsid w:val="00CD5A31"/>
    <w:rsid w:val="00CD5B40"/>
    <w:rsid w:val="00CD5B6A"/>
    <w:rsid w:val="00CD5C48"/>
    <w:rsid w:val="00CD5ED9"/>
    <w:rsid w:val="00CD5EFF"/>
    <w:rsid w:val="00CD6080"/>
    <w:rsid w:val="00CD60AA"/>
    <w:rsid w:val="00CD60BC"/>
    <w:rsid w:val="00CD6161"/>
    <w:rsid w:val="00CD63CB"/>
    <w:rsid w:val="00CD63E4"/>
    <w:rsid w:val="00CD63E8"/>
    <w:rsid w:val="00CD64C4"/>
    <w:rsid w:val="00CD65CD"/>
    <w:rsid w:val="00CD671B"/>
    <w:rsid w:val="00CD67C6"/>
    <w:rsid w:val="00CD67CE"/>
    <w:rsid w:val="00CD6B0A"/>
    <w:rsid w:val="00CD6C6E"/>
    <w:rsid w:val="00CD6D6F"/>
    <w:rsid w:val="00CD6D82"/>
    <w:rsid w:val="00CD6DA2"/>
    <w:rsid w:val="00CD6E91"/>
    <w:rsid w:val="00CD6ED3"/>
    <w:rsid w:val="00CD6F46"/>
    <w:rsid w:val="00CD7171"/>
    <w:rsid w:val="00CD7253"/>
    <w:rsid w:val="00CD7302"/>
    <w:rsid w:val="00CD736B"/>
    <w:rsid w:val="00CD75BC"/>
    <w:rsid w:val="00CD7613"/>
    <w:rsid w:val="00CD7677"/>
    <w:rsid w:val="00CD7AE9"/>
    <w:rsid w:val="00CD7F70"/>
    <w:rsid w:val="00CD7F7E"/>
    <w:rsid w:val="00CE00C3"/>
    <w:rsid w:val="00CE0283"/>
    <w:rsid w:val="00CE02CB"/>
    <w:rsid w:val="00CE03CE"/>
    <w:rsid w:val="00CE04E6"/>
    <w:rsid w:val="00CE051B"/>
    <w:rsid w:val="00CE094D"/>
    <w:rsid w:val="00CE0B2F"/>
    <w:rsid w:val="00CE0B4A"/>
    <w:rsid w:val="00CE0DE5"/>
    <w:rsid w:val="00CE10FE"/>
    <w:rsid w:val="00CE136C"/>
    <w:rsid w:val="00CE1452"/>
    <w:rsid w:val="00CE168B"/>
    <w:rsid w:val="00CE1740"/>
    <w:rsid w:val="00CE1848"/>
    <w:rsid w:val="00CE1CAF"/>
    <w:rsid w:val="00CE1E8D"/>
    <w:rsid w:val="00CE206C"/>
    <w:rsid w:val="00CE20ED"/>
    <w:rsid w:val="00CE2166"/>
    <w:rsid w:val="00CE2229"/>
    <w:rsid w:val="00CE242E"/>
    <w:rsid w:val="00CE261C"/>
    <w:rsid w:val="00CE2738"/>
    <w:rsid w:val="00CE2873"/>
    <w:rsid w:val="00CE296C"/>
    <w:rsid w:val="00CE2AE4"/>
    <w:rsid w:val="00CE2B57"/>
    <w:rsid w:val="00CE2B6F"/>
    <w:rsid w:val="00CE2D72"/>
    <w:rsid w:val="00CE31A3"/>
    <w:rsid w:val="00CE3230"/>
    <w:rsid w:val="00CE324B"/>
    <w:rsid w:val="00CE3283"/>
    <w:rsid w:val="00CE335E"/>
    <w:rsid w:val="00CE36D2"/>
    <w:rsid w:val="00CE3791"/>
    <w:rsid w:val="00CE37A5"/>
    <w:rsid w:val="00CE3AA1"/>
    <w:rsid w:val="00CE3ABC"/>
    <w:rsid w:val="00CE3B7E"/>
    <w:rsid w:val="00CE3BE7"/>
    <w:rsid w:val="00CE3C5A"/>
    <w:rsid w:val="00CE3C75"/>
    <w:rsid w:val="00CE3DEE"/>
    <w:rsid w:val="00CE41A1"/>
    <w:rsid w:val="00CE41B3"/>
    <w:rsid w:val="00CE4206"/>
    <w:rsid w:val="00CE42A5"/>
    <w:rsid w:val="00CE42CD"/>
    <w:rsid w:val="00CE476C"/>
    <w:rsid w:val="00CE499E"/>
    <w:rsid w:val="00CE4CAE"/>
    <w:rsid w:val="00CE4EF7"/>
    <w:rsid w:val="00CE4F36"/>
    <w:rsid w:val="00CE5182"/>
    <w:rsid w:val="00CE51CA"/>
    <w:rsid w:val="00CE52B1"/>
    <w:rsid w:val="00CE5336"/>
    <w:rsid w:val="00CE55FD"/>
    <w:rsid w:val="00CE5630"/>
    <w:rsid w:val="00CE567E"/>
    <w:rsid w:val="00CE577A"/>
    <w:rsid w:val="00CE5CD0"/>
    <w:rsid w:val="00CE5EFB"/>
    <w:rsid w:val="00CE60E2"/>
    <w:rsid w:val="00CE6445"/>
    <w:rsid w:val="00CE64F1"/>
    <w:rsid w:val="00CE66BD"/>
    <w:rsid w:val="00CE66F4"/>
    <w:rsid w:val="00CE6756"/>
    <w:rsid w:val="00CE6A8C"/>
    <w:rsid w:val="00CE6BE1"/>
    <w:rsid w:val="00CE6CBD"/>
    <w:rsid w:val="00CE6DF6"/>
    <w:rsid w:val="00CE6F7B"/>
    <w:rsid w:val="00CE70A1"/>
    <w:rsid w:val="00CE70EF"/>
    <w:rsid w:val="00CE731F"/>
    <w:rsid w:val="00CE778B"/>
    <w:rsid w:val="00CE77FA"/>
    <w:rsid w:val="00CE799F"/>
    <w:rsid w:val="00CE7D4D"/>
    <w:rsid w:val="00CE7E16"/>
    <w:rsid w:val="00CE7E44"/>
    <w:rsid w:val="00CE7EFA"/>
    <w:rsid w:val="00CE7F34"/>
    <w:rsid w:val="00CF03E8"/>
    <w:rsid w:val="00CF03F9"/>
    <w:rsid w:val="00CF049A"/>
    <w:rsid w:val="00CF0613"/>
    <w:rsid w:val="00CF097E"/>
    <w:rsid w:val="00CF0B3C"/>
    <w:rsid w:val="00CF0F6D"/>
    <w:rsid w:val="00CF0F83"/>
    <w:rsid w:val="00CF1025"/>
    <w:rsid w:val="00CF10F6"/>
    <w:rsid w:val="00CF1506"/>
    <w:rsid w:val="00CF1518"/>
    <w:rsid w:val="00CF15E2"/>
    <w:rsid w:val="00CF16AE"/>
    <w:rsid w:val="00CF16F5"/>
    <w:rsid w:val="00CF1785"/>
    <w:rsid w:val="00CF1A51"/>
    <w:rsid w:val="00CF1A9B"/>
    <w:rsid w:val="00CF1B72"/>
    <w:rsid w:val="00CF1BC3"/>
    <w:rsid w:val="00CF1D31"/>
    <w:rsid w:val="00CF1D3E"/>
    <w:rsid w:val="00CF1DA1"/>
    <w:rsid w:val="00CF1EAE"/>
    <w:rsid w:val="00CF1F72"/>
    <w:rsid w:val="00CF226B"/>
    <w:rsid w:val="00CF22C7"/>
    <w:rsid w:val="00CF2327"/>
    <w:rsid w:val="00CF245E"/>
    <w:rsid w:val="00CF2729"/>
    <w:rsid w:val="00CF282F"/>
    <w:rsid w:val="00CF2C94"/>
    <w:rsid w:val="00CF2CE2"/>
    <w:rsid w:val="00CF2E49"/>
    <w:rsid w:val="00CF304B"/>
    <w:rsid w:val="00CF30AC"/>
    <w:rsid w:val="00CF3167"/>
    <w:rsid w:val="00CF3183"/>
    <w:rsid w:val="00CF322B"/>
    <w:rsid w:val="00CF33AE"/>
    <w:rsid w:val="00CF36AD"/>
    <w:rsid w:val="00CF3B69"/>
    <w:rsid w:val="00CF41F5"/>
    <w:rsid w:val="00CF4337"/>
    <w:rsid w:val="00CF4594"/>
    <w:rsid w:val="00CF46F2"/>
    <w:rsid w:val="00CF4E5C"/>
    <w:rsid w:val="00CF4F59"/>
    <w:rsid w:val="00CF50BB"/>
    <w:rsid w:val="00CF512A"/>
    <w:rsid w:val="00CF52AF"/>
    <w:rsid w:val="00CF5400"/>
    <w:rsid w:val="00CF562E"/>
    <w:rsid w:val="00CF5654"/>
    <w:rsid w:val="00CF56C1"/>
    <w:rsid w:val="00CF572F"/>
    <w:rsid w:val="00CF5740"/>
    <w:rsid w:val="00CF5782"/>
    <w:rsid w:val="00CF585F"/>
    <w:rsid w:val="00CF5998"/>
    <w:rsid w:val="00CF59D8"/>
    <w:rsid w:val="00CF5AF6"/>
    <w:rsid w:val="00CF5BB9"/>
    <w:rsid w:val="00CF6080"/>
    <w:rsid w:val="00CF6282"/>
    <w:rsid w:val="00CF6594"/>
    <w:rsid w:val="00CF6D3F"/>
    <w:rsid w:val="00CF6D63"/>
    <w:rsid w:val="00CF6DED"/>
    <w:rsid w:val="00CF72A7"/>
    <w:rsid w:val="00CF7552"/>
    <w:rsid w:val="00CF767A"/>
    <w:rsid w:val="00CF7691"/>
    <w:rsid w:val="00CF7712"/>
    <w:rsid w:val="00CF77BD"/>
    <w:rsid w:val="00CF79C9"/>
    <w:rsid w:val="00CF7ADD"/>
    <w:rsid w:val="00CF7B00"/>
    <w:rsid w:val="00CF7B3E"/>
    <w:rsid w:val="00CF7CD3"/>
    <w:rsid w:val="00CF7E43"/>
    <w:rsid w:val="00CF7E52"/>
    <w:rsid w:val="00D00011"/>
    <w:rsid w:val="00D00031"/>
    <w:rsid w:val="00D0015A"/>
    <w:rsid w:val="00D002C0"/>
    <w:rsid w:val="00D00360"/>
    <w:rsid w:val="00D006EE"/>
    <w:rsid w:val="00D00741"/>
    <w:rsid w:val="00D00840"/>
    <w:rsid w:val="00D00EF0"/>
    <w:rsid w:val="00D00F6B"/>
    <w:rsid w:val="00D00FD8"/>
    <w:rsid w:val="00D011D1"/>
    <w:rsid w:val="00D01217"/>
    <w:rsid w:val="00D012F4"/>
    <w:rsid w:val="00D01302"/>
    <w:rsid w:val="00D01588"/>
    <w:rsid w:val="00D01979"/>
    <w:rsid w:val="00D01B41"/>
    <w:rsid w:val="00D01D4C"/>
    <w:rsid w:val="00D01EF7"/>
    <w:rsid w:val="00D01FC6"/>
    <w:rsid w:val="00D02276"/>
    <w:rsid w:val="00D0233E"/>
    <w:rsid w:val="00D02371"/>
    <w:rsid w:val="00D027C9"/>
    <w:rsid w:val="00D02C02"/>
    <w:rsid w:val="00D02D3B"/>
    <w:rsid w:val="00D02F5B"/>
    <w:rsid w:val="00D030F0"/>
    <w:rsid w:val="00D03328"/>
    <w:rsid w:val="00D03551"/>
    <w:rsid w:val="00D0362B"/>
    <w:rsid w:val="00D0387E"/>
    <w:rsid w:val="00D03A06"/>
    <w:rsid w:val="00D03A6F"/>
    <w:rsid w:val="00D03C01"/>
    <w:rsid w:val="00D03F21"/>
    <w:rsid w:val="00D040F3"/>
    <w:rsid w:val="00D04371"/>
    <w:rsid w:val="00D0449E"/>
    <w:rsid w:val="00D04913"/>
    <w:rsid w:val="00D04C70"/>
    <w:rsid w:val="00D04D38"/>
    <w:rsid w:val="00D04FB2"/>
    <w:rsid w:val="00D04FE5"/>
    <w:rsid w:val="00D052FB"/>
    <w:rsid w:val="00D054BA"/>
    <w:rsid w:val="00D0554E"/>
    <w:rsid w:val="00D05938"/>
    <w:rsid w:val="00D05947"/>
    <w:rsid w:val="00D059C2"/>
    <w:rsid w:val="00D05AE5"/>
    <w:rsid w:val="00D06127"/>
    <w:rsid w:val="00D063D3"/>
    <w:rsid w:val="00D065AF"/>
    <w:rsid w:val="00D066AA"/>
    <w:rsid w:val="00D068EA"/>
    <w:rsid w:val="00D06AA3"/>
    <w:rsid w:val="00D06B7C"/>
    <w:rsid w:val="00D06D30"/>
    <w:rsid w:val="00D06DEB"/>
    <w:rsid w:val="00D06E48"/>
    <w:rsid w:val="00D06E78"/>
    <w:rsid w:val="00D06FB4"/>
    <w:rsid w:val="00D0702C"/>
    <w:rsid w:val="00D07252"/>
    <w:rsid w:val="00D07369"/>
    <w:rsid w:val="00D0736C"/>
    <w:rsid w:val="00D07389"/>
    <w:rsid w:val="00D07457"/>
    <w:rsid w:val="00D07557"/>
    <w:rsid w:val="00D07609"/>
    <w:rsid w:val="00D0770A"/>
    <w:rsid w:val="00D07774"/>
    <w:rsid w:val="00D077B6"/>
    <w:rsid w:val="00D077C2"/>
    <w:rsid w:val="00D07B07"/>
    <w:rsid w:val="00D07CA0"/>
    <w:rsid w:val="00D07FAF"/>
    <w:rsid w:val="00D10056"/>
    <w:rsid w:val="00D100F5"/>
    <w:rsid w:val="00D101AB"/>
    <w:rsid w:val="00D1048C"/>
    <w:rsid w:val="00D106C5"/>
    <w:rsid w:val="00D109E5"/>
    <w:rsid w:val="00D10B82"/>
    <w:rsid w:val="00D10C24"/>
    <w:rsid w:val="00D10CC4"/>
    <w:rsid w:val="00D11274"/>
    <w:rsid w:val="00D113B6"/>
    <w:rsid w:val="00D114C6"/>
    <w:rsid w:val="00D11635"/>
    <w:rsid w:val="00D11638"/>
    <w:rsid w:val="00D11778"/>
    <w:rsid w:val="00D1192B"/>
    <w:rsid w:val="00D11B37"/>
    <w:rsid w:val="00D11B39"/>
    <w:rsid w:val="00D11F27"/>
    <w:rsid w:val="00D12059"/>
    <w:rsid w:val="00D12251"/>
    <w:rsid w:val="00D12530"/>
    <w:rsid w:val="00D1256A"/>
    <w:rsid w:val="00D129CF"/>
    <w:rsid w:val="00D12B89"/>
    <w:rsid w:val="00D12CBF"/>
    <w:rsid w:val="00D12ED3"/>
    <w:rsid w:val="00D130E5"/>
    <w:rsid w:val="00D1315D"/>
    <w:rsid w:val="00D13461"/>
    <w:rsid w:val="00D134D3"/>
    <w:rsid w:val="00D13609"/>
    <w:rsid w:val="00D13745"/>
    <w:rsid w:val="00D13776"/>
    <w:rsid w:val="00D1397C"/>
    <w:rsid w:val="00D13A2A"/>
    <w:rsid w:val="00D13B48"/>
    <w:rsid w:val="00D13B97"/>
    <w:rsid w:val="00D14286"/>
    <w:rsid w:val="00D14872"/>
    <w:rsid w:val="00D1499C"/>
    <w:rsid w:val="00D149E4"/>
    <w:rsid w:val="00D14AA7"/>
    <w:rsid w:val="00D14BDB"/>
    <w:rsid w:val="00D14C7D"/>
    <w:rsid w:val="00D14D36"/>
    <w:rsid w:val="00D14D82"/>
    <w:rsid w:val="00D14DDD"/>
    <w:rsid w:val="00D14F2D"/>
    <w:rsid w:val="00D14F3F"/>
    <w:rsid w:val="00D15437"/>
    <w:rsid w:val="00D15823"/>
    <w:rsid w:val="00D1599D"/>
    <w:rsid w:val="00D159AC"/>
    <w:rsid w:val="00D15B0B"/>
    <w:rsid w:val="00D15C5B"/>
    <w:rsid w:val="00D16183"/>
    <w:rsid w:val="00D161EA"/>
    <w:rsid w:val="00D162BE"/>
    <w:rsid w:val="00D163C1"/>
    <w:rsid w:val="00D163CF"/>
    <w:rsid w:val="00D1641C"/>
    <w:rsid w:val="00D1645A"/>
    <w:rsid w:val="00D1650C"/>
    <w:rsid w:val="00D16516"/>
    <w:rsid w:val="00D165D2"/>
    <w:rsid w:val="00D167A1"/>
    <w:rsid w:val="00D1693D"/>
    <w:rsid w:val="00D16AA1"/>
    <w:rsid w:val="00D16ACB"/>
    <w:rsid w:val="00D16C13"/>
    <w:rsid w:val="00D16DF4"/>
    <w:rsid w:val="00D16E36"/>
    <w:rsid w:val="00D16EC6"/>
    <w:rsid w:val="00D17006"/>
    <w:rsid w:val="00D170EA"/>
    <w:rsid w:val="00D1736B"/>
    <w:rsid w:val="00D174BF"/>
    <w:rsid w:val="00D174E6"/>
    <w:rsid w:val="00D1780C"/>
    <w:rsid w:val="00D17955"/>
    <w:rsid w:val="00D1798F"/>
    <w:rsid w:val="00D17A3C"/>
    <w:rsid w:val="00D17D0E"/>
    <w:rsid w:val="00D17E17"/>
    <w:rsid w:val="00D20145"/>
    <w:rsid w:val="00D202B5"/>
    <w:rsid w:val="00D203AA"/>
    <w:rsid w:val="00D204B9"/>
    <w:rsid w:val="00D207D4"/>
    <w:rsid w:val="00D20950"/>
    <w:rsid w:val="00D209C8"/>
    <w:rsid w:val="00D20B62"/>
    <w:rsid w:val="00D20D01"/>
    <w:rsid w:val="00D20E5E"/>
    <w:rsid w:val="00D20F61"/>
    <w:rsid w:val="00D20FD9"/>
    <w:rsid w:val="00D21164"/>
    <w:rsid w:val="00D214A0"/>
    <w:rsid w:val="00D21667"/>
    <w:rsid w:val="00D21A6A"/>
    <w:rsid w:val="00D21B82"/>
    <w:rsid w:val="00D21B88"/>
    <w:rsid w:val="00D21BC9"/>
    <w:rsid w:val="00D21CB8"/>
    <w:rsid w:val="00D21F78"/>
    <w:rsid w:val="00D22185"/>
    <w:rsid w:val="00D22279"/>
    <w:rsid w:val="00D22328"/>
    <w:rsid w:val="00D22371"/>
    <w:rsid w:val="00D2245B"/>
    <w:rsid w:val="00D2276C"/>
    <w:rsid w:val="00D22A83"/>
    <w:rsid w:val="00D22C48"/>
    <w:rsid w:val="00D22EA3"/>
    <w:rsid w:val="00D22F65"/>
    <w:rsid w:val="00D22F8E"/>
    <w:rsid w:val="00D2301E"/>
    <w:rsid w:val="00D2316C"/>
    <w:rsid w:val="00D2320A"/>
    <w:rsid w:val="00D2337B"/>
    <w:rsid w:val="00D233B0"/>
    <w:rsid w:val="00D23407"/>
    <w:rsid w:val="00D23471"/>
    <w:rsid w:val="00D234A1"/>
    <w:rsid w:val="00D234CC"/>
    <w:rsid w:val="00D234E4"/>
    <w:rsid w:val="00D23508"/>
    <w:rsid w:val="00D237BC"/>
    <w:rsid w:val="00D237C7"/>
    <w:rsid w:val="00D237F6"/>
    <w:rsid w:val="00D2396B"/>
    <w:rsid w:val="00D23A5E"/>
    <w:rsid w:val="00D23BB0"/>
    <w:rsid w:val="00D23CF4"/>
    <w:rsid w:val="00D23DF6"/>
    <w:rsid w:val="00D23EDF"/>
    <w:rsid w:val="00D23FF4"/>
    <w:rsid w:val="00D2400D"/>
    <w:rsid w:val="00D24127"/>
    <w:rsid w:val="00D243CB"/>
    <w:rsid w:val="00D24476"/>
    <w:rsid w:val="00D2449C"/>
    <w:rsid w:val="00D245B0"/>
    <w:rsid w:val="00D245B9"/>
    <w:rsid w:val="00D24611"/>
    <w:rsid w:val="00D249E4"/>
    <w:rsid w:val="00D24B41"/>
    <w:rsid w:val="00D24C2C"/>
    <w:rsid w:val="00D24E10"/>
    <w:rsid w:val="00D24E29"/>
    <w:rsid w:val="00D24F7F"/>
    <w:rsid w:val="00D24F96"/>
    <w:rsid w:val="00D2513A"/>
    <w:rsid w:val="00D253FA"/>
    <w:rsid w:val="00D2546F"/>
    <w:rsid w:val="00D25529"/>
    <w:rsid w:val="00D255C3"/>
    <w:rsid w:val="00D25972"/>
    <w:rsid w:val="00D25B3C"/>
    <w:rsid w:val="00D25C50"/>
    <w:rsid w:val="00D25C71"/>
    <w:rsid w:val="00D25D59"/>
    <w:rsid w:val="00D25EAD"/>
    <w:rsid w:val="00D25EE1"/>
    <w:rsid w:val="00D26003"/>
    <w:rsid w:val="00D2613D"/>
    <w:rsid w:val="00D26347"/>
    <w:rsid w:val="00D26751"/>
    <w:rsid w:val="00D26B29"/>
    <w:rsid w:val="00D26BE0"/>
    <w:rsid w:val="00D26C45"/>
    <w:rsid w:val="00D26C58"/>
    <w:rsid w:val="00D26CE9"/>
    <w:rsid w:val="00D26DD4"/>
    <w:rsid w:val="00D26E7C"/>
    <w:rsid w:val="00D26F2A"/>
    <w:rsid w:val="00D26FB3"/>
    <w:rsid w:val="00D277ED"/>
    <w:rsid w:val="00D27AD2"/>
    <w:rsid w:val="00D27B1B"/>
    <w:rsid w:val="00D27BE8"/>
    <w:rsid w:val="00D27D44"/>
    <w:rsid w:val="00D27E62"/>
    <w:rsid w:val="00D30183"/>
    <w:rsid w:val="00D301B6"/>
    <w:rsid w:val="00D30348"/>
    <w:rsid w:val="00D305CF"/>
    <w:rsid w:val="00D3073A"/>
    <w:rsid w:val="00D308E0"/>
    <w:rsid w:val="00D30B6D"/>
    <w:rsid w:val="00D30B78"/>
    <w:rsid w:val="00D30B81"/>
    <w:rsid w:val="00D30BDE"/>
    <w:rsid w:val="00D30C0A"/>
    <w:rsid w:val="00D30D59"/>
    <w:rsid w:val="00D310BA"/>
    <w:rsid w:val="00D3111D"/>
    <w:rsid w:val="00D31158"/>
    <w:rsid w:val="00D311D2"/>
    <w:rsid w:val="00D313F6"/>
    <w:rsid w:val="00D314C5"/>
    <w:rsid w:val="00D31C24"/>
    <w:rsid w:val="00D31C66"/>
    <w:rsid w:val="00D31DD0"/>
    <w:rsid w:val="00D31DD3"/>
    <w:rsid w:val="00D31DDD"/>
    <w:rsid w:val="00D31F31"/>
    <w:rsid w:val="00D320A7"/>
    <w:rsid w:val="00D320AA"/>
    <w:rsid w:val="00D32166"/>
    <w:rsid w:val="00D3225A"/>
    <w:rsid w:val="00D324B6"/>
    <w:rsid w:val="00D32688"/>
    <w:rsid w:val="00D326E2"/>
    <w:rsid w:val="00D32799"/>
    <w:rsid w:val="00D3298B"/>
    <w:rsid w:val="00D32A85"/>
    <w:rsid w:val="00D32B54"/>
    <w:rsid w:val="00D32C35"/>
    <w:rsid w:val="00D32CE7"/>
    <w:rsid w:val="00D32EBF"/>
    <w:rsid w:val="00D3302C"/>
    <w:rsid w:val="00D33266"/>
    <w:rsid w:val="00D334B3"/>
    <w:rsid w:val="00D33B8B"/>
    <w:rsid w:val="00D33BD5"/>
    <w:rsid w:val="00D33C8D"/>
    <w:rsid w:val="00D3453B"/>
    <w:rsid w:val="00D34980"/>
    <w:rsid w:val="00D34BC4"/>
    <w:rsid w:val="00D34D1C"/>
    <w:rsid w:val="00D34E4F"/>
    <w:rsid w:val="00D34EFC"/>
    <w:rsid w:val="00D34F2A"/>
    <w:rsid w:val="00D35072"/>
    <w:rsid w:val="00D3512A"/>
    <w:rsid w:val="00D3513D"/>
    <w:rsid w:val="00D3520F"/>
    <w:rsid w:val="00D35316"/>
    <w:rsid w:val="00D3543A"/>
    <w:rsid w:val="00D355FD"/>
    <w:rsid w:val="00D357C5"/>
    <w:rsid w:val="00D3593F"/>
    <w:rsid w:val="00D35BB3"/>
    <w:rsid w:val="00D35CD2"/>
    <w:rsid w:val="00D35EA4"/>
    <w:rsid w:val="00D35EAD"/>
    <w:rsid w:val="00D35FB6"/>
    <w:rsid w:val="00D36149"/>
    <w:rsid w:val="00D36214"/>
    <w:rsid w:val="00D3636D"/>
    <w:rsid w:val="00D3639E"/>
    <w:rsid w:val="00D36479"/>
    <w:rsid w:val="00D366BE"/>
    <w:rsid w:val="00D36716"/>
    <w:rsid w:val="00D3677A"/>
    <w:rsid w:val="00D36B3F"/>
    <w:rsid w:val="00D36C3B"/>
    <w:rsid w:val="00D37046"/>
    <w:rsid w:val="00D3709E"/>
    <w:rsid w:val="00D372BD"/>
    <w:rsid w:val="00D374A7"/>
    <w:rsid w:val="00D3757E"/>
    <w:rsid w:val="00D37623"/>
    <w:rsid w:val="00D3763C"/>
    <w:rsid w:val="00D37649"/>
    <w:rsid w:val="00D3766D"/>
    <w:rsid w:val="00D3791B"/>
    <w:rsid w:val="00D37A69"/>
    <w:rsid w:val="00D37ADB"/>
    <w:rsid w:val="00D37E86"/>
    <w:rsid w:val="00D37E8A"/>
    <w:rsid w:val="00D37F69"/>
    <w:rsid w:val="00D401A4"/>
    <w:rsid w:val="00D4025D"/>
    <w:rsid w:val="00D40287"/>
    <w:rsid w:val="00D402E9"/>
    <w:rsid w:val="00D4044E"/>
    <w:rsid w:val="00D404E8"/>
    <w:rsid w:val="00D405BB"/>
    <w:rsid w:val="00D407D0"/>
    <w:rsid w:val="00D40971"/>
    <w:rsid w:val="00D40C27"/>
    <w:rsid w:val="00D40C79"/>
    <w:rsid w:val="00D40CAA"/>
    <w:rsid w:val="00D40D59"/>
    <w:rsid w:val="00D40ED2"/>
    <w:rsid w:val="00D40F5E"/>
    <w:rsid w:val="00D4100D"/>
    <w:rsid w:val="00D41062"/>
    <w:rsid w:val="00D414F2"/>
    <w:rsid w:val="00D4159D"/>
    <w:rsid w:val="00D4177D"/>
    <w:rsid w:val="00D418C7"/>
    <w:rsid w:val="00D4193E"/>
    <w:rsid w:val="00D41A72"/>
    <w:rsid w:val="00D41A9B"/>
    <w:rsid w:val="00D42027"/>
    <w:rsid w:val="00D42500"/>
    <w:rsid w:val="00D4272E"/>
    <w:rsid w:val="00D42AF4"/>
    <w:rsid w:val="00D42B0A"/>
    <w:rsid w:val="00D42C73"/>
    <w:rsid w:val="00D42D4B"/>
    <w:rsid w:val="00D42E6A"/>
    <w:rsid w:val="00D43138"/>
    <w:rsid w:val="00D43228"/>
    <w:rsid w:val="00D4323E"/>
    <w:rsid w:val="00D43425"/>
    <w:rsid w:val="00D434B8"/>
    <w:rsid w:val="00D435FA"/>
    <w:rsid w:val="00D43734"/>
    <w:rsid w:val="00D43A60"/>
    <w:rsid w:val="00D43C29"/>
    <w:rsid w:val="00D43DB6"/>
    <w:rsid w:val="00D4408C"/>
    <w:rsid w:val="00D441D4"/>
    <w:rsid w:val="00D4420A"/>
    <w:rsid w:val="00D4421B"/>
    <w:rsid w:val="00D4422A"/>
    <w:rsid w:val="00D4439A"/>
    <w:rsid w:val="00D4454F"/>
    <w:rsid w:val="00D44705"/>
    <w:rsid w:val="00D4477D"/>
    <w:rsid w:val="00D4483A"/>
    <w:rsid w:val="00D44B53"/>
    <w:rsid w:val="00D44C93"/>
    <w:rsid w:val="00D44D60"/>
    <w:rsid w:val="00D44FF3"/>
    <w:rsid w:val="00D45218"/>
    <w:rsid w:val="00D453C5"/>
    <w:rsid w:val="00D4545B"/>
    <w:rsid w:val="00D454D8"/>
    <w:rsid w:val="00D45664"/>
    <w:rsid w:val="00D457EE"/>
    <w:rsid w:val="00D45BB9"/>
    <w:rsid w:val="00D45C94"/>
    <w:rsid w:val="00D45D48"/>
    <w:rsid w:val="00D45D72"/>
    <w:rsid w:val="00D45F4B"/>
    <w:rsid w:val="00D460CF"/>
    <w:rsid w:val="00D463D1"/>
    <w:rsid w:val="00D469BA"/>
    <w:rsid w:val="00D469E1"/>
    <w:rsid w:val="00D46D12"/>
    <w:rsid w:val="00D46ED0"/>
    <w:rsid w:val="00D46ED9"/>
    <w:rsid w:val="00D46F52"/>
    <w:rsid w:val="00D46F7B"/>
    <w:rsid w:val="00D46FCC"/>
    <w:rsid w:val="00D47007"/>
    <w:rsid w:val="00D47050"/>
    <w:rsid w:val="00D47107"/>
    <w:rsid w:val="00D471AC"/>
    <w:rsid w:val="00D47200"/>
    <w:rsid w:val="00D47457"/>
    <w:rsid w:val="00D474C0"/>
    <w:rsid w:val="00D4767E"/>
    <w:rsid w:val="00D47699"/>
    <w:rsid w:val="00D478B3"/>
    <w:rsid w:val="00D479DF"/>
    <w:rsid w:val="00D47B39"/>
    <w:rsid w:val="00D47E80"/>
    <w:rsid w:val="00D50335"/>
    <w:rsid w:val="00D503AE"/>
    <w:rsid w:val="00D50483"/>
    <w:rsid w:val="00D50549"/>
    <w:rsid w:val="00D507C6"/>
    <w:rsid w:val="00D507E9"/>
    <w:rsid w:val="00D5086B"/>
    <w:rsid w:val="00D509E5"/>
    <w:rsid w:val="00D50B03"/>
    <w:rsid w:val="00D50BC1"/>
    <w:rsid w:val="00D50BD9"/>
    <w:rsid w:val="00D50BEC"/>
    <w:rsid w:val="00D50F30"/>
    <w:rsid w:val="00D5108F"/>
    <w:rsid w:val="00D511FF"/>
    <w:rsid w:val="00D512E8"/>
    <w:rsid w:val="00D51381"/>
    <w:rsid w:val="00D513D9"/>
    <w:rsid w:val="00D5154D"/>
    <w:rsid w:val="00D5160C"/>
    <w:rsid w:val="00D5187C"/>
    <w:rsid w:val="00D5194D"/>
    <w:rsid w:val="00D519DD"/>
    <w:rsid w:val="00D51C04"/>
    <w:rsid w:val="00D51E25"/>
    <w:rsid w:val="00D52034"/>
    <w:rsid w:val="00D52455"/>
    <w:rsid w:val="00D524DD"/>
    <w:rsid w:val="00D52804"/>
    <w:rsid w:val="00D52808"/>
    <w:rsid w:val="00D52E23"/>
    <w:rsid w:val="00D5304E"/>
    <w:rsid w:val="00D53342"/>
    <w:rsid w:val="00D53593"/>
    <w:rsid w:val="00D5377E"/>
    <w:rsid w:val="00D53957"/>
    <w:rsid w:val="00D53D99"/>
    <w:rsid w:val="00D53E3F"/>
    <w:rsid w:val="00D53EE5"/>
    <w:rsid w:val="00D53FDE"/>
    <w:rsid w:val="00D541FE"/>
    <w:rsid w:val="00D542D5"/>
    <w:rsid w:val="00D543F8"/>
    <w:rsid w:val="00D54445"/>
    <w:rsid w:val="00D54550"/>
    <w:rsid w:val="00D5468E"/>
    <w:rsid w:val="00D5470E"/>
    <w:rsid w:val="00D5476B"/>
    <w:rsid w:val="00D54A5D"/>
    <w:rsid w:val="00D54AA5"/>
    <w:rsid w:val="00D54B63"/>
    <w:rsid w:val="00D54BF6"/>
    <w:rsid w:val="00D54C7A"/>
    <w:rsid w:val="00D54E14"/>
    <w:rsid w:val="00D54EB2"/>
    <w:rsid w:val="00D54FA3"/>
    <w:rsid w:val="00D550F4"/>
    <w:rsid w:val="00D551F1"/>
    <w:rsid w:val="00D55386"/>
    <w:rsid w:val="00D5544C"/>
    <w:rsid w:val="00D554B6"/>
    <w:rsid w:val="00D556F2"/>
    <w:rsid w:val="00D55834"/>
    <w:rsid w:val="00D558F6"/>
    <w:rsid w:val="00D55A1B"/>
    <w:rsid w:val="00D55F6D"/>
    <w:rsid w:val="00D56010"/>
    <w:rsid w:val="00D560D3"/>
    <w:rsid w:val="00D5612B"/>
    <w:rsid w:val="00D56294"/>
    <w:rsid w:val="00D5635B"/>
    <w:rsid w:val="00D5639E"/>
    <w:rsid w:val="00D56467"/>
    <w:rsid w:val="00D565F1"/>
    <w:rsid w:val="00D566BD"/>
    <w:rsid w:val="00D5682E"/>
    <w:rsid w:val="00D569F6"/>
    <w:rsid w:val="00D569FF"/>
    <w:rsid w:val="00D56C3F"/>
    <w:rsid w:val="00D56D0B"/>
    <w:rsid w:val="00D56D15"/>
    <w:rsid w:val="00D5717D"/>
    <w:rsid w:val="00D57236"/>
    <w:rsid w:val="00D57294"/>
    <w:rsid w:val="00D5786D"/>
    <w:rsid w:val="00D57912"/>
    <w:rsid w:val="00D5795A"/>
    <w:rsid w:val="00D57A42"/>
    <w:rsid w:val="00D57CA8"/>
    <w:rsid w:val="00D57D06"/>
    <w:rsid w:val="00D57EDA"/>
    <w:rsid w:val="00D6021D"/>
    <w:rsid w:val="00D60678"/>
    <w:rsid w:val="00D606A5"/>
    <w:rsid w:val="00D606D1"/>
    <w:rsid w:val="00D60717"/>
    <w:rsid w:val="00D60A62"/>
    <w:rsid w:val="00D60B1F"/>
    <w:rsid w:val="00D60BE4"/>
    <w:rsid w:val="00D60E56"/>
    <w:rsid w:val="00D61111"/>
    <w:rsid w:val="00D61192"/>
    <w:rsid w:val="00D611F6"/>
    <w:rsid w:val="00D612C1"/>
    <w:rsid w:val="00D6142D"/>
    <w:rsid w:val="00D61454"/>
    <w:rsid w:val="00D614FD"/>
    <w:rsid w:val="00D616D4"/>
    <w:rsid w:val="00D61835"/>
    <w:rsid w:val="00D6198B"/>
    <w:rsid w:val="00D61AE6"/>
    <w:rsid w:val="00D61BED"/>
    <w:rsid w:val="00D61C34"/>
    <w:rsid w:val="00D61D60"/>
    <w:rsid w:val="00D62147"/>
    <w:rsid w:val="00D62433"/>
    <w:rsid w:val="00D62438"/>
    <w:rsid w:val="00D62527"/>
    <w:rsid w:val="00D626B2"/>
    <w:rsid w:val="00D62751"/>
    <w:rsid w:val="00D62831"/>
    <w:rsid w:val="00D629F2"/>
    <w:rsid w:val="00D62AC1"/>
    <w:rsid w:val="00D62AD5"/>
    <w:rsid w:val="00D62B9F"/>
    <w:rsid w:val="00D62C6B"/>
    <w:rsid w:val="00D62E38"/>
    <w:rsid w:val="00D630BA"/>
    <w:rsid w:val="00D63235"/>
    <w:rsid w:val="00D63309"/>
    <w:rsid w:val="00D6338B"/>
    <w:rsid w:val="00D634B8"/>
    <w:rsid w:val="00D6373D"/>
    <w:rsid w:val="00D638D2"/>
    <w:rsid w:val="00D63A38"/>
    <w:rsid w:val="00D63C81"/>
    <w:rsid w:val="00D63CBC"/>
    <w:rsid w:val="00D63CF5"/>
    <w:rsid w:val="00D63D1F"/>
    <w:rsid w:val="00D63E77"/>
    <w:rsid w:val="00D63E94"/>
    <w:rsid w:val="00D63E99"/>
    <w:rsid w:val="00D63FFB"/>
    <w:rsid w:val="00D64008"/>
    <w:rsid w:val="00D640B1"/>
    <w:rsid w:val="00D64117"/>
    <w:rsid w:val="00D6419C"/>
    <w:rsid w:val="00D6434F"/>
    <w:rsid w:val="00D64351"/>
    <w:rsid w:val="00D643AC"/>
    <w:rsid w:val="00D645A2"/>
    <w:rsid w:val="00D64702"/>
    <w:rsid w:val="00D648EF"/>
    <w:rsid w:val="00D64AB9"/>
    <w:rsid w:val="00D64E9E"/>
    <w:rsid w:val="00D6518C"/>
    <w:rsid w:val="00D651F0"/>
    <w:rsid w:val="00D652F4"/>
    <w:rsid w:val="00D6576B"/>
    <w:rsid w:val="00D657C9"/>
    <w:rsid w:val="00D65D03"/>
    <w:rsid w:val="00D65D0D"/>
    <w:rsid w:val="00D65E86"/>
    <w:rsid w:val="00D661EF"/>
    <w:rsid w:val="00D66451"/>
    <w:rsid w:val="00D66478"/>
    <w:rsid w:val="00D6655C"/>
    <w:rsid w:val="00D665BF"/>
    <w:rsid w:val="00D66799"/>
    <w:rsid w:val="00D66A17"/>
    <w:rsid w:val="00D66A2F"/>
    <w:rsid w:val="00D66CD6"/>
    <w:rsid w:val="00D66D8E"/>
    <w:rsid w:val="00D66F0C"/>
    <w:rsid w:val="00D66F91"/>
    <w:rsid w:val="00D6730B"/>
    <w:rsid w:val="00D673FA"/>
    <w:rsid w:val="00D675C3"/>
    <w:rsid w:val="00D67603"/>
    <w:rsid w:val="00D679C2"/>
    <w:rsid w:val="00D67BE3"/>
    <w:rsid w:val="00D67CED"/>
    <w:rsid w:val="00D70155"/>
    <w:rsid w:val="00D70173"/>
    <w:rsid w:val="00D70225"/>
    <w:rsid w:val="00D702BD"/>
    <w:rsid w:val="00D70320"/>
    <w:rsid w:val="00D7062C"/>
    <w:rsid w:val="00D708A3"/>
    <w:rsid w:val="00D70AD6"/>
    <w:rsid w:val="00D70AFB"/>
    <w:rsid w:val="00D70B77"/>
    <w:rsid w:val="00D70C61"/>
    <w:rsid w:val="00D70CF3"/>
    <w:rsid w:val="00D711B1"/>
    <w:rsid w:val="00D712FC"/>
    <w:rsid w:val="00D71349"/>
    <w:rsid w:val="00D71511"/>
    <w:rsid w:val="00D718BE"/>
    <w:rsid w:val="00D71D5A"/>
    <w:rsid w:val="00D722E9"/>
    <w:rsid w:val="00D72480"/>
    <w:rsid w:val="00D72657"/>
    <w:rsid w:val="00D72902"/>
    <w:rsid w:val="00D72A88"/>
    <w:rsid w:val="00D72D6F"/>
    <w:rsid w:val="00D72DAE"/>
    <w:rsid w:val="00D732C2"/>
    <w:rsid w:val="00D73459"/>
    <w:rsid w:val="00D735AC"/>
    <w:rsid w:val="00D73639"/>
    <w:rsid w:val="00D7389E"/>
    <w:rsid w:val="00D738E1"/>
    <w:rsid w:val="00D739AF"/>
    <w:rsid w:val="00D73AA7"/>
    <w:rsid w:val="00D73AFD"/>
    <w:rsid w:val="00D73C40"/>
    <w:rsid w:val="00D73CC7"/>
    <w:rsid w:val="00D73D0C"/>
    <w:rsid w:val="00D73D31"/>
    <w:rsid w:val="00D73E47"/>
    <w:rsid w:val="00D73E93"/>
    <w:rsid w:val="00D73F5A"/>
    <w:rsid w:val="00D74484"/>
    <w:rsid w:val="00D74517"/>
    <w:rsid w:val="00D74819"/>
    <w:rsid w:val="00D74B67"/>
    <w:rsid w:val="00D74BAA"/>
    <w:rsid w:val="00D74C16"/>
    <w:rsid w:val="00D74D26"/>
    <w:rsid w:val="00D74DDB"/>
    <w:rsid w:val="00D7515B"/>
    <w:rsid w:val="00D7534D"/>
    <w:rsid w:val="00D7569C"/>
    <w:rsid w:val="00D75922"/>
    <w:rsid w:val="00D75A34"/>
    <w:rsid w:val="00D75B43"/>
    <w:rsid w:val="00D75C55"/>
    <w:rsid w:val="00D75DC7"/>
    <w:rsid w:val="00D76037"/>
    <w:rsid w:val="00D76119"/>
    <w:rsid w:val="00D7631F"/>
    <w:rsid w:val="00D7655C"/>
    <w:rsid w:val="00D76594"/>
    <w:rsid w:val="00D766B8"/>
    <w:rsid w:val="00D7676A"/>
    <w:rsid w:val="00D7683B"/>
    <w:rsid w:val="00D768D3"/>
    <w:rsid w:val="00D76EA5"/>
    <w:rsid w:val="00D77099"/>
    <w:rsid w:val="00D7710A"/>
    <w:rsid w:val="00D7720A"/>
    <w:rsid w:val="00D7722F"/>
    <w:rsid w:val="00D772CE"/>
    <w:rsid w:val="00D77352"/>
    <w:rsid w:val="00D773F2"/>
    <w:rsid w:val="00D774D3"/>
    <w:rsid w:val="00D77556"/>
    <w:rsid w:val="00D7755E"/>
    <w:rsid w:val="00D775D0"/>
    <w:rsid w:val="00D775E9"/>
    <w:rsid w:val="00D77677"/>
    <w:rsid w:val="00D77678"/>
    <w:rsid w:val="00D77691"/>
    <w:rsid w:val="00D776A0"/>
    <w:rsid w:val="00D776FE"/>
    <w:rsid w:val="00D778BF"/>
    <w:rsid w:val="00D7795B"/>
    <w:rsid w:val="00D779F9"/>
    <w:rsid w:val="00D77C41"/>
    <w:rsid w:val="00D77C80"/>
    <w:rsid w:val="00D801D0"/>
    <w:rsid w:val="00D804A8"/>
    <w:rsid w:val="00D807C2"/>
    <w:rsid w:val="00D80A23"/>
    <w:rsid w:val="00D80DAD"/>
    <w:rsid w:val="00D80E52"/>
    <w:rsid w:val="00D80EB6"/>
    <w:rsid w:val="00D81287"/>
    <w:rsid w:val="00D81436"/>
    <w:rsid w:val="00D814A2"/>
    <w:rsid w:val="00D81531"/>
    <w:rsid w:val="00D81600"/>
    <w:rsid w:val="00D81726"/>
    <w:rsid w:val="00D818D4"/>
    <w:rsid w:val="00D81903"/>
    <w:rsid w:val="00D81972"/>
    <w:rsid w:val="00D81AB1"/>
    <w:rsid w:val="00D81C41"/>
    <w:rsid w:val="00D81E32"/>
    <w:rsid w:val="00D82068"/>
    <w:rsid w:val="00D82384"/>
    <w:rsid w:val="00D824AC"/>
    <w:rsid w:val="00D8253A"/>
    <w:rsid w:val="00D8260E"/>
    <w:rsid w:val="00D826D7"/>
    <w:rsid w:val="00D826E4"/>
    <w:rsid w:val="00D8272D"/>
    <w:rsid w:val="00D8275B"/>
    <w:rsid w:val="00D827A8"/>
    <w:rsid w:val="00D82825"/>
    <w:rsid w:val="00D82875"/>
    <w:rsid w:val="00D829E8"/>
    <w:rsid w:val="00D82B81"/>
    <w:rsid w:val="00D82ED6"/>
    <w:rsid w:val="00D82F16"/>
    <w:rsid w:val="00D82F1D"/>
    <w:rsid w:val="00D82FC9"/>
    <w:rsid w:val="00D8329F"/>
    <w:rsid w:val="00D83371"/>
    <w:rsid w:val="00D83446"/>
    <w:rsid w:val="00D83449"/>
    <w:rsid w:val="00D834E4"/>
    <w:rsid w:val="00D83564"/>
    <w:rsid w:val="00D83AF5"/>
    <w:rsid w:val="00D83B11"/>
    <w:rsid w:val="00D83BD9"/>
    <w:rsid w:val="00D840B2"/>
    <w:rsid w:val="00D84200"/>
    <w:rsid w:val="00D84245"/>
    <w:rsid w:val="00D842BD"/>
    <w:rsid w:val="00D842D3"/>
    <w:rsid w:val="00D84366"/>
    <w:rsid w:val="00D843C0"/>
    <w:rsid w:val="00D843CD"/>
    <w:rsid w:val="00D8449B"/>
    <w:rsid w:val="00D845A7"/>
    <w:rsid w:val="00D84B9F"/>
    <w:rsid w:val="00D84C04"/>
    <w:rsid w:val="00D84CF7"/>
    <w:rsid w:val="00D84E91"/>
    <w:rsid w:val="00D84EB9"/>
    <w:rsid w:val="00D84FB3"/>
    <w:rsid w:val="00D852EC"/>
    <w:rsid w:val="00D8534E"/>
    <w:rsid w:val="00D85421"/>
    <w:rsid w:val="00D8545B"/>
    <w:rsid w:val="00D8597F"/>
    <w:rsid w:val="00D85A6B"/>
    <w:rsid w:val="00D85ADB"/>
    <w:rsid w:val="00D85B19"/>
    <w:rsid w:val="00D85B24"/>
    <w:rsid w:val="00D85B26"/>
    <w:rsid w:val="00D85B6E"/>
    <w:rsid w:val="00D85C0D"/>
    <w:rsid w:val="00D85D95"/>
    <w:rsid w:val="00D85F8C"/>
    <w:rsid w:val="00D85FFC"/>
    <w:rsid w:val="00D8627A"/>
    <w:rsid w:val="00D86382"/>
    <w:rsid w:val="00D86458"/>
    <w:rsid w:val="00D8647C"/>
    <w:rsid w:val="00D865AA"/>
    <w:rsid w:val="00D86832"/>
    <w:rsid w:val="00D86890"/>
    <w:rsid w:val="00D869F2"/>
    <w:rsid w:val="00D86C1F"/>
    <w:rsid w:val="00D86F9B"/>
    <w:rsid w:val="00D86FA3"/>
    <w:rsid w:val="00D873DD"/>
    <w:rsid w:val="00D87492"/>
    <w:rsid w:val="00D8760F"/>
    <w:rsid w:val="00D877E6"/>
    <w:rsid w:val="00D87ACA"/>
    <w:rsid w:val="00D87DAD"/>
    <w:rsid w:val="00D87ECB"/>
    <w:rsid w:val="00D87F4E"/>
    <w:rsid w:val="00D90227"/>
    <w:rsid w:val="00D9029F"/>
    <w:rsid w:val="00D908C7"/>
    <w:rsid w:val="00D90AFB"/>
    <w:rsid w:val="00D90C46"/>
    <w:rsid w:val="00D90E98"/>
    <w:rsid w:val="00D91174"/>
    <w:rsid w:val="00D91225"/>
    <w:rsid w:val="00D9127C"/>
    <w:rsid w:val="00D913EC"/>
    <w:rsid w:val="00D914DD"/>
    <w:rsid w:val="00D916F4"/>
    <w:rsid w:val="00D91AF4"/>
    <w:rsid w:val="00D91D16"/>
    <w:rsid w:val="00D91DB4"/>
    <w:rsid w:val="00D91F78"/>
    <w:rsid w:val="00D92044"/>
    <w:rsid w:val="00D92102"/>
    <w:rsid w:val="00D9219D"/>
    <w:rsid w:val="00D921E6"/>
    <w:rsid w:val="00D92213"/>
    <w:rsid w:val="00D926B9"/>
    <w:rsid w:val="00D92911"/>
    <w:rsid w:val="00D92BF0"/>
    <w:rsid w:val="00D92EC6"/>
    <w:rsid w:val="00D9327B"/>
    <w:rsid w:val="00D932BE"/>
    <w:rsid w:val="00D93335"/>
    <w:rsid w:val="00D934DA"/>
    <w:rsid w:val="00D93553"/>
    <w:rsid w:val="00D93858"/>
    <w:rsid w:val="00D938F2"/>
    <w:rsid w:val="00D93A8B"/>
    <w:rsid w:val="00D93E98"/>
    <w:rsid w:val="00D940DA"/>
    <w:rsid w:val="00D940E4"/>
    <w:rsid w:val="00D9416D"/>
    <w:rsid w:val="00D94187"/>
    <w:rsid w:val="00D9419D"/>
    <w:rsid w:val="00D94445"/>
    <w:rsid w:val="00D944B6"/>
    <w:rsid w:val="00D94566"/>
    <w:rsid w:val="00D9464B"/>
    <w:rsid w:val="00D94776"/>
    <w:rsid w:val="00D949EC"/>
    <w:rsid w:val="00D94AA1"/>
    <w:rsid w:val="00D94C34"/>
    <w:rsid w:val="00D94E71"/>
    <w:rsid w:val="00D94F46"/>
    <w:rsid w:val="00D94F71"/>
    <w:rsid w:val="00D951E7"/>
    <w:rsid w:val="00D95598"/>
    <w:rsid w:val="00D9570F"/>
    <w:rsid w:val="00D95A6D"/>
    <w:rsid w:val="00D95D14"/>
    <w:rsid w:val="00D961AE"/>
    <w:rsid w:val="00D96241"/>
    <w:rsid w:val="00D9642D"/>
    <w:rsid w:val="00D96456"/>
    <w:rsid w:val="00D964CE"/>
    <w:rsid w:val="00D964E3"/>
    <w:rsid w:val="00D967E1"/>
    <w:rsid w:val="00D96A3E"/>
    <w:rsid w:val="00D96EC3"/>
    <w:rsid w:val="00D971DC"/>
    <w:rsid w:val="00D975E1"/>
    <w:rsid w:val="00D97734"/>
    <w:rsid w:val="00D97899"/>
    <w:rsid w:val="00D97906"/>
    <w:rsid w:val="00D9790C"/>
    <w:rsid w:val="00D97ABA"/>
    <w:rsid w:val="00D97BB0"/>
    <w:rsid w:val="00D97CA0"/>
    <w:rsid w:val="00D97CE0"/>
    <w:rsid w:val="00D97DAC"/>
    <w:rsid w:val="00D97DF7"/>
    <w:rsid w:val="00DA0095"/>
    <w:rsid w:val="00DA0103"/>
    <w:rsid w:val="00DA01CB"/>
    <w:rsid w:val="00DA0490"/>
    <w:rsid w:val="00DA04D8"/>
    <w:rsid w:val="00DA05D7"/>
    <w:rsid w:val="00DA06B6"/>
    <w:rsid w:val="00DA0856"/>
    <w:rsid w:val="00DA0916"/>
    <w:rsid w:val="00DA095A"/>
    <w:rsid w:val="00DA0A0A"/>
    <w:rsid w:val="00DA0B83"/>
    <w:rsid w:val="00DA0BD2"/>
    <w:rsid w:val="00DA0D9F"/>
    <w:rsid w:val="00DA0EA1"/>
    <w:rsid w:val="00DA0F02"/>
    <w:rsid w:val="00DA0F24"/>
    <w:rsid w:val="00DA0F25"/>
    <w:rsid w:val="00DA1210"/>
    <w:rsid w:val="00DA1377"/>
    <w:rsid w:val="00DA13F3"/>
    <w:rsid w:val="00DA1410"/>
    <w:rsid w:val="00DA19C3"/>
    <w:rsid w:val="00DA1FC9"/>
    <w:rsid w:val="00DA1FE6"/>
    <w:rsid w:val="00DA217D"/>
    <w:rsid w:val="00DA21B7"/>
    <w:rsid w:val="00DA228B"/>
    <w:rsid w:val="00DA23F8"/>
    <w:rsid w:val="00DA25AD"/>
    <w:rsid w:val="00DA2A63"/>
    <w:rsid w:val="00DA2B0A"/>
    <w:rsid w:val="00DA2CB4"/>
    <w:rsid w:val="00DA2D33"/>
    <w:rsid w:val="00DA3164"/>
    <w:rsid w:val="00DA31F0"/>
    <w:rsid w:val="00DA32B9"/>
    <w:rsid w:val="00DA336E"/>
    <w:rsid w:val="00DA3379"/>
    <w:rsid w:val="00DA33D1"/>
    <w:rsid w:val="00DA343E"/>
    <w:rsid w:val="00DA35F2"/>
    <w:rsid w:val="00DA35F6"/>
    <w:rsid w:val="00DA3798"/>
    <w:rsid w:val="00DA37BF"/>
    <w:rsid w:val="00DA3902"/>
    <w:rsid w:val="00DA3A8B"/>
    <w:rsid w:val="00DA3B13"/>
    <w:rsid w:val="00DA3BE4"/>
    <w:rsid w:val="00DA3CF8"/>
    <w:rsid w:val="00DA3DD3"/>
    <w:rsid w:val="00DA3E76"/>
    <w:rsid w:val="00DA3F7C"/>
    <w:rsid w:val="00DA429E"/>
    <w:rsid w:val="00DA44E0"/>
    <w:rsid w:val="00DA47FC"/>
    <w:rsid w:val="00DA4968"/>
    <w:rsid w:val="00DA4A7F"/>
    <w:rsid w:val="00DA4B31"/>
    <w:rsid w:val="00DA4BB1"/>
    <w:rsid w:val="00DA4BF8"/>
    <w:rsid w:val="00DA52CF"/>
    <w:rsid w:val="00DA5516"/>
    <w:rsid w:val="00DA5562"/>
    <w:rsid w:val="00DA567B"/>
    <w:rsid w:val="00DA5779"/>
    <w:rsid w:val="00DA5A23"/>
    <w:rsid w:val="00DA5A34"/>
    <w:rsid w:val="00DA5A8D"/>
    <w:rsid w:val="00DA5B33"/>
    <w:rsid w:val="00DA5BD6"/>
    <w:rsid w:val="00DA5BF5"/>
    <w:rsid w:val="00DA5D3B"/>
    <w:rsid w:val="00DA5ED3"/>
    <w:rsid w:val="00DA5F5E"/>
    <w:rsid w:val="00DA61D6"/>
    <w:rsid w:val="00DA62CC"/>
    <w:rsid w:val="00DA64DE"/>
    <w:rsid w:val="00DA6649"/>
    <w:rsid w:val="00DA6747"/>
    <w:rsid w:val="00DA686D"/>
    <w:rsid w:val="00DA68D4"/>
    <w:rsid w:val="00DA6916"/>
    <w:rsid w:val="00DA6BD6"/>
    <w:rsid w:val="00DA6E22"/>
    <w:rsid w:val="00DA7191"/>
    <w:rsid w:val="00DA72E6"/>
    <w:rsid w:val="00DA73E3"/>
    <w:rsid w:val="00DA7577"/>
    <w:rsid w:val="00DA76C2"/>
    <w:rsid w:val="00DA7881"/>
    <w:rsid w:val="00DA78A1"/>
    <w:rsid w:val="00DA7938"/>
    <w:rsid w:val="00DA7EA6"/>
    <w:rsid w:val="00DA7FA9"/>
    <w:rsid w:val="00DB00E1"/>
    <w:rsid w:val="00DB00F4"/>
    <w:rsid w:val="00DB0293"/>
    <w:rsid w:val="00DB0449"/>
    <w:rsid w:val="00DB0561"/>
    <w:rsid w:val="00DB0921"/>
    <w:rsid w:val="00DB0ACB"/>
    <w:rsid w:val="00DB0B82"/>
    <w:rsid w:val="00DB0CD5"/>
    <w:rsid w:val="00DB0D7D"/>
    <w:rsid w:val="00DB0E99"/>
    <w:rsid w:val="00DB0ED4"/>
    <w:rsid w:val="00DB0F04"/>
    <w:rsid w:val="00DB0F28"/>
    <w:rsid w:val="00DB0F91"/>
    <w:rsid w:val="00DB106E"/>
    <w:rsid w:val="00DB1109"/>
    <w:rsid w:val="00DB1290"/>
    <w:rsid w:val="00DB12AD"/>
    <w:rsid w:val="00DB12E8"/>
    <w:rsid w:val="00DB13D2"/>
    <w:rsid w:val="00DB15B0"/>
    <w:rsid w:val="00DB1816"/>
    <w:rsid w:val="00DB1EBE"/>
    <w:rsid w:val="00DB23D2"/>
    <w:rsid w:val="00DB2490"/>
    <w:rsid w:val="00DB24C3"/>
    <w:rsid w:val="00DB281A"/>
    <w:rsid w:val="00DB281D"/>
    <w:rsid w:val="00DB2A1A"/>
    <w:rsid w:val="00DB2A4A"/>
    <w:rsid w:val="00DB2A80"/>
    <w:rsid w:val="00DB2DBB"/>
    <w:rsid w:val="00DB2FBB"/>
    <w:rsid w:val="00DB3172"/>
    <w:rsid w:val="00DB32C7"/>
    <w:rsid w:val="00DB3417"/>
    <w:rsid w:val="00DB35A3"/>
    <w:rsid w:val="00DB3692"/>
    <w:rsid w:val="00DB37E6"/>
    <w:rsid w:val="00DB398E"/>
    <w:rsid w:val="00DB3A07"/>
    <w:rsid w:val="00DB3A31"/>
    <w:rsid w:val="00DB3C04"/>
    <w:rsid w:val="00DB3C16"/>
    <w:rsid w:val="00DB3C7F"/>
    <w:rsid w:val="00DB3E6C"/>
    <w:rsid w:val="00DB4031"/>
    <w:rsid w:val="00DB405A"/>
    <w:rsid w:val="00DB4182"/>
    <w:rsid w:val="00DB4256"/>
    <w:rsid w:val="00DB4304"/>
    <w:rsid w:val="00DB463A"/>
    <w:rsid w:val="00DB463C"/>
    <w:rsid w:val="00DB47A2"/>
    <w:rsid w:val="00DB4A93"/>
    <w:rsid w:val="00DB4DF2"/>
    <w:rsid w:val="00DB4E5A"/>
    <w:rsid w:val="00DB5144"/>
    <w:rsid w:val="00DB51EC"/>
    <w:rsid w:val="00DB53F9"/>
    <w:rsid w:val="00DB542C"/>
    <w:rsid w:val="00DB54D3"/>
    <w:rsid w:val="00DB55B2"/>
    <w:rsid w:val="00DB56C6"/>
    <w:rsid w:val="00DB58AA"/>
    <w:rsid w:val="00DB59E5"/>
    <w:rsid w:val="00DB5A4C"/>
    <w:rsid w:val="00DB5B2E"/>
    <w:rsid w:val="00DB5E99"/>
    <w:rsid w:val="00DB6076"/>
    <w:rsid w:val="00DB6077"/>
    <w:rsid w:val="00DB60C3"/>
    <w:rsid w:val="00DB64D0"/>
    <w:rsid w:val="00DB650A"/>
    <w:rsid w:val="00DB662C"/>
    <w:rsid w:val="00DB68A6"/>
    <w:rsid w:val="00DB6AC5"/>
    <w:rsid w:val="00DB6B31"/>
    <w:rsid w:val="00DB6BA5"/>
    <w:rsid w:val="00DB6D27"/>
    <w:rsid w:val="00DB6DB6"/>
    <w:rsid w:val="00DB6F6D"/>
    <w:rsid w:val="00DB706E"/>
    <w:rsid w:val="00DB714B"/>
    <w:rsid w:val="00DB716B"/>
    <w:rsid w:val="00DB730A"/>
    <w:rsid w:val="00DB7361"/>
    <w:rsid w:val="00DB75D6"/>
    <w:rsid w:val="00DB76AD"/>
    <w:rsid w:val="00DB76D4"/>
    <w:rsid w:val="00DB76EA"/>
    <w:rsid w:val="00DB780E"/>
    <w:rsid w:val="00DB7A3E"/>
    <w:rsid w:val="00DB7AEE"/>
    <w:rsid w:val="00DB7D8E"/>
    <w:rsid w:val="00DB7FAF"/>
    <w:rsid w:val="00DC024E"/>
    <w:rsid w:val="00DC0279"/>
    <w:rsid w:val="00DC049A"/>
    <w:rsid w:val="00DC060F"/>
    <w:rsid w:val="00DC06F1"/>
    <w:rsid w:val="00DC07D8"/>
    <w:rsid w:val="00DC088A"/>
    <w:rsid w:val="00DC097C"/>
    <w:rsid w:val="00DC0AB6"/>
    <w:rsid w:val="00DC0B7F"/>
    <w:rsid w:val="00DC0BDF"/>
    <w:rsid w:val="00DC0C1C"/>
    <w:rsid w:val="00DC0D7C"/>
    <w:rsid w:val="00DC0E1C"/>
    <w:rsid w:val="00DC0E81"/>
    <w:rsid w:val="00DC0E8E"/>
    <w:rsid w:val="00DC0EB8"/>
    <w:rsid w:val="00DC0FD3"/>
    <w:rsid w:val="00DC1301"/>
    <w:rsid w:val="00DC17E3"/>
    <w:rsid w:val="00DC1806"/>
    <w:rsid w:val="00DC18D5"/>
    <w:rsid w:val="00DC1FF0"/>
    <w:rsid w:val="00DC2214"/>
    <w:rsid w:val="00DC2692"/>
    <w:rsid w:val="00DC2727"/>
    <w:rsid w:val="00DC27DD"/>
    <w:rsid w:val="00DC2A2F"/>
    <w:rsid w:val="00DC2E01"/>
    <w:rsid w:val="00DC2E56"/>
    <w:rsid w:val="00DC2F48"/>
    <w:rsid w:val="00DC3109"/>
    <w:rsid w:val="00DC346A"/>
    <w:rsid w:val="00DC370F"/>
    <w:rsid w:val="00DC3745"/>
    <w:rsid w:val="00DC390A"/>
    <w:rsid w:val="00DC3A94"/>
    <w:rsid w:val="00DC3BAA"/>
    <w:rsid w:val="00DC3C1C"/>
    <w:rsid w:val="00DC3D1A"/>
    <w:rsid w:val="00DC3FB9"/>
    <w:rsid w:val="00DC40BC"/>
    <w:rsid w:val="00DC410F"/>
    <w:rsid w:val="00DC416E"/>
    <w:rsid w:val="00DC41DC"/>
    <w:rsid w:val="00DC4277"/>
    <w:rsid w:val="00DC4464"/>
    <w:rsid w:val="00DC449A"/>
    <w:rsid w:val="00DC44AA"/>
    <w:rsid w:val="00DC44D0"/>
    <w:rsid w:val="00DC44F0"/>
    <w:rsid w:val="00DC48FB"/>
    <w:rsid w:val="00DC4939"/>
    <w:rsid w:val="00DC49F7"/>
    <w:rsid w:val="00DC4A27"/>
    <w:rsid w:val="00DC4B2B"/>
    <w:rsid w:val="00DC4B69"/>
    <w:rsid w:val="00DC4BFA"/>
    <w:rsid w:val="00DC4D43"/>
    <w:rsid w:val="00DC4E1F"/>
    <w:rsid w:val="00DC4E58"/>
    <w:rsid w:val="00DC4E7E"/>
    <w:rsid w:val="00DC5076"/>
    <w:rsid w:val="00DC52AE"/>
    <w:rsid w:val="00DC52C3"/>
    <w:rsid w:val="00DC52E4"/>
    <w:rsid w:val="00DC5328"/>
    <w:rsid w:val="00DC55F9"/>
    <w:rsid w:val="00DC5788"/>
    <w:rsid w:val="00DC5846"/>
    <w:rsid w:val="00DC587C"/>
    <w:rsid w:val="00DC59B8"/>
    <w:rsid w:val="00DC5AE8"/>
    <w:rsid w:val="00DC5B38"/>
    <w:rsid w:val="00DC5C8D"/>
    <w:rsid w:val="00DC5D81"/>
    <w:rsid w:val="00DC5EF7"/>
    <w:rsid w:val="00DC6002"/>
    <w:rsid w:val="00DC6064"/>
    <w:rsid w:val="00DC64B5"/>
    <w:rsid w:val="00DC66F6"/>
    <w:rsid w:val="00DC690B"/>
    <w:rsid w:val="00DC6943"/>
    <w:rsid w:val="00DC6981"/>
    <w:rsid w:val="00DC69B9"/>
    <w:rsid w:val="00DC6A96"/>
    <w:rsid w:val="00DC7361"/>
    <w:rsid w:val="00DC7422"/>
    <w:rsid w:val="00DC7550"/>
    <w:rsid w:val="00DC7614"/>
    <w:rsid w:val="00DC7689"/>
    <w:rsid w:val="00DC7733"/>
    <w:rsid w:val="00DC7769"/>
    <w:rsid w:val="00DC7789"/>
    <w:rsid w:val="00DC79AC"/>
    <w:rsid w:val="00DC79FE"/>
    <w:rsid w:val="00DC7B58"/>
    <w:rsid w:val="00DC7B7F"/>
    <w:rsid w:val="00DC7B8B"/>
    <w:rsid w:val="00DC7B93"/>
    <w:rsid w:val="00DC7BBD"/>
    <w:rsid w:val="00DC7E71"/>
    <w:rsid w:val="00DC7EB6"/>
    <w:rsid w:val="00DC7F1A"/>
    <w:rsid w:val="00DD0090"/>
    <w:rsid w:val="00DD00B6"/>
    <w:rsid w:val="00DD046C"/>
    <w:rsid w:val="00DD065B"/>
    <w:rsid w:val="00DD0988"/>
    <w:rsid w:val="00DD0B09"/>
    <w:rsid w:val="00DD0BD4"/>
    <w:rsid w:val="00DD0BFC"/>
    <w:rsid w:val="00DD0DCC"/>
    <w:rsid w:val="00DD0FA6"/>
    <w:rsid w:val="00DD0FC2"/>
    <w:rsid w:val="00DD11B4"/>
    <w:rsid w:val="00DD12DD"/>
    <w:rsid w:val="00DD1439"/>
    <w:rsid w:val="00DD1447"/>
    <w:rsid w:val="00DD14DB"/>
    <w:rsid w:val="00DD1655"/>
    <w:rsid w:val="00DD1668"/>
    <w:rsid w:val="00DD17B0"/>
    <w:rsid w:val="00DD19DE"/>
    <w:rsid w:val="00DD1A03"/>
    <w:rsid w:val="00DD1AB5"/>
    <w:rsid w:val="00DD1ACB"/>
    <w:rsid w:val="00DD1DA7"/>
    <w:rsid w:val="00DD1F79"/>
    <w:rsid w:val="00DD1F87"/>
    <w:rsid w:val="00DD2043"/>
    <w:rsid w:val="00DD2143"/>
    <w:rsid w:val="00DD22A2"/>
    <w:rsid w:val="00DD230B"/>
    <w:rsid w:val="00DD2378"/>
    <w:rsid w:val="00DD23BC"/>
    <w:rsid w:val="00DD2731"/>
    <w:rsid w:val="00DD293A"/>
    <w:rsid w:val="00DD2A13"/>
    <w:rsid w:val="00DD2A67"/>
    <w:rsid w:val="00DD2A94"/>
    <w:rsid w:val="00DD2B09"/>
    <w:rsid w:val="00DD2B87"/>
    <w:rsid w:val="00DD330D"/>
    <w:rsid w:val="00DD3458"/>
    <w:rsid w:val="00DD3487"/>
    <w:rsid w:val="00DD34E1"/>
    <w:rsid w:val="00DD3519"/>
    <w:rsid w:val="00DD3814"/>
    <w:rsid w:val="00DD39AA"/>
    <w:rsid w:val="00DD3AEE"/>
    <w:rsid w:val="00DD3D31"/>
    <w:rsid w:val="00DD3E2F"/>
    <w:rsid w:val="00DD4000"/>
    <w:rsid w:val="00DD4097"/>
    <w:rsid w:val="00DD41F0"/>
    <w:rsid w:val="00DD4652"/>
    <w:rsid w:val="00DD499D"/>
    <w:rsid w:val="00DD49FF"/>
    <w:rsid w:val="00DD4C0B"/>
    <w:rsid w:val="00DD4CF2"/>
    <w:rsid w:val="00DD4DE7"/>
    <w:rsid w:val="00DD4E9F"/>
    <w:rsid w:val="00DD4F97"/>
    <w:rsid w:val="00DD528C"/>
    <w:rsid w:val="00DD5309"/>
    <w:rsid w:val="00DD533F"/>
    <w:rsid w:val="00DD5615"/>
    <w:rsid w:val="00DD5633"/>
    <w:rsid w:val="00DD5698"/>
    <w:rsid w:val="00DD58FB"/>
    <w:rsid w:val="00DD5A13"/>
    <w:rsid w:val="00DD5B12"/>
    <w:rsid w:val="00DD5BDE"/>
    <w:rsid w:val="00DD5D48"/>
    <w:rsid w:val="00DD5EC7"/>
    <w:rsid w:val="00DD6139"/>
    <w:rsid w:val="00DD6174"/>
    <w:rsid w:val="00DD6202"/>
    <w:rsid w:val="00DD6867"/>
    <w:rsid w:val="00DD6A1C"/>
    <w:rsid w:val="00DD6A75"/>
    <w:rsid w:val="00DD6E18"/>
    <w:rsid w:val="00DD6EE3"/>
    <w:rsid w:val="00DD6F39"/>
    <w:rsid w:val="00DD6FF1"/>
    <w:rsid w:val="00DD70F3"/>
    <w:rsid w:val="00DD715A"/>
    <w:rsid w:val="00DD720F"/>
    <w:rsid w:val="00DD7387"/>
    <w:rsid w:val="00DD76A2"/>
    <w:rsid w:val="00DD77FD"/>
    <w:rsid w:val="00DD7B50"/>
    <w:rsid w:val="00DE000F"/>
    <w:rsid w:val="00DE0228"/>
    <w:rsid w:val="00DE02D5"/>
    <w:rsid w:val="00DE0589"/>
    <w:rsid w:val="00DE077F"/>
    <w:rsid w:val="00DE07EB"/>
    <w:rsid w:val="00DE08FB"/>
    <w:rsid w:val="00DE0A55"/>
    <w:rsid w:val="00DE0B57"/>
    <w:rsid w:val="00DE0E38"/>
    <w:rsid w:val="00DE1062"/>
    <w:rsid w:val="00DE11AB"/>
    <w:rsid w:val="00DE1647"/>
    <w:rsid w:val="00DE1706"/>
    <w:rsid w:val="00DE1960"/>
    <w:rsid w:val="00DE1978"/>
    <w:rsid w:val="00DE1AD8"/>
    <w:rsid w:val="00DE1B61"/>
    <w:rsid w:val="00DE2412"/>
    <w:rsid w:val="00DE26DA"/>
    <w:rsid w:val="00DE27BD"/>
    <w:rsid w:val="00DE28E8"/>
    <w:rsid w:val="00DE29B7"/>
    <w:rsid w:val="00DE2CA5"/>
    <w:rsid w:val="00DE2DA7"/>
    <w:rsid w:val="00DE3040"/>
    <w:rsid w:val="00DE30FE"/>
    <w:rsid w:val="00DE3260"/>
    <w:rsid w:val="00DE3312"/>
    <w:rsid w:val="00DE338E"/>
    <w:rsid w:val="00DE34F5"/>
    <w:rsid w:val="00DE3535"/>
    <w:rsid w:val="00DE36D5"/>
    <w:rsid w:val="00DE3AB1"/>
    <w:rsid w:val="00DE3AD9"/>
    <w:rsid w:val="00DE3C54"/>
    <w:rsid w:val="00DE3D54"/>
    <w:rsid w:val="00DE3DDE"/>
    <w:rsid w:val="00DE3F04"/>
    <w:rsid w:val="00DE3F7A"/>
    <w:rsid w:val="00DE4053"/>
    <w:rsid w:val="00DE41E6"/>
    <w:rsid w:val="00DE42EB"/>
    <w:rsid w:val="00DE430D"/>
    <w:rsid w:val="00DE4487"/>
    <w:rsid w:val="00DE46F0"/>
    <w:rsid w:val="00DE4797"/>
    <w:rsid w:val="00DE47FB"/>
    <w:rsid w:val="00DE4A48"/>
    <w:rsid w:val="00DE4B5C"/>
    <w:rsid w:val="00DE4DF9"/>
    <w:rsid w:val="00DE4FE7"/>
    <w:rsid w:val="00DE5175"/>
    <w:rsid w:val="00DE573A"/>
    <w:rsid w:val="00DE57A5"/>
    <w:rsid w:val="00DE588F"/>
    <w:rsid w:val="00DE58DA"/>
    <w:rsid w:val="00DE5A0D"/>
    <w:rsid w:val="00DE5DA4"/>
    <w:rsid w:val="00DE5ECF"/>
    <w:rsid w:val="00DE5F51"/>
    <w:rsid w:val="00DE5FCA"/>
    <w:rsid w:val="00DE6346"/>
    <w:rsid w:val="00DE6427"/>
    <w:rsid w:val="00DE675E"/>
    <w:rsid w:val="00DE6BF0"/>
    <w:rsid w:val="00DE6D46"/>
    <w:rsid w:val="00DE6E65"/>
    <w:rsid w:val="00DE70D6"/>
    <w:rsid w:val="00DE712D"/>
    <w:rsid w:val="00DE71DE"/>
    <w:rsid w:val="00DE72CA"/>
    <w:rsid w:val="00DE75D9"/>
    <w:rsid w:val="00DE7704"/>
    <w:rsid w:val="00DE7964"/>
    <w:rsid w:val="00DE7A99"/>
    <w:rsid w:val="00DE7B87"/>
    <w:rsid w:val="00DE7D75"/>
    <w:rsid w:val="00DE7E5F"/>
    <w:rsid w:val="00DE7E90"/>
    <w:rsid w:val="00DF007C"/>
    <w:rsid w:val="00DF021A"/>
    <w:rsid w:val="00DF02AB"/>
    <w:rsid w:val="00DF0372"/>
    <w:rsid w:val="00DF0466"/>
    <w:rsid w:val="00DF0527"/>
    <w:rsid w:val="00DF07B0"/>
    <w:rsid w:val="00DF0826"/>
    <w:rsid w:val="00DF0B5E"/>
    <w:rsid w:val="00DF0DDC"/>
    <w:rsid w:val="00DF12A2"/>
    <w:rsid w:val="00DF1484"/>
    <w:rsid w:val="00DF1497"/>
    <w:rsid w:val="00DF14E5"/>
    <w:rsid w:val="00DF14F3"/>
    <w:rsid w:val="00DF170D"/>
    <w:rsid w:val="00DF182E"/>
    <w:rsid w:val="00DF1C79"/>
    <w:rsid w:val="00DF1C98"/>
    <w:rsid w:val="00DF1CE5"/>
    <w:rsid w:val="00DF1D56"/>
    <w:rsid w:val="00DF1DBD"/>
    <w:rsid w:val="00DF1DFA"/>
    <w:rsid w:val="00DF1E0A"/>
    <w:rsid w:val="00DF1F1B"/>
    <w:rsid w:val="00DF2027"/>
    <w:rsid w:val="00DF213C"/>
    <w:rsid w:val="00DF219C"/>
    <w:rsid w:val="00DF2359"/>
    <w:rsid w:val="00DF2398"/>
    <w:rsid w:val="00DF247B"/>
    <w:rsid w:val="00DF2489"/>
    <w:rsid w:val="00DF250E"/>
    <w:rsid w:val="00DF25EA"/>
    <w:rsid w:val="00DF25FB"/>
    <w:rsid w:val="00DF2637"/>
    <w:rsid w:val="00DF2796"/>
    <w:rsid w:val="00DF2821"/>
    <w:rsid w:val="00DF2885"/>
    <w:rsid w:val="00DF2893"/>
    <w:rsid w:val="00DF2DAD"/>
    <w:rsid w:val="00DF2E42"/>
    <w:rsid w:val="00DF2EE4"/>
    <w:rsid w:val="00DF2F3C"/>
    <w:rsid w:val="00DF2F69"/>
    <w:rsid w:val="00DF2FEF"/>
    <w:rsid w:val="00DF3031"/>
    <w:rsid w:val="00DF3384"/>
    <w:rsid w:val="00DF3410"/>
    <w:rsid w:val="00DF346F"/>
    <w:rsid w:val="00DF3593"/>
    <w:rsid w:val="00DF36E9"/>
    <w:rsid w:val="00DF3779"/>
    <w:rsid w:val="00DF37AA"/>
    <w:rsid w:val="00DF388A"/>
    <w:rsid w:val="00DF38B6"/>
    <w:rsid w:val="00DF3BAC"/>
    <w:rsid w:val="00DF3CA8"/>
    <w:rsid w:val="00DF4005"/>
    <w:rsid w:val="00DF418F"/>
    <w:rsid w:val="00DF4307"/>
    <w:rsid w:val="00DF465B"/>
    <w:rsid w:val="00DF4742"/>
    <w:rsid w:val="00DF479B"/>
    <w:rsid w:val="00DF4837"/>
    <w:rsid w:val="00DF485A"/>
    <w:rsid w:val="00DF48B1"/>
    <w:rsid w:val="00DF4914"/>
    <w:rsid w:val="00DF4940"/>
    <w:rsid w:val="00DF49E8"/>
    <w:rsid w:val="00DF4AAD"/>
    <w:rsid w:val="00DF4BC3"/>
    <w:rsid w:val="00DF4CD3"/>
    <w:rsid w:val="00DF4FB7"/>
    <w:rsid w:val="00DF5130"/>
    <w:rsid w:val="00DF531B"/>
    <w:rsid w:val="00DF5399"/>
    <w:rsid w:val="00DF5484"/>
    <w:rsid w:val="00DF54A1"/>
    <w:rsid w:val="00DF5530"/>
    <w:rsid w:val="00DF558E"/>
    <w:rsid w:val="00DF5653"/>
    <w:rsid w:val="00DF565F"/>
    <w:rsid w:val="00DF5697"/>
    <w:rsid w:val="00DF5A29"/>
    <w:rsid w:val="00DF5BED"/>
    <w:rsid w:val="00DF5C70"/>
    <w:rsid w:val="00DF5CF9"/>
    <w:rsid w:val="00DF5D76"/>
    <w:rsid w:val="00DF6296"/>
    <w:rsid w:val="00DF6427"/>
    <w:rsid w:val="00DF64E1"/>
    <w:rsid w:val="00DF659C"/>
    <w:rsid w:val="00DF6636"/>
    <w:rsid w:val="00DF66DC"/>
    <w:rsid w:val="00DF66E2"/>
    <w:rsid w:val="00DF67D7"/>
    <w:rsid w:val="00DF680E"/>
    <w:rsid w:val="00DF6AFB"/>
    <w:rsid w:val="00DF6CFD"/>
    <w:rsid w:val="00DF6D79"/>
    <w:rsid w:val="00DF6FD4"/>
    <w:rsid w:val="00DF700A"/>
    <w:rsid w:val="00DF707B"/>
    <w:rsid w:val="00DF7090"/>
    <w:rsid w:val="00DF718C"/>
    <w:rsid w:val="00DF7201"/>
    <w:rsid w:val="00DF74E1"/>
    <w:rsid w:val="00DF75FA"/>
    <w:rsid w:val="00DF773F"/>
    <w:rsid w:val="00DF77EE"/>
    <w:rsid w:val="00DF7909"/>
    <w:rsid w:val="00DF79AC"/>
    <w:rsid w:val="00DF79C5"/>
    <w:rsid w:val="00DF7F3D"/>
    <w:rsid w:val="00E00643"/>
    <w:rsid w:val="00E008E8"/>
    <w:rsid w:val="00E0099C"/>
    <w:rsid w:val="00E00D82"/>
    <w:rsid w:val="00E00F3F"/>
    <w:rsid w:val="00E00F5E"/>
    <w:rsid w:val="00E0106E"/>
    <w:rsid w:val="00E01082"/>
    <w:rsid w:val="00E0125D"/>
    <w:rsid w:val="00E01423"/>
    <w:rsid w:val="00E01436"/>
    <w:rsid w:val="00E014CC"/>
    <w:rsid w:val="00E014EA"/>
    <w:rsid w:val="00E017E7"/>
    <w:rsid w:val="00E01808"/>
    <w:rsid w:val="00E01968"/>
    <w:rsid w:val="00E019B4"/>
    <w:rsid w:val="00E01B1F"/>
    <w:rsid w:val="00E01B4E"/>
    <w:rsid w:val="00E01D13"/>
    <w:rsid w:val="00E01DBD"/>
    <w:rsid w:val="00E01E5E"/>
    <w:rsid w:val="00E01EF1"/>
    <w:rsid w:val="00E01F0D"/>
    <w:rsid w:val="00E01FE8"/>
    <w:rsid w:val="00E02145"/>
    <w:rsid w:val="00E02467"/>
    <w:rsid w:val="00E02605"/>
    <w:rsid w:val="00E0280F"/>
    <w:rsid w:val="00E0283F"/>
    <w:rsid w:val="00E02C86"/>
    <w:rsid w:val="00E02D09"/>
    <w:rsid w:val="00E02EE1"/>
    <w:rsid w:val="00E02F01"/>
    <w:rsid w:val="00E02FAF"/>
    <w:rsid w:val="00E032C4"/>
    <w:rsid w:val="00E03300"/>
    <w:rsid w:val="00E033B0"/>
    <w:rsid w:val="00E03435"/>
    <w:rsid w:val="00E03458"/>
    <w:rsid w:val="00E0372B"/>
    <w:rsid w:val="00E037D6"/>
    <w:rsid w:val="00E0384D"/>
    <w:rsid w:val="00E03A0E"/>
    <w:rsid w:val="00E03A53"/>
    <w:rsid w:val="00E03C36"/>
    <w:rsid w:val="00E03C55"/>
    <w:rsid w:val="00E03D3F"/>
    <w:rsid w:val="00E03D55"/>
    <w:rsid w:val="00E04021"/>
    <w:rsid w:val="00E040A0"/>
    <w:rsid w:val="00E040E0"/>
    <w:rsid w:val="00E04285"/>
    <w:rsid w:val="00E0460F"/>
    <w:rsid w:val="00E04668"/>
    <w:rsid w:val="00E047AD"/>
    <w:rsid w:val="00E047C7"/>
    <w:rsid w:val="00E049B8"/>
    <w:rsid w:val="00E04AB1"/>
    <w:rsid w:val="00E04B19"/>
    <w:rsid w:val="00E04C3E"/>
    <w:rsid w:val="00E04E7E"/>
    <w:rsid w:val="00E04EB2"/>
    <w:rsid w:val="00E04F28"/>
    <w:rsid w:val="00E04F2B"/>
    <w:rsid w:val="00E04FBC"/>
    <w:rsid w:val="00E04FC0"/>
    <w:rsid w:val="00E05043"/>
    <w:rsid w:val="00E05324"/>
    <w:rsid w:val="00E055F1"/>
    <w:rsid w:val="00E0567F"/>
    <w:rsid w:val="00E056D0"/>
    <w:rsid w:val="00E056EE"/>
    <w:rsid w:val="00E05874"/>
    <w:rsid w:val="00E05E23"/>
    <w:rsid w:val="00E0602B"/>
    <w:rsid w:val="00E06039"/>
    <w:rsid w:val="00E06299"/>
    <w:rsid w:val="00E062FC"/>
    <w:rsid w:val="00E064C0"/>
    <w:rsid w:val="00E0666D"/>
    <w:rsid w:val="00E0669E"/>
    <w:rsid w:val="00E066EC"/>
    <w:rsid w:val="00E0685B"/>
    <w:rsid w:val="00E06898"/>
    <w:rsid w:val="00E06973"/>
    <w:rsid w:val="00E069FD"/>
    <w:rsid w:val="00E06A26"/>
    <w:rsid w:val="00E06D36"/>
    <w:rsid w:val="00E06DE5"/>
    <w:rsid w:val="00E06EEB"/>
    <w:rsid w:val="00E06F6C"/>
    <w:rsid w:val="00E06F83"/>
    <w:rsid w:val="00E071B6"/>
    <w:rsid w:val="00E072E5"/>
    <w:rsid w:val="00E07301"/>
    <w:rsid w:val="00E07376"/>
    <w:rsid w:val="00E073AF"/>
    <w:rsid w:val="00E073E5"/>
    <w:rsid w:val="00E0744E"/>
    <w:rsid w:val="00E0768B"/>
    <w:rsid w:val="00E07709"/>
    <w:rsid w:val="00E07840"/>
    <w:rsid w:val="00E07A59"/>
    <w:rsid w:val="00E07B54"/>
    <w:rsid w:val="00E07B60"/>
    <w:rsid w:val="00E07D73"/>
    <w:rsid w:val="00E07DBA"/>
    <w:rsid w:val="00E07FD2"/>
    <w:rsid w:val="00E10058"/>
    <w:rsid w:val="00E1008B"/>
    <w:rsid w:val="00E10304"/>
    <w:rsid w:val="00E103F4"/>
    <w:rsid w:val="00E10797"/>
    <w:rsid w:val="00E10899"/>
    <w:rsid w:val="00E108F1"/>
    <w:rsid w:val="00E10C26"/>
    <w:rsid w:val="00E10D60"/>
    <w:rsid w:val="00E11069"/>
    <w:rsid w:val="00E110AB"/>
    <w:rsid w:val="00E111F7"/>
    <w:rsid w:val="00E11410"/>
    <w:rsid w:val="00E1145F"/>
    <w:rsid w:val="00E116D0"/>
    <w:rsid w:val="00E117AC"/>
    <w:rsid w:val="00E11859"/>
    <w:rsid w:val="00E118AA"/>
    <w:rsid w:val="00E11980"/>
    <w:rsid w:val="00E11A4A"/>
    <w:rsid w:val="00E11B64"/>
    <w:rsid w:val="00E11DFF"/>
    <w:rsid w:val="00E1205E"/>
    <w:rsid w:val="00E12113"/>
    <w:rsid w:val="00E124AB"/>
    <w:rsid w:val="00E12586"/>
    <w:rsid w:val="00E1265C"/>
    <w:rsid w:val="00E126DB"/>
    <w:rsid w:val="00E12797"/>
    <w:rsid w:val="00E127C3"/>
    <w:rsid w:val="00E12808"/>
    <w:rsid w:val="00E1293C"/>
    <w:rsid w:val="00E12A70"/>
    <w:rsid w:val="00E12A83"/>
    <w:rsid w:val="00E12C9C"/>
    <w:rsid w:val="00E12CE4"/>
    <w:rsid w:val="00E12F9B"/>
    <w:rsid w:val="00E13087"/>
    <w:rsid w:val="00E1314B"/>
    <w:rsid w:val="00E1348A"/>
    <w:rsid w:val="00E1360A"/>
    <w:rsid w:val="00E139F8"/>
    <w:rsid w:val="00E13C2F"/>
    <w:rsid w:val="00E14104"/>
    <w:rsid w:val="00E1415A"/>
    <w:rsid w:val="00E1429D"/>
    <w:rsid w:val="00E1431B"/>
    <w:rsid w:val="00E1431F"/>
    <w:rsid w:val="00E144C1"/>
    <w:rsid w:val="00E1457D"/>
    <w:rsid w:val="00E146E0"/>
    <w:rsid w:val="00E14837"/>
    <w:rsid w:val="00E14AC2"/>
    <w:rsid w:val="00E14ACD"/>
    <w:rsid w:val="00E14C3C"/>
    <w:rsid w:val="00E14C55"/>
    <w:rsid w:val="00E14E36"/>
    <w:rsid w:val="00E14E95"/>
    <w:rsid w:val="00E1501A"/>
    <w:rsid w:val="00E15070"/>
    <w:rsid w:val="00E15278"/>
    <w:rsid w:val="00E152C8"/>
    <w:rsid w:val="00E158FB"/>
    <w:rsid w:val="00E15B9B"/>
    <w:rsid w:val="00E15C97"/>
    <w:rsid w:val="00E16029"/>
    <w:rsid w:val="00E16096"/>
    <w:rsid w:val="00E164F2"/>
    <w:rsid w:val="00E1653C"/>
    <w:rsid w:val="00E16734"/>
    <w:rsid w:val="00E1682F"/>
    <w:rsid w:val="00E16924"/>
    <w:rsid w:val="00E16A9B"/>
    <w:rsid w:val="00E16D07"/>
    <w:rsid w:val="00E16DEC"/>
    <w:rsid w:val="00E1700B"/>
    <w:rsid w:val="00E1726B"/>
    <w:rsid w:val="00E17326"/>
    <w:rsid w:val="00E17373"/>
    <w:rsid w:val="00E17530"/>
    <w:rsid w:val="00E17540"/>
    <w:rsid w:val="00E176F5"/>
    <w:rsid w:val="00E179F1"/>
    <w:rsid w:val="00E17A9E"/>
    <w:rsid w:val="00E17D11"/>
    <w:rsid w:val="00E20498"/>
    <w:rsid w:val="00E20840"/>
    <w:rsid w:val="00E208A2"/>
    <w:rsid w:val="00E208D6"/>
    <w:rsid w:val="00E20B1B"/>
    <w:rsid w:val="00E20BEF"/>
    <w:rsid w:val="00E20C6B"/>
    <w:rsid w:val="00E21104"/>
    <w:rsid w:val="00E2117D"/>
    <w:rsid w:val="00E21343"/>
    <w:rsid w:val="00E214D8"/>
    <w:rsid w:val="00E2171C"/>
    <w:rsid w:val="00E21803"/>
    <w:rsid w:val="00E21838"/>
    <w:rsid w:val="00E219EB"/>
    <w:rsid w:val="00E21A0C"/>
    <w:rsid w:val="00E21C01"/>
    <w:rsid w:val="00E21CCC"/>
    <w:rsid w:val="00E22074"/>
    <w:rsid w:val="00E22190"/>
    <w:rsid w:val="00E224BC"/>
    <w:rsid w:val="00E228DD"/>
    <w:rsid w:val="00E22AD4"/>
    <w:rsid w:val="00E22E03"/>
    <w:rsid w:val="00E23067"/>
    <w:rsid w:val="00E23110"/>
    <w:rsid w:val="00E2322D"/>
    <w:rsid w:val="00E236DB"/>
    <w:rsid w:val="00E236F6"/>
    <w:rsid w:val="00E23A21"/>
    <w:rsid w:val="00E23B9E"/>
    <w:rsid w:val="00E23BFC"/>
    <w:rsid w:val="00E23CEB"/>
    <w:rsid w:val="00E23E7A"/>
    <w:rsid w:val="00E23EF0"/>
    <w:rsid w:val="00E23F88"/>
    <w:rsid w:val="00E246BE"/>
    <w:rsid w:val="00E247CF"/>
    <w:rsid w:val="00E2493E"/>
    <w:rsid w:val="00E24B38"/>
    <w:rsid w:val="00E24B75"/>
    <w:rsid w:val="00E24CCE"/>
    <w:rsid w:val="00E24D49"/>
    <w:rsid w:val="00E24EAF"/>
    <w:rsid w:val="00E250F0"/>
    <w:rsid w:val="00E2545F"/>
    <w:rsid w:val="00E2547F"/>
    <w:rsid w:val="00E254C7"/>
    <w:rsid w:val="00E25571"/>
    <w:rsid w:val="00E25582"/>
    <w:rsid w:val="00E2565D"/>
    <w:rsid w:val="00E25766"/>
    <w:rsid w:val="00E25ACA"/>
    <w:rsid w:val="00E25B7A"/>
    <w:rsid w:val="00E25CAC"/>
    <w:rsid w:val="00E25D5B"/>
    <w:rsid w:val="00E25E8A"/>
    <w:rsid w:val="00E2603B"/>
    <w:rsid w:val="00E260A2"/>
    <w:rsid w:val="00E261A6"/>
    <w:rsid w:val="00E261E0"/>
    <w:rsid w:val="00E26313"/>
    <w:rsid w:val="00E265C1"/>
    <w:rsid w:val="00E26887"/>
    <w:rsid w:val="00E26961"/>
    <w:rsid w:val="00E26A26"/>
    <w:rsid w:val="00E26CE6"/>
    <w:rsid w:val="00E26CF2"/>
    <w:rsid w:val="00E26E86"/>
    <w:rsid w:val="00E26EEB"/>
    <w:rsid w:val="00E2725E"/>
    <w:rsid w:val="00E272B4"/>
    <w:rsid w:val="00E27313"/>
    <w:rsid w:val="00E2756F"/>
    <w:rsid w:val="00E276FC"/>
    <w:rsid w:val="00E278D9"/>
    <w:rsid w:val="00E27946"/>
    <w:rsid w:val="00E2798C"/>
    <w:rsid w:val="00E279B0"/>
    <w:rsid w:val="00E27A6D"/>
    <w:rsid w:val="00E27A90"/>
    <w:rsid w:val="00E27B5D"/>
    <w:rsid w:val="00E27C15"/>
    <w:rsid w:val="00E27FB6"/>
    <w:rsid w:val="00E27FCA"/>
    <w:rsid w:val="00E30045"/>
    <w:rsid w:val="00E30214"/>
    <w:rsid w:val="00E3035D"/>
    <w:rsid w:val="00E303FB"/>
    <w:rsid w:val="00E304D9"/>
    <w:rsid w:val="00E3062F"/>
    <w:rsid w:val="00E307E8"/>
    <w:rsid w:val="00E3082F"/>
    <w:rsid w:val="00E309FE"/>
    <w:rsid w:val="00E30A62"/>
    <w:rsid w:val="00E30E9B"/>
    <w:rsid w:val="00E30F12"/>
    <w:rsid w:val="00E30F95"/>
    <w:rsid w:val="00E3103D"/>
    <w:rsid w:val="00E3103E"/>
    <w:rsid w:val="00E312E4"/>
    <w:rsid w:val="00E31458"/>
    <w:rsid w:val="00E31BB8"/>
    <w:rsid w:val="00E31D91"/>
    <w:rsid w:val="00E31EFB"/>
    <w:rsid w:val="00E31FAA"/>
    <w:rsid w:val="00E32146"/>
    <w:rsid w:val="00E32336"/>
    <w:rsid w:val="00E32482"/>
    <w:rsid w:val="00E324CD"/>
    <w:rsid w:val="00E3255C"/>
    <w:rsid w:val="00E3257A"/>
    <w:rsid w:val="00E326ED"/>
    <w:rsid w:val="00E32740"/>
    <w:rsid w:val="00E329EA"/>
    <w:rsid w:val="00E329FA"/>
    <w:rsid w:val="00E32C3C"/>
    <w:rsid w:val="00E32C55"/>
    <w:rsid w:val="00E32CFB"/>
    <w:rsid w:val="00E32D2E"/>
    <w:rsid w:val="00E32EDF"/>
    <w:rsid w:val="00E32EF6"/>
    <w:rsid w:val="00E32F11"/>
    <w:rsid w:val="00E32F68"/>
    <w:rsid w:val="00E32F7B"/>
    <w:rsid w:val="00E3316A"/>
    <w:rsid w:val="00E33446"/>
    <w:rsid w:val="00E3344C"/>
    <w:rsid w:val="00E334F1"/>
    <w:rsid w:val="00E335BA"/>
    <w:rsid w:val="00E336E0"/>
    <w:rsid w:val="00E3394B"/>
    <w:rsid w:val="00E33B4C"/>
    <w:rsid w:val="00E33D18"/>
    <w:rsid w:val="00E33E4D"/>
    <w:rsid w:val="00E3403F"/>
    <w:rsid w:val="00E34236"/>
    <w:rsid w:val="00E3424E"/>
    <w:rsid w:val="00E3430F"/>
    <w:rsid w:val="00E34335"/>
    <w:rsid w:val="00E3434F"/>
    <w:rsid w:val="00E3449E"/>
    <w:rsid w:val="00E34546"/>
    <w:rsid w:val="00E34666"/>
    <w:rsid w:val="00E34738"/>
    <w:rsid w:val="00E34A86"/>
    <w:rsid w:val="00E34AD6"/>
    <w:rsid w:val="00E34C3A"/>
    <w:rsid w:val="00E34CB3"/>
    <w:rsid w:val="00E34CC7"/>
    <w:rsid w:val="00E34CE0"/>
    <w:rsid w:val="00E34D77"/>
    <w:rsid w:val="00E34FA8"/>
    <w:rsid w:val="00E35285"/>
    <w:rsid w:val="00E3531C"/>
    <w:rsid w:val="00E35474"/>
    <w:rsid w:val="00E35FB1"/>
    <w:rsid w:val="00E36028"/>
    <w:rsid w:val="00E3616C"/>
    <w:rsid w:val="00E3629C"/>
    <w:rsid w:val="00E36397"/>
    <w:rsid w:val="00E365AA"/>
    <w:rsid w:val="00E365B5"/>
    <w:rsid w:val="00E36731"/>
    <w:rsid w:val="00E3685D"/>
    <w:rsid w:val="00E3688E"/>
    <w:rsid w:val="00E368AA"/>
    <w:rsid w:val="00E368AC"/>
    <w:rsid w:val="00E36C9E"/>
    <w:rsid w:val="00E36DE2"/>
    <w:rsid w:val="00E36F94"/>
    <w:rsid w:val="00E37050"/>
    <w:rsid w:val="00E37066"/>
    <w:rsid w:val="00E37A54"/>
    <w:rsid w:val="00E37BBF"/>
    <w:rsid w:val="00E37DF3"/>
    <w:rsid w:val="00E37E0C"/>
    <w:rsid w:val="00E37F6C"/>
    <w:rsid w:val="00E37F8B"/>
    <w:rsid w:val="00E37FC1"/>
    <w:rsid w:val="00E40109"/>
    <w:rsid w:val="00E401D6"/>
    <w:rsid w:val="00E401F8"/>
    <w:rsid w:val="00E404A8"/>
    <w:rsid w:val="00E404E3"/>
    <w:rsid w:val="00E408A2"/>
    <w:rsid w:val="00E40C7B"/>
    <w:rsid w:val="00E40DA4"/>
    <w:rsid w:val="00E40F6A"/>
    <w:rsid w:val="00E40FF0"/>
    <w:rsid w:val="00E41128"/>
    <w:rsid w:val="00E41144"/>
    <w:rsid w:val="00E41181"/>
    <w:rsid w:val="00E41272"/>
    <w:rsid w:val="00E41294"/>
    <w:rsid w:val="00E41322"/>
    <w:rsid w:val="00E41594"/>
    <w:rsid w:val="00E41713"/>
    <w:rsid w:val="00E4183E"/>
    <w:rsid w:val="00E419C7"/>
    <w:rsid w:val="00E41CC5"/>
    <w:rsid w:val="00E41E06"/>
    <w:rsid w:val="00E41E73"/>
    <w:rsid w:val="00E41F05"/>
    <w:rsid w:val="00E41F0E"/>
    <w:rsid w:val="00E41F3B"/>
    <w:rsid w:val="00E420DB"/>
    <w:rsid w:val="00E42224"/>
    <w:rsid w:val="00E42311"/>
    <w:rsid w:val="00E42322"/>
    <w:rsid w:val="00E423AC"/>
    <w:rsid w:val="00E4262D"/>
    <w:rsid w:val="00E42652"/>
    <w:rsid w:val="00E4266C"/>
    <w:rsid w:val="00E428B6"/>
    <w:rsid w:val="00E42B0B"/>
    <w:rsid w:val="00E42B1F"/>
    <w:rsid w:val="00E42BF5"/>
    <w:rsid w:val="00E42D1F"/>
    <w:rsid w:val="00E42E89"/>
    <w:rsid w:val="00E42EB2"/>
    <w:rsid w:val="00E4308B"/>
    <w:rsid w:val="00E4315E"/>
    <w:rsid w:val="00E431AA"/>
    <w:rsid w:val="00E43350"/>
    <w:rsid w:val="00E435D8"/>
    <w:rsid w:val="00E43790"/>
    <w:rsid w:val="00E438B7"/>
    <w:rsid w:val="00E43AFC"/>
    <w:rsid w:val="00E43B42"/>
    <w:rsid w:val="00E43C69"/>
    <w:rsid w:val="00E43D50"/>
    <w:rsid w:val="00E43E98"/>
    <w:rsid w:val="00E43ED3"/>
    <w:rsid w:val="00E440A7"/>
    <w:rsid w:val="00E440BE"/>
    <w:rsid w:val="00E442EF"/>
    <w:rsid w:val="00E44459"/>
    <w:rsid w:val="00E44755"/>
    <w:rsid w:val="00E44778"/>
    <w:rsid w:val="00E448BF"/>
    <w:rsid w:val="00E44AD1"/>
    <w:rsid w:val="00E44C5B"/>
    <w:rsid w:val="00E44CF2"/>
    <w:rsid w:val="00E44E14"/>
    <w:rsid w:val="00E45338"/>
    <w:rsid w:val="00E45433"/>
    <w:rsid w:val="00E45491"/>
    <w:rsid w:val="00E455DA"/>
    <w:rsid w:val="00E458AC"/>
    <w:rsid w:val="00E459C7"/>
    <w:rsid w:val="00E45B9C"/>
    <w:rsid w:val="00E45BB2"/>
    <w:rsid w:val="00E45C3B"/>
    <w:rsid w:val="00E45D95"/>
    <w:rsid w:val="00E45F4C"/>
    <w:rsid w:val="00E45F4F"/>
    <w:rsid w:val="00E46018"/>
    <w:rsid w:val="00E46390"/>
    <w:rsid w:val="00E46526"/>
    <w:rsid w:val="00E46554"/>
    <w:rsid w:val="00E465DE"/>
    <w:rsid w:val="00E46654"/>
    <w:rsid w:val="00E468F7"/>
    <w:rsid w:val="00E46A05"/>
    <w:rsid w:val="00E46A26"/>
    <w:rsid w:val="00E46A37"/>
    <w:rsid w:val="00E46F1C"/>
    <w:rsid w:val="00E46FF7"/>
    <w:rsid w:val="00E477E0"/>
    <w:rsid w:val="00E478B5"/>
    <w:rsid w:val="00E479D2"/>
    <w:rsid w:val="00E47A58"/>
    <w:rsid w:val="00E47AD9"/>
    <w:rsid w:val="00E47C56"/>
    <w:rsid w:val="00E47CAA"/>
    <w:rsid w:val="00E47E82"/>
    <w:rsid w:val="00E500D1"/>
    <w:rsid w:val="00E5019F"/>
    <w:rsid w:val="00E502D9"/>
    <w:rsid w:val="00E503AE"/>
    <w:rsid w:val="00E50729"/>
    <w:rsid w:val="00E50770"/>
    <w:rsid w:val="00E508E2"/>
    <w:rsid w:val="00E50D0F"/>
    <w:rsid w:val="00E50D2C"/>
    <w:rsid w:val="00E50D32"/>
    <w:rsid w:val="00E50EF5"/>
    <w:rsid w:val="00E50F28"/>
    <w:rsid w:val="00E5104A"/>
    <w:rsid w:val="00E5120D"/>
    <w:rsid w:val="00E51255"/>
    <w:rsid w:val="00E5155E"/>
    <w:rsid w:val="00E5171E"/>
    <w:rsid w:val="00E51746"/>
    <w:rsid w:val="00E517EE"/>
    <w:rsid w:val="00E519EB"/>
    <w:rsid w:val="00E51D19"/>
    <w:rsid w:val="00E51D6E"/>
    <w:rsid w:val="00E51DF5"/>
    <w:rsid w:val="00E51E70"/>
    <w:rsid w:val="00E5209A"/>
    <w:rsid w:val="00E521C7"/>
    <w:rsid w:val="00E523E2"/>
    <w:rsid w:val="00E524EE"/>
    <w:rsid w:val="00E52646"/>
    <w:rsid w:val="00E526D9"/>
    <w:rsid w:val="00E52756"/>
    <w:rsid w:val="00E52ACE"/>
    <w:rsid w:val="00E52B08"/>
    <w:rsid w:val="00E52B0B"/>
    <w:rsid w:val="00E52CE0"/>
    <w:rsid w:val="00E52D41"/>
    <w:rsid w:val="00E52F48"/>
    <w:rsid w:val="00E53377"/>
    <w:rsid w:val="00E53479"/>
    <w:rsid w:val="00E537F6"/>
    <w:rsid w:val="00E538B4"/>
    <w:rsid w:val="00E53921"/>
    <w:rsid w:val="00E5399D"/>
    <w:rsid w:val="00E539D0"/>
    <w:rsid w:val="00E53B4F"/>
    <w:rsid w:val="00E53D43"/>
    <w:rsid w:val="00E5401C"/>
    <w:rsid w:val="00E547DF"/>
    <w:rsid w:val="00E54914"/>
    <w:rsid w:val="00E54A6D"/>
    <w:rsid w:val="00E54C91"/>
    <w:rsid w:val="00E552C2"/>
    <w:rsid w:val="00E552D0"/>
    <w:rsid w:val="00E55409"/>
    <w:rsid w:val="00E5552F"/>
    <w:rsid w:val="00E55621"/>
    <w:rsid w:val="00E55637"/>
    <w:rsid w:val="00E5564B"/>
    <w:rsid w:val="00E55695"/>
    <w:rsid w:val="00E55A1C"/>
    <w:rsid w:val="00E55A27"/>
    <w:rsid w:val="00E55D17"/>
    <w:rsid w:val="00E55FB6"/>
    <w:rsid w:val="00E56073"/>
    <w:rsid w:val="00E561EA"/>
    <w:rsid w:val="00E565C4"/>
    <w:rsid w:val="00E5663C"/>
    <w:rsid w:val="00E566C8"/>
    <w:rsid w:val="00E566CF"/>
    <w:rsid w:val="00E5683E"/>
    <w:rsid w:val="00E568C3"/>
    <w:rsid w:val="00E56A65"/>
    <w:rsid w:val="00E56B39"/>
    <w:rsid w:val="00E56B75"/>
    <w:rsid w:val="00E56EB2"/>
    <w:rsid w:val="00E56F26"/>
    <w:rsid w:val="00E56F7A"/>
    <w:rsid w:val="00E56FEE"/>
    <w:rsid w:val="00E570EE"/>
    <w:rsid w:val="00E57194"/>
    <w:rsid w:val="00E5748F"/>
    <w:rsid w:val="00E57782"/>
    <w:rsid w:val="00E57944"/>
    <w:rsid w:val="00E579C3"/>
    <w:rsid w:val="00E57B17"/>
    <w:rsid w:val="00E57C44"/>
    <w:rsid w:val="00E57DF1"/>
    <w:rsid w:val="00E57EA0"/>
    <w:rsid w:val="00E57EC4"/>
    <w:rsid w:val="00E6022D"/>
    <w:rsid w:val="00E602FB"/>
    <w:rsid w:val="00E604BD"/>
    <w:rsid w:val="00E60506"/>
    <w:rsid w:val="00E6054E"/>
    <w:rsid w:val="00E60781"/>
    <w:rsid w:val="00E609B1"/>
    <w:rsid w:val="00E60AFE"/>
    <w:rsid w:val="00E60BBF"/>
    <w:rsid w:val="00E60D04"/>
    <w:rsid w:val="00E60E2E"/>
    <w:rsid w:val="00E60E6B"/>
    <w:rsid w:val="00E60F4A"/>
    <w:rsid w:val="00E61001"/>
    <w:rsid w:val="00E6108F"/>
    <w:rsid w:val="00E61252"/>
    <w:rsid w:val="00E612A2"/>
    <w:rsid w:val="00E61649"/>
    <w:rsid w:val="00E61C7A"/>
    <w:rsid w:val="00E61C87"/>
    <w:rsid w:val="00E61ED9"/>
    <w:rsid w:val="00E61FE7"/>
    <w:rsid w:val="00E622AF"/>
    <w:rsid w:val="00E622B6"/>
    <w:rsid w:val="00E622F7"/>
    <w:rsid w:val="00E623A0"/>
    <w:rsid w:val="00E6265B"/>
    <w:rsid w:val="00E626D6"/>
    <w:rsid w:val="00E627C9"/>
    <w:rsid w:val="00E62839"/>
    <w:rsid w:val="00E62A09"/>
    <w:rsid w:val="00E62AFA"/>
    <w:rsid w:val="00E62B4D"/>
    <w:rsid w:val="00E62EC2"/>
    <w:rsid w:val="00E62ED6"/>
    <w:rsid w:val="00E62F3C"/>
    <w:rsid w:val="00E630E9"/>
    <w:rsid w:val="00E6314D"/>
    <w:rsid w:val="00E63273"/>
    <w:rsid w:val="00E635BD"/>
    <w:rsid w:val="00E6371C"/>
    <w:rsid w:val="00E63856"/>
    <w:rsid w:val="00E6399B"/>
    <w:rsid w:val="00E639BD"/>
    <w:rsid w:val="00E639CD"/>
    <w:rsid w:val="00E63D44"/>
    <w:rsid w:val="00E63E7D"/>
    <w:rsid w:val="00E63F2D"/>
    <w:rsid w:val="00E63FB5"/>
    <w:rsid w:val="00E64104"/>
    <w:rsid w:val="00E64C12"/>
    <w:rsid w:val="00E64C90"/>
    <w:rsid w:val="00E64EA4"/>
    <w:rsid w:val="00E64F6B"/>
    <w:rsid w:val="00E650D7"/>
    <w:rsid w:val="00E651AE"/>
    <w:rsid w:val="00E65431"/>
    <w:rsid w:val="00E6565F"/>
    <w:rsid w:val="00E65693"/>
    <w:rsid w:val="00E6587C"/>
    <w:rsid w:val="00E659B6"/>
    <w:rsid w:val="00E65B2C"/>
    <w:rsid w:val="00E65CF3"/>
    <w:rsid w:val="00E65D07"/>
    <w:rsid w:val="00E65DD7"/>
    <w:rsid w:val="00E65FF6"/>
    <w:rsid w:val="00E660A7"/>
    <w:rsid w:val="00E662EE"/>
    <w:rsid w:val="00E66428"/>
    <w:rsid w:val="00E66463"/>
    <w:rsid w:val="00E666BB"/>
    <w:rsid w:val="00E66857"/>
    <w:rsid w:val="00E668ED"/>
    <w:rsid w:val="00E66B3F"/>
    <w:rsid w:val="00E66C17"/>
    <w:rsid w:val="00E66E4A"/>
    <w:rsid w:val="00E66FAF"/>
    <w:rsid w:val="00E67138"/>
    <w:rsid w:val="00E6751A"/>
    <w:rsid w:val="00E67647"/>
    <w:rsid w:val="00E6776D"/>
    <w:rsid w:val="00E67A9C"/>
    <w:rsid w:val="00E67BF1"/>
    <w:rsid w:val="00E67CBB"/>
    <w:rsid w:val="00E67E9D"/>
    <w:rsid w:val="00E67F33"/>
    <w:rsid w:val="00E67F5C"/>
    <w:rsid w:val="00E70058"/>
    <w:rsid w:val="00E70297"/>
    <w:rsid w:val="00E70470"/>
    <w:rsid w:val="00E7051B"/>
    <w:rsid w:val="00E7065C"/>
    <w:rsid w:val="00E70671"/>
    <w:rsid w:val="00E70BBD"/>
    <w:rsid w:val="00E70C5E"/>
    <w:rsid w:val="00E70CEF"/>
    <w:rsid w:val="00E70F22"/>
    <w:rsid w:val="00E71286"/>
    <w:rsid w:val="00E713BF"/>
    <w:rsid w:val="00E713F9"/>
    <w:rsid w:val="00E71B22"/>
    <w:rsid w:val="00E71BEA"/>
    <w:rsid w:val="00E71C13"/>
    <w:rsid w:val="00E71C88"/>
    <w:rsid w:val="00E71DE0"/>
    <w:rsid w:val="00E71DEA"/>
    <w:rsid w:val="00E71E50"/>
    <w:rsid w:val="00E720E7"/>
    <w:rsid w:val="00E724BF"/>
    <w:rsid w:val="00E7273F"/>
    <w:rsid w:val="00E7286A"/>
    <w:rsid w:val="00E72A5C"/>
    <w:rsid w:val="00E72AB1"/>
    <w:rsid w:val="00E72DC1"/>
    <w:rsid w:val="00E72DD3"/>
    <w:rsid w:val="00E7303A"/>
    <w:rsid w:val="00E7314D"/>
    <w:rsid w:val="00E73200"/>
    <w:rsid w:val="00E73483"/>
    <w:rsid w:val="00E73758"/>
    <w:rsid w:val="00E73830"/>
    <w:rsid w:val="00E73982"/>
    <w:rsid w:val="00E73C54"/>
    <w:rsid w:val="00E73E36"/>
    <w:rsid w:val="00E74013"/>
    <w:rsid w:val="00E74033"/>
    <w:rsid w:val="00E74111"/>
    <w:rsid w:val="00E74257"/>
    <w:rsid w:val="00E742B8"/>
    <w:rsid w:val="00E7444A"/>
    <w:rsid w:val="00E74568"/>
    <w:rsid w:val="00E74B6A"/>
    <w:rsid w:val="00E74D68"/>
    <w:rsid w:val="00E74E15"/>
    <w:rsid w:val="00E74F3A"/>
    <w:rsid w:val="00E751F0"/>
    <w:rsid w:val="00E752CE"/>
    <w:rsid w:val="00E75329"/>
    <w:rsid w:val="00E75368"/>
    <w:rsid w:val="00E757EF"/>
    <w:rsid w:val="00E75939"/>
    <w:rsid w:val="00E75948"/>
    <w:rsid w:val="00E759DF"/>
    <w:rsid w:val="00E75A43"/>
    <w:rsid w:val="00E75B65"/>
    <w:rsid w:val="00E75BCA"/>
    <w:rsid w:val="00E75C73"/>
    <w:rsid w:val="00E75DA6"/>
    <w:rsid w:val="00E75E4B"/>
    <w:rsid w:val="00E75F0D"/>
    <w:rsid w:val="00E7618A"/>
    <w:rsid w:val="00E765DB"/>
    <w:rsid w:val="00E76784"/>
    <w:rsid w:val="00E76801"/>
    <w:rsid w:val="00E769FC"/>
    <w:rsid w:val="00E76D43"/>
    <w:rsid w:val="00E76EE1"/>
    <w:rsid w:val="00E7704E"/>
    <w:rsid w:val="00E771CE"/>
    <w:rsid w:val="00E774E3"/>
    <w:rsid w:val="00E775A2"/>
    <w:rsid w:val="00E77A19"/>
    <w:rsid w:val="00E77ABA"/>
    <w:rsid w:val="00E77B0D"/>
    <w:rsid w:val="00E77D70"/>
    <w:rsid w:val="00E77DB8"/>
    <w:rsid w:val="00E801C2"/>
    <w:rsid w:val="00E803B4"/>
    <w:rsid w:val="00E8044A"/>
    <w:rsid w:val="00E80651"/>
    <w:rsid w:val="00E807AE"/>
    <w:rsid w:val="00E809E6"/>
    <w:rsid w:val="00E81018"/>
    <w:rsid w:val="00E810BC"/>
    <w:rsid w:val="00E810DE"/>
    <w:rsid w:val="00E81186"/>
    <w:rsid w:val="00E811D6"/>
    <w:rsid w:val="00E81214"/>
    <w:rsid w:val="00E812FE"/>
    <w:rsid w:val="00E81331"/>
    <w:rsid w:val="00E817CD"/>
    <w:rsid w:val="00E8197E"/>
    <w:rsid w:val="00E81A6C"/>
    <w:rsid w:val="00E81D64"/>
    <w:rsid w:val="00E81E83"/>
    <w:rsid w:val="00E81F34"/>
    <w:rsid w:val="00E82620"/>
    <w:rsid w:val="00E82714"/>
    <w:rsid w:val="00E827A4"/>
    <w:rsid w:val="00E82808"/>
    <w:rsid w:val="00E8295F"/>
    <w:rsid w:val="00E82E6C"/>
    <w:rsid w:val="00E83105"/>
    <w:rsid w:val="00E83166"/>
    <w:rsid w:val="00E831E5"/>
    <w:rsid w:val="00E83255"/>
    <w:rsid w:val="00E83350"/>
    <w:rsid w:val="00E837A0"/>
    <w:rsid w:val="00E837D2"/>
    <w:rsid w:val="00E83D79"/>
    <w:rsid w:val="00E83E1C"/>
    <w:rsid w:val="00E83F96"/>
    <w:rsid w:val="00E844AF"/>
    <w:rsid w:val="00E8455B"/>
    <w:rsid w:val="00E846D5"/>
    <w:rsid w:val="00E846F4"/>
    <w:rsid w:val="00E8470C"/>
    <w:rsid w:val="00E8480C"/>
    <w:rsid w:val="00E84862"/>
    <w:rsid w:val="00E84B3F"/>
    <w:rsid w:val="00E84CD6"/>
    <w:rsid w:val="00E84F20"/>
    <w:rsid w:val="00E850A4"/>
    <w:rsid w:val="00E850C5"/>
    <w:rsid w:val="00E850E3"/>
    <w:rsid w:val="00E8511C"/>
    <w:rsid w:val="00E85313"/>
    <w:rsid w:val="00E853C4"/>
    <w:rsid w:val="00E85511"/>
    <w:rsid w:val="00E85745"/>
    <w:rsid w:val="00E85D66"/>
    <w:rsid w:val="00E85DFA"/>
    <w:rsid w:val="00E85E35"/>
    <w:rsid w:val="00E85EA0"/>
    <w:rsid w:val="00E85EFA"/>
    <w:rsid w:val="00E85F0A"/>
    <w:rsid w:val="00E86209"/>
    <w:rsid w:val="00E86505"/>
    <w:rsid w:val="00E865DD"/>
    <w:rsid w:val="00E866A9"/>
    <w:rsid w:val="00E8674F"/>
    <w:rsid w:val="00E86778"/>
    <w:rsid w:val="00E86C7A"/>
    <w:rsid w:val="00E86E27"/>
    <w:rsid w:val="00E872A9"/>
    <w:rsid w:val="00E8733A"/>
    <w:rsid w:val="00E87414"/>
    <w:rsid w:val="00E875F2"/>
    <w:rsid w:val="00E876D2"/>
    <w:rsid w:val="00E8771B"/>
    <w:rsid w:val="00E87756"/>
    <w:rsid w:val="00E87986"/>
    <w:rsid w:val="00E87A70"/>
    <w:rsid w:val="00E87C42"/>
    <w:rsid w:val="00E87DAE"/>
    <w:rsid w:val="00E900B6"/>
    <w:rsid w:val="00E903D2"/>
    <w:rsid w:val="00E90606"/>
    <w:rsid w:val="00E908AF"/>
    <w:rsid w:val="00E909FD"/>
    <w:rsid w:val="00E90B4E"/>
    <w:rsid w:val="00E90B70"/>
    <w:rsid w:val="00E90BAF"/>
    <w:rsid w:val="00E90C1A"/>
    <w:rsid w:val="00E90E1C"/>
    <w:rsid w:val="00E90E54"/>
    <w:rsid w:val="00E91019"/>
    <w:rsid w:val="00E910BB"/>
    <w:rsid w:val="00E9127D"/>
    <w:rsid w:val="00E9135A"/>
    <w:rsid w:val="00E91463"/>
    <w:rsid w:val="00E91647"/>
    <w:rsid w:val="00E91980"/>
    <w:rsid w:val="00E91A7D"/>
    <w:rsid w:val="00E91D24"/>
    <w:rsid w:val="00E91E65"/>
    <w:rsid w:val="00E91F0E"/>
    <w:rsid w:val="00E920F6"/>
    <w:rsid w:val="00E92512"/>
    <w:rsid w:val="00E92531"/>
    <w:rsid w:val="00E925CE"/>
    <w:rsid w:val="00E926FB"/>
    <w:rsid w:val="00E92840"/>
    <w:rsid w:val="00E9284E"/>
    <w:rsid w:val="00E928A8"/>
    <w:rsid w:val="00E92E30"/>
    <w:rsid w:val="00E92EC2"/>
    <w:rsid w:val="00E92EC4"/>
    <w:rsid w:val="00E93173"/>
    <w:rsid w:val="00E935E2"/>
    <w:rsid w:val="00E93817"/>
    <w:rsid w:val="00E93AE2"/>
    <w:rsid w:val="00E93D7E"/>
    <w:rsid w:val="00E93F11"/>
    <w:rsid w:val="00E93F69"/>
    <w:rsid w:val="00E94254"/>
    <w:rsid w:val="00E94280"/>
    <w:rsid w:val="00E94442"/>
    <w:rsid w:val="00E944E6"/>
    <w:rsid w:val="00E948D8"/>
    <w:rsid w:val="00E94D4E"/>
    <w:rsid w:val="00E9504A"/>
    <w:rsid w:val="00E95230"/>
    <w:rsid w:val="00E95502"/>
    <w:rsid w:val="00E9575D"/>
    <w:rsid w:val="00E95896"/>
    <w:rsid w:val="00E959B6"/>
    <w:rsid w:val="00E959E9"/>
    <w:rsid w:val="00E95E98"/>
    <w:rsid w:val="00E961FE"/>
    <w:rsid w:val="00E962BA"/>
    <w:rsid w:val="00E96355"/>
    <w:rsid w:val="00E9654D"/>
    <w:rsid w:val="00E965E5"/>
    <w:rsid w:val="00E9673A"/>
    <w:rsid w:val="00E96A61"/>
    <w:rsid w:val="00E96C72"/>
    <w:rsid w:val="00E96E3C"/>
    <w:rsid w:val="00E96FB5"/>
    <w:rsid w:val="00E97030"/>
    <w:rsid w:val="00E973E3"/>
    <w:rsid w:val="00E976D5"/>
    <w:rsid w:val="00E97B5C"/>
    <w:rsid w:val="00E97DBA"/>
    <w:rsid w:val="00E97E9B"/>
    <w:rsid w:val="00E97ED2"/>
    <w:rsid w:val="00EA018D"/>
    <w:rsid w:val="00EA028A"/>
    <w:rsid w:val="00EA0296"/>
    <w:rsid w:val="00EA04BF"/>
    <w:rsid w:val="00EA05B2"/>
    <w:rsid w:val="00EA0A29"/>
    <w:rsid w:val="00EA0AE4"/>
    <w:rsid w:val="00EA0B02"/>
    <w:rsid w:val="00EA0B9B"/>
    <w:rsid w:val="00EA0F87"/>
    <w:rsid w:val="00EA0FC5"/>
    <w:rsid w:val="00EA1147"/>
    <w:rsid w:val="00EA11DB"/>
    <w:rsid w:val="00EA12F9"/>
    <w:rsid w:val="00EA1389"/>
    <w:rsid w:val="00EA155D"/>
    <w:rsid w:val="00EA1756"/>
    <w:rsid w:val="00EA1AA0"/>
    <w:rsid w:val="00EA1AFD"/>
    <w:rsid w:val="00EA1C16"/>
    <w:rsid w:val="00EA1DDB"/>
    <w:rsid w:val="00EA1DF7"/>
    <w:rsid w:val="00EA1FE2"/>
    <w:rsid w:val="00EA2085"/>
    <w:rsid w:val="00EA2318"/>
    <w:rsid w:val="00EA25E0"/>
    <w:rsid w:val="00EA25EE"/>
    <w:rsid w:val="00EA272D"/>
    <w:rsid w:val="00EA2748"/>
    <w:rsid w:val="00EA296A"/>
    <w:rsid w:val="00EA2C0A"/>
    <w:rsid w:val="00EA2C2A"/>
    <w:rsid w:val="00EA2C93"/>
    <w:rsid w:val="00EA30AB"/>
    <w:rsid w:val="00EA3222"/>
    <w:rsid w:val="00EA33E8"/>
    <w:rsid w:val="00EA3668"/>
    <w:rsid w:val="00EA394A"/>
    <w:rsid w:val="00EA398C"/>
    <w:rsid w:val="00EA3ADE"/>
    <w:rsid w:val="00EA3B9C"/>
    <w:rsid w:val="00EA3BC4"/>
    <w:rsid w:val="00EA3C59"/>
    <w:rsid w:val="00EA3E63"/>
    <w:rsid w:val="00EA3F8A"/>
    <w:rsid w:val="00EA4111"/>
    <w:rsid w:val="00EA425B"/>
    <w:rsid w:val="00EA437B"/>
    <w:rsid w:val="00EA44EE"/>
    <w:rsid w:val="00EA45DB"/>
    <w:rsid w:val="00EA45F3"/>
    <w:rsid w:val="00EA48B6"/>
    <w:rsid w:val="00EA48EB"/>
    <w:rsid w:val="00EA4A5D"/>
    <w:rsid w:val="00EA4ABC"/>
    <w:rsid w:val="00EA4AF6"/>
    <w:rsid w:val="00EA4C16"/>
    <w:rsid w:val="00EA4FC1"/>
    <w:rsid w:val="00EA5216"/>
    <w:rsid w:val="00EA535E"/>
    <w:rsid w:val="00EA54B4"/>
    <w:rsid w:val="00EA559E"/>
    <w:rsid w:val="00EA5626"/>
    <w:rsid w:val="00EA5AF1"/>
    <w:rsid w:val="00EA5C6B"/>
    <w:rsid w:val="00EA5C8C"/>
    <w:rsid w:val="00EA5D49"/>
    <w:rsid w:val="00EA5F9C"/>
    <w:rsid w:val="00EA5FAC"/>
    <w:rsid w:val="00EA6028"/>
    <w:rsid w:val="00EA60D3"/>
    <w:rsid w:val="00EA61B5"/>
    <w:rsid w:val="00EA61BA"/>
    <w:rsid w:val="00EA652E"/>
    <w:rsid w:val="00EA66DB"/>
    <w:rsid w:val="00EA6771"/>
    <w:rsid w:val="00EA685F"/>
    <w:rsid w:val="00EA6903"/>
    <w:rsid w:val="00EA6A7B"/>
    <w:rsid w:val="00EA6A8F"/>
    <w:rsid w:val="00EA6E13"/>
    <w:rsid w:val="00EA6EBF"/>
    <w:rsid w:val="00EA7383"/>
    <w:rsid w:val="00EA76FC"/>
    <w:rsid w:val="00EA78C8"/>
    <w:rsid w:val="00EA7BAA"/>
    <w:rsid w:val="00EB015C"/>
    <w:rsid w:val="00EB0251"/>
    <w:rsid w:val="00EB02AD"/>
    <w:rsid w:val="00EB03EB"/>
    <w:rsid w:val="00EB05DA"/>
    <w:rsid w:val="00EB06BD"/>
    <w:rsid w:val="00EB07F4"/>
    <w:rsid w:val="00EB0915"/>
    <w:rsid w:val="00EB09C4"/>
    <w:rsid w:val="00EB0C91"/>
    <w:rsid w:val="00EB0F80"/>
    <w:rsid w:val="00EB0F89"/>
    <w:rsid w:val="00EB102A"/>
    <w:rsid w:val="00EB10B8"/>
    <w:rsid w:val="00EB110F"/>
    <w:rsid w:val="00EB12AE"/>
    <w:rsid w:val="00EB1395"/>
    <w:rsid w:val="00EB1567"/>
    <w:rsid w:val="00EB15EB"/>
    <w:rsid w:val="00EB15F3"/>
    <w:rsid w:val="00EB16A0"/>
    <w:rsid w:val="00EB1715"/>
    <w:rsid w:val="00EB19C5"/>
    <w:rsid w:val="00EB1AB2"/>
    <w:rsid w:val="00EB1AF1"/>
    <w:rsid w:val="00EB1D22"/>
    <w:rsid w:val="00EB1D62"/>
    <w:rsid w:val="00EB1E71"/>
    <w:rsid w:val="00EB1EEF"/>
    <w:rsid w:val="00EB1F63"/>
    <w:rsid w:val="00EB2115"/>
    <w:rsid w:val="00EB239B"/>
    <w:rsid w:val="00EB2468"/>
    <w:rsid w:val="00EB25A7"/>
    <w:rsid w:val="00EB2701"/>
    <w:rsid w:val="00EB2802"/>
    <w:rsid w:val="00EB2BEF"/>
    <w:rsid w:val="00EB2F33"/>
    <w:rsid w:val="00EB30AE"/>
    <w:rsid w:val="00EB30C3"/>
    <w:rsid w:val="00EB3275"/>
    <w:rsid w:val="00EB33D8"/>
    <w:rsid w:val="00EB342A"/>
    <w:rsid w:val="00EB35F3"/>
    <w:rsid w:val="00EB36BC"/>
    <w:rsid w:val="00EB36CF"/>
    <w:rsid w:val="00EB370F"/>
    <w:rsid w:val="00EB378D"/>
    <w:rsid w:val="00EB3AB8"/>
    <w:rsid w:val="00EB3BCA"/>
    <w:rsid w:val="00EB3F19"/>
    <w:rsid w:val="00EB3FCF"/>
    <w:rsid w:val="00EB40A2"/>
    <w:rsid w:val="00EB4221"/>
    <w:rsid w:val="00EB427E"/>
    <w:rsid w:val="00EB4428"/>
    <w:rsid w:val="00EB45EB"/>
    <w:rsid w:val="00EB4617"/>
    <w:rsid w:val="00EB4664"/>
    <w:rsid w:val="00EB49BF"/>
    <w:rsid w:val="00EB4AF5"/>
    <w:rsid w:val="00EB4D24"/>
    <w:rsid w:val="00EB4E43"/>
    <w:rsid w:val="00EB4E9D"/>
    <w:rsid w:val="00EB51B7"/>
    <w:rsid w:val="00EB51EC"/>
    <w:rsid w:val="00EB567A"/>
    <w:rsid w:val="00EB569F"/>
    <w:rsid w:val="00EB578A"/>
    <w:rsid w:val="00EB57B1"/>
    <w:rsid w:val="00EB58A7"/>
    <w:rsid w:val="00EB59BD"/>
    <w:rsid w:val="00EB5A57"/>
    <w:rsid w:val="00EB5AEB"/>
    <w:rsid w:val="00EB5C29"/>
    <w:rsid w:val="00EB5CD6"/>
    <w:rsid w:val="00EB5DE9"/>
    <w:rsid w:val="00EB5E8B"/>
    <w:rsid w:val="00EB60BA"/>
    <w:rsid w:val="00EB612E"/>
    <w:rsid w:val="00EB6544"/>
    <w:rsid w:val="00EB68D9"/>
    <w:rsid w:val="00EB6B27"/>
    <w:rsid w:val="00EB6B42"/>
    <w:rsid w:val="00EB6BD2"/>
    <w:rsid w:val="00EB6CE0"/>
    <w:rsid w:val="00EB6F10"/>
    <w:rsid w:val="00EB6F45"/>
    <w:rsid w:val="00EB6F53"/>
    <w:rsid w:val="00EB6FE4"/>
    <w:rsid w:val="00EB7408"/>
    <w:rsid w:val="00EB7468"/>
    <w:rsid w:val="00EB7470"/>
    <w:rsid w:val="00EB7745"/>
    <w:rsid w:val="00EB7825"/>
    <w:rsid w:val="00EB7831"/>
    <w:rsid w:val="00EB799D"/>
    <w:rsid w:val="00EB79CC"/>
    <w:rsid w:val="00EB7C10"/>
    <w:rsid w:val="00EC007C"/>
    <w:rsid w:val="00EC00BC"/>
    <w:rsid w:val="00EC0197"/>
    <w:rsid w:val="00EC0252"/>
    <w:rsid w:val="00EC0271"/>
    <w:rsid w:val="00EC02B8"/>
    <w:rsid w:val="00EC0494"/>
    <w:rsid w:val="00EC04ED"/>
    <w:rsid w:val="00EC06BE"/>
    <w:rsid w:val="00EC0C6D"/>
    <w:rsid w:val="00EC1008"/>
    <w:rsid w:val="00EC113B"/>
    <w:rsid w:val="00EC116F"/>
    <w:rsid w:val="00EC1256"/>
    <w:rsid w:val="00EC12A5"/>
    <w:rsid w:val="00EC131A"/>
    <w:rsid w:val="00EC1369"/>
    <w:rsid w:val="00EC1440"/>
    <w:rsid w:val="00EC14CC"/>
    <w:rsid w:val="00EC15B1"/>
    <w:rsid w:val="00EC15B6"/>
    <w:rsid w:val="00EC172A"/>
    <w:rsid w:val="00EC18CA"/>
    <w:rsid w:val="00EC19CA"/>
    <w:rsid w:val="00EC1AD2"/>
    <w:rsid w:val="00EC1C8A"/>
    <w:rsid w:val="00EC1F31"/>
    <w:rsid w:val="00EC1F8F"/>
    <w:rsid w:val="00EC1F98"/>
    <w:rsid w:val="00EC218C"/>
    <w:rsid w:val="00EC24AD"/>
    <w:rsid w:val="00EC2570"/>
    <w:rsid w:val="00EC288F"/>
    <w:rsid w:val="00EC2BD5"/>
    <w:rsid w:val="00EC2D83"/>
    <w:rsid w:val="00EC2EA2"/>
    <w:rsid w:val="00EC319C"/>
    <w:rsid w:val="00EC3239"/>
    <w:rsid w:val="00EC3275"/>
    <w:rsid w:val="00EC32CC"/>
    <w:rsid w:val="00EC34B0"/>
    <w:rsid w:val="00EC37AE"/>
    <w:rsid w:val="00EC39FA"/>
    <w:rsid w:val="00EC3ADA"/>
    <w:rsid w:val="00EC3B87"/>
    <w:rsid w:val="00EC3F76"/>
    <w:rsid w:val="00EC403D"/>
    <w:rsid w:val="00EC4077"/>
    <w:rsid w:val="00EC446B"/>
    <w:rsid w:val="00EC465F"/>
    <w:rsid w:val="00EC4770"/>
    <w:rsid w:val="00EC47F5"/>
    <w:rsid w:val="00EC47F8"/>
    <w:rsid w:val="00EC4A88"/>
    <w:rsid w:val="00EC4B2E"/>
    <w:rsid w:val="00EC4E5D"/>
    <w:rsid w:val="00EC4F03"/>
    <w:rsid w:val="00EC4FE8"/>
    <w:rsid w:val="00EC4FF4"/>
    <w:rsid w:val="00EC5323"/>
    <w:rsid w:val="00EC5488"/>
    <w:rsid w:val="00EC54BC"/>
    <w:rsid w:val="00EC569D"/>
    <w:rsid w:val="00EC5707"/>
    <w:rsid w:val="00EC5727"/>
    <w:rsid w:val="00EC5B36"/>
    <w:rsid w:val="00EC5CC1"/>
    <w:rsid w:val="00EC5EEB"/>
    <w:rsid w:val="00EC5F61"/>
    <w:rsid w:val="00EC606B"/>
    <w:rsid w:val="00EC61C3"/>
    <w:rsid w:val="00EC621F"/>
    <w:rsid w:val="00EC64D7"/>
    <w:rsid w:val="00EC667B"/>
    <w:rsid w:val="00EC6692"/>
    <w:rsid w:val="00EC6738"/>
    <w:rsid w:val="00EC677F"/>
    <w:rsid w:val="00EC699E"/>
    <w:rsid w:val="00EC6A22"/>
    <w:rsid w:val="00EC6E89"/>
    <w:rsid w:val="00EC6F5C"/>
    <w:rsid w:val="00EC7042"/>
    <w:rsid w:val="00EC7057"/>
    <w:rsid w:val="00EC7082"/>
    <w:rsid w:val="00EC70D8"/>
    <w:rsid w:val="00EC72F2"/>
    <w:rsid w:val="00EC76B8"/>
    <w:rsid w:val="00EC7916"/>
    <w:rsid w:val="00EC7B0A"/>
    <w:rsid w:val="00EC7B44"/>
    <w:rsid w:val="00EC7CF9"/>
    <w:rsid w:val="00ED0090"/>
    <w:rsid w:val="00ED0220"/>
    <w:rsid w:val="00ED04F7"/>
    <w:rsid w:val="00ED058C"/>
    <w:rsid w:val="00ED0642"/>
    <w:rsid w:val="00ED06C1"/>
    <w:rsid w:val="00ED087B"/>
    <w:rsid w:val="00ED0880"/>
    <w:rsid w:val="00ED094C"/>
    <w:rsid w:val="00ED0C65"/>
    <w:rsid w:val="00ED0EE8"/>
    <w:rsid w:val="00ED12D2"/>
    <w:rsid w:val="00ED18B4"/>
    <w:rsid w:val="00ED1D3D"/>
    <w:rsid w:val="00ED1E20"/>
    <w:rsid w:val="00ED1EE8"/>
    <w:rsid w:val="00ED1F3A"/>
    <w:rsid w:val="00ED1F79"/>
    <w:rsid w:val="00ED1FEA"/>
    <w:rsid w:val="00ED2057"/>
    <w:rsid w:val="00ED235C"/>
    <w:rsid w:val="00ED2AF6"/>
    <w:rsid w:val="00ED2C0E"/>
    <w:rsid w:val="00ED2D7D"/>
    <w:rsid w:val="00ED3083"/>
    <w:rsid w:val="00ED327B"/>
    <w:rsid w:val="00ED358A"/>
    <w:rsid w:val="00ED359B"/>
    <w:rsid w:val="00ED35D1"/>
    <w:rsid w:val="00ED38AE"/>
    <w:rsid w:val="00ED38DC"/>
    <w:rsid w:val="00ED38E0"/>
    <w:rsid w:val="00ED3BDB"/>
    <w:rsid w:val="00ED3C2D"/>
    <w:rsid w:val="00ED3E57"/>
    <w:rsid w:val="00ED3E7D"/>
    <w:rsid w:val="00ED40B4"/>
    <w:rsid w:val="00ED42AC"/>
    <w:rsid w:val="00ED4476"/>
    <w:rsid w:val="00ED4505"/>
    <w:rsid w:val="00ED46E5"/>
    <w:rsid w:val="00ED4886"/>
    <w:rsid w:val="00ED4A08"/>
    <w:rsid w:val="00ED4BE2"/>
    <w:rsid w:val="00ED524B"/>
    <w:rsid w:val="00ED52E9"/>
    <w:rsid w:val="00ED56DB"/>
    <w:rsid w:val="00ED5712"/>
    <w:rsid w:val="00ED58DE"/>
    <w:rsid w:val="00ED58EC"/>
    <w:rsid w:val="00ED598E"/>
    <w:rsid w:val="00ED59D5"/>
    <w:rsid w:val="00ED5C68"/>
    <w:rsid w:val="00ED5E5F"/>
    <w:rsid w:val="00ED5ED3"/>
    <w:rsid w:val="00ED5EF2"/>
    <w:rsid w:val="00ED5F54"/>
    <w:rsid w:val="00ED602D"/>
    <w:rsid w:val="00ED60A3"/>
    <w:rsid w:val="00ED6136"/>
    <w:rsid w:val="00ED6421"/>
    <w:rsid w:val="00ED67A2"/>
    <w:rsid w:val="00ED6B52"/>
    <w:rsid w:val="00ED6CC2"/>
    <w:rsid w:val="00ED6CC4"/>
    <w:rsid w:val="00ED6EF7"/>
    <w:rsid w:val="00ED72D4"/>
    <w:rsid w:val="00ED743C"/>
    <w:rsid w:val="00ED7604"/>
    <w:rsid w:val="00ED76BE"/>
    <w:rsid w:val="00ED7B69"/>
    <w:rsid w:val="00ED7D35"/>
    <w:rsid w:val="00ED7DEE"/>
    <w:rsid w:val="00ED7FF7"/>
    <w:rsid w:val="00EE0246"/>
    <w:rsid w:val="00EE02CE"/>
    <w:rsid w:val="00EE02E2"/>
    <w:rsid w:val="00EE04E8"/>
    <w:rsid w:val="00EE0540"/>
    <w:rsid w:val="00EE0573"/>
    <w:rsid w:val="00EE0700"/>
    <w:rsid w:val="00EE0A2D"/>
    <w:rsid w:val="00EE0AA5"/>
    <w:rsid w:val="00EE0B2F"/>
    <w:rsid w:val="00EE0C8B"/>
    <w:rsid w:val="00EE0D1E"/>
    <w:rsid w:val="00EE0E53"/>
    <w:rsid w:val="00EE108E"/>
    <w:rsid w:val="00EE118B"/>
    <w:rsid w:val="00EE1210"/>
    <w:rsid w:val="00EE1297"/>
    <w:rsid w:val="00EE1660"/>
    <w:rsid w:val="00EE1BFF"/>
    <w:rsid w:val="00EE1D36"/>
    <w:rsid w:val="00EE1FB6"/>
    <w:rsid w:val="00EE2092"/>
    <w:rsid w:val="00EE2238"/>
    <w:rsid w:val="00EE22BA"/>
    <w:rsid w:val="00EE22DE"/>
    <w:rsid w:val="00EE240B"/>
    <w:rsid w:val="00EE2497"/>
    <w:rsid w:val="00EE2974"/>
    <w:rsid w:val="00EE2D24"/>
    <w:rsid w:val="00EE2D71"/>
    <w:rsid w:val="00EE2D76"/>
    <w:rsid w:val="00EE2F31"/>
    <w:rsid w:val="00EE2FCA"/>
    <w:rsid w:val="00EE35D3"/>
    <w:rsid w:val="00EE39A0"/>
    <w:rsid w:val="00EE3CA9"/>
    <w:rsid w:val="00EE3E4C"/>
    <w:rsid w:val="00EE3F26"/>
    <w:rsid w:val="00EE4308"/>
    <w:rsid w:val="00EE4314"/>
    <w:rsid w:val="00EE444F"/>
    <w:rsid w:val="00EE447C"/>
    <w:rsid w:val="00EE4541"/>
    <w:rsid w:val="00EE46CC"/>
    <w:rsid w:val="00EE4765"/>
    <w:rsid w:val="00EE479F"/>
    <w:rsid w:val="00EE4A1C"/>
    <w:rsid w:val="00EE514F"/>
    <w:rsid w:val="00EE533F"/>
    <w:rsid w:val="00EE54C2"/>
    <w:rsid w:val="00EE570C"/>
    <w:rsid w:val="00EE5902"/>
    <w:rsid w:val="00EE5B1E"/>
    <w:rsid w:val="00EE5B22"/>
    <w:rsid w:val="00EE5D3F"/>
    <w:rsid w:val="00EE5D5A"/>
    <w:rsid w:val="00EE605D"/>
    <w:rsid w:val="00EE6168"/>
    <w:rsid w:val="00EE627E"/>
    <w:rsid w:val="00EE6356"/>
    <w:rsid w:val="00EE6378"/>
    <w:rsid w:val="00EE640A"/>
    <w:rsid w:val="00EE66A8"/>
    <w:rsid w:val="00EE67DE"/>
    <w:rsid w:val="00EE68AD"/>
    <w:rsid w:val="00EE6938"/>
    <w:rsid w:val="00EE6979"/>
    <w:rsid w:val="00EE6AD0"/>
    <w:rsid w:val="00EE6B02"/>
    <w:rsid w:val="00EE6EE4"/>
    <w:rsid w:val="00EE7268"/>
    <w:rsid w:val="00EE73A1"/>
    <w:rsid w:val="00EE7469"/>
    <w:rsid w:val="00EE75DC"/>
    <w:rsid w:val="00EE76C0"/>
    <w:rsid w:val="00EE77AC"/>
    <w:rsid w:val="00EE7899"/>
    <w:rsid w:val="00EE79DD"/>
    <w:rsid w:val="00EE7A17"/>
    <w:rsid w:val="00EF0059"/>
    <w:rsid w:val="00EF02F2"/>
    <w:rsid w:val="00EF0380"/>
    <w:rsid w:val="00EF0393"/>
    <w:rsid w:val="00EF03EB"/>
    <w:rsid w:val="00EF04C2"/>
    <w:rsid w:val="00EF05BA"/>
    <w:rsid w:val="00EF061D"/>
    <w:rsid w:val="00EF0A25"/>
    <w:rsid w:val="00EF0AED"/>
    <w:rsid w:val="00EF0B4D"/>
    <w:rsid w:val="00EF0CCE"/>
    <w:rsid w:val="00EF0CF2"/>
    <w:rsid w:val="00EF0E39"/>
    <w:rsid w:val="00EF0F59"/>
    <w:rsid w:val="00EF1286"/>
    <w:rsid w:val="00EF143B"/>
    <w:rsid w:val="00EF14D2"/>
    <w:rsid w:val="00EF1595"/>
    <w:rsid w:val="00EF1660"/>
    <w:rsid w:val="00EF19BA"/>
    <w:rsid w:val="00EF1A31"/>
    <w:rsid w:val="00EF1A67"/>
    <w:rsid w:val="00EF1B31"/>
    <w:rsid w:val="00EF1CE7"/>
    <w:rsid w:val="00EF1D64"/>
    <w:rsid w:val="00EF1D9D"/>
    <w:rsid w:val="00EF1F24"/>
    <w:rsid w:val="00EF1FDE"/>
    <w:rsid w:val="00EF1FF2"/>
    <w:rsid w:val="00EF20C4"/>
    <w:rsid w:val="00EF2216"/>
    <w:rsid w:val="00EF227C"/>
    <w:rsid w:val="00EF2350"/>
    <w:rsid w:val="00EF2520"/>
    <w:rsid w:val="00EF258B"/>
    <w:rsid w:val="00EF2FDB"/>
    <w:rsid w:val="00EF31B1"/>
    <w:rsid w:val="00EF32FD"/>
    <w:rsid w:val="00EF33F9"/>
    <w:rsid w:val="00EF3421"/>
    <w:rsid w:val="00EF347D"/>
    <w:rsid w:val="00EF375A"/>
    <w:rsid w:val="00EF3816"/>
    <w:rsid w:val="00EF3865"/>
    <w:rsid w:val="00EF38E3"/>
    <w:rsid w:val="00EF38FF"/>
    <w:rsid w:val="00EF3900"/>
    <w:rsid w:val="00EF3A3B"/>
    <w:rsid w:val="00EF3A7F"/>
    <w:rsid w:val="00EF3BD8"/>
    <w:rsid w:val="00EF3E31"/>
    <w:rsid w:val="00EF3E84"/>
    <w:rsid w:val="00EF413C"/>
    <w:rsid w:val="00EF4173"/>
    <w:rsid w:val="00EF424A"/>
    <w:rsid w:val="00EF437B"/>
    <w:rsid w:val="00EF4494"/>
    <w:rsid w:val="00EF45F5"/>
    <w:rsid w:val="00EF479F"/>
    <w:rsid w:val="00EF490B"/>
    <w:rsid w:val="00EF4D74"/>
    <w:rsid w:val="00EF4E41"/>
    <w:rsid w:val="00EF4EA4"/>
    <w:rsid w:val="00EF4FCA"/>
    <w:rsid w:val="00EF4FE9"/>
    <w:rsid w:val="00EF55A0"/>
    <w:rsid w:val="00EF56CF"/>
    <w:rsid w:val="00EF5789"/>
    <w:rsid w:val="00EF5834"/>
    <w:rsid w:val="00EF5836"/>
    <w:rsid w:val="00EF58B7"/>
    <w:rsid w:val="00EF5A22"/>
    <w:rsid w:val="00EF5A9C"/>
    <w:rsid w:val="00EF5ABE"/>
    <w:rsid w:val="00EF5B62"/>
    <w:rsid w:val="00EF5BD6"/>
    <w:rsid w:val="00EF5C85"/>
    <w:rsid w:val="00EF5DA1"/>
    <w:rsid w:val="00EF5DBE"/>
    <w:rsid w:val="00EF615F"/>
    <w:rsid w:val="00EF61FD"/>
    <w:rsid w:val="00EF62CA"/>
    <w:rsid w:val="00EF640D"/>
    <w:rsid w:val="00EF65FB"/>
    <w:rsid w:val="00EF695E"/>
    <w:rsid w:val="00EF6A07"/>
    <w:rsid w:val="00EF6A77"/>
    <w:rsid w:val="00EF6B8E"/>
    <w:rsid w:val="00EF6C5E"/>
    <w:rsid w:val="00EF6D94"/>
    <w:rsid w:val="00EF6F28"/>
    <w:rsid w:val="00EF708A"/>
    <w:rsid w:val="00EF7094"/>
    <w:rsid w:val="00EF736C"/>
    <w:rsid w:val="00EF7388"/>
    <w:rsid w:val="00EF758F"/>
    <w:rsid w:val="00EF75D9"/>
    <w:rsid w:val="00EF76C5"/>
    <w:rsid w:val="00EF79F8"/>
    <w:rsid w:val="00EF7C20"/>
    <w:rsid w:val="00EF7C62"/>
    <w:rsid w:val="00EF7CBC"/>
    <w:rsid w:val="00EF7D5C"/>
    <w:rsid w:val="00EF7DC5"/>
    <w:rsid w:val="00EF7E43"/>
    <w:rsid w:val="00EF7F6A"/>
    <w:rsid w:val="00EF7FAB"/>
    <w:rsid w:val="00F0006A"/>
    <w:rsid w:val="00F00808"/>
    <w:rsid w:val="00F00826"/>
    <w:rsid w:val="00F008BF"/>
    <w:rsid w:val="00F00E1A"/>
    <w:rsid w:val="00F01007"/>
    <w:rsid w:val="00F01074"/>
    <w:rsid w:val="00F01189"/>
    <w:rsid w:val="00F01599"/>
    <w:rsid w:val="00F01607"/>
    <w:rsid w:val="00F0165E"/>
    <w:rsid w:val="00F016BD"/>
    <w:rsid w:val="00F01746"/>
    <w:rsid w:val="00F0184C"/>
    <w:rsid w:val="00F018BE"/>
    <w:rsid w:val="00F01D21"/>
    <w:rsid w:val="00F01D2C"/>
    <w:rsid w:val="00F01EA2"/>
    <w:rsid w:val="00F0238E"/>
    <w:rsid w:val="00F023C7"/>
    <w:rsid w:val="00F023D7"/>
    <w:rsid w:val="00F02416"/>
    <w:rsid w:val="00F02708"/>
    <w:rsid w:val="00F02762"/>
    <w:rsid w:val="00F02852"/>
    <w:rsid w:val="00F02E94"/>
    <w:rsid w:val="00F02FD4"/>
    <w:rsid w:val="00F0308B"/>
    <w:rsid w:val="00F030D8"/>
    <w:rsid w:val="00F03139"/>
    <w:rsid w:val="00F0326C"/>
    <w:rsid w:val="00F032DC"/>
    <w:rsid w:val="00F03390"/>
    <w:rsid w:val="00F033BA"/>
    <w:rsid w:val="00F03A31"/>
    <w:rsid w:val="00F03B1B"/>
    <w:rsid w:val="00F03C2F"/>
    <w:rsid w:val="00F03DCE"/>
    <w:rsid w:val="00F0415A"/>
    <w:rsid w:val="00F04208"/>
    <w:rsid w:val="00F042A7"/>
    <w:rsid w:val="00F04588"/>
    <w:rsid w:val="00F047BD"/>
    <w:rsid w:val="00F04840"/>
    <w:rsid w:val="00F048B3"/>
    <w:rsid w:val="00F048ED"/>
    <w:rsid w:val="00F049DE"/>
    <w:rsid w:val="00F04B16"/>
    <w:rsid w:val="00F04F4C"/>
    <w:rsid w:val="00F05133"/>
    <w:rsid w:val="00F0528C"/>
    <w:rsid w:val="00F0542F"/>
    <w:rsid w:val="00F05471"/>
    <w:rsid w:val="00F05578"/>
    <w:rsid w:val="00F05632"/>
    <w:rsid w:val="00F057AE"/>
    <w:rsid w:val="00F058BD"/>
    <w:rsid w:val="00F05B9D"/>
    <w:rsid w:val="00F05BD2"/>
    <w:rsid w:val="00F05EE9"/>
    <w:rsid w:val="00F05EF9"/>
    <w:rsid w:val="00F05F36"/>
    <w:rsid w:val="00F06094"/>
    <w:rsid w:val="00F061D4"/>
    <w:rsid w:val="00F061E5"/>
    <w:rsid w:val="00F0623D"/>
    <w:rsid w:val="00F06255"/>
    <w:rsid w:val="00F0633E"/>
    <w:rsid w:val="00F06382"/>
    <w:rsid w:val="00F064E7"/>
    <w:rsid w:val="00F0668C"/>
    <w:rsid w:val="00F068BE"/>
    <w:rsid w:val="00F06B0A"/>
    <w:rsid w:val="00F06B32"/>
    <w:rsid w:val="00F06EE3"/>
    <w:rsid w:val="00F06FFF"/>
    <w:rsid w:val="00F072D6"/>
    <w:rsid w:val="00F073D2"/>
    <w:rsid w:val="00F073F8"/>
    <w:rsid w:val="00F07785"/>
    <w:rsid w:val="00F07786"/>
    <w:rsid w:val="00F077AD"/>
    <w:rsid w:val="00F078C7"/>
    <w:rsid w:val="00F07B0A"/>
    <w:rsid w:val="00F07D3F"/>
    <w:rsid w:val="00F07E9B"/>
    <w:rsid w:val="00F1034F"/>
    <w:rsid w:val="00F103A0"/>
    <w:rsid w:val="00F10404"/>
    <w:rsid w:val="00F109A3"/>
    <w:rsid w:val="00F10A14"/>
    <w:rsid w:val="00F110E9"/>
    <w:rsid w:val="00F11161"/>
    <w:rsid w:val="00F1128C"/>
    <w:rsid w:val="00F114F1"/>
    <w:rsid w:val="00F114F5"/>
    <w:rsid w:val="00F115F7"/>
    <w:rsid w:val="00F116FC"/>
    <w:rsid w:val="00F11772"/>
    <w:rsid w:val="00F1187A"/>
    <w:rsid w:val="00F1199E"/>
    <w:rsid w:val="00F11B22"/>
    <w:rsid w:val="00F11D1D"/>
    <w:rsid w:val="00F11D76"/>
    <w:rsid w:val="00F11DB9"/>
    <w:rsid w:val="00F11E17"/>
    <w:rsid w:val="00F120B4"/>
    <w:rsid w:val="00F1210F"/>
    <w:rsid w:val="00F12411"/>
    <w:rsid w:val="00F12596"/>
    <w:rsid w:val="00F1262C"/>
    <w:rsid w:val="00F127BD"/>
    <w:rsid w:val="00F129CB"/>
    <w:rsid w:val="00F12AD7"/>
    <w:rsid w:val="00F12C59"/>
    <w:rsid w:val="00F12EBF"/>
    <w:rsid w:val="00F12F40"/>
    <w:rsid w:val="00F12FFD"/>
    <w:rsid w:val="00F13126"/>
    <w:rsid w:val="00F13178"/>
    <w:rsid w:val="00F13202"/>
    <w:rsid w:val="00F132B9"/>
    <w:rsid w:val="00F1340E"/>
    <w:rsid w:val="00F135F0"/>
    <w:rsid w:val="00F136C1"/>
    <w:rsid w:val="00F13782"/>
    <w:rsid w:val="00F1391B"/>
    <w:rsid w:val="00F13CF4"/>
    <w:rsid w:val="00F13D03"/>
    <w:rsid w:val="00F13EF3"/>
    <w:rsid w:val="00F13F48"/>
    <w:rsid w:val="00F13FFB"/>
    <w:rsid w:val="00F14030"/>
    <w:rsid w:val="00F14082"/>
    <w:rsid w:val="00F142ED"/>
    <w:rsid w:val="00F14308"/>
    <w:rsid w:val="00F14382"/>
    <w:rsid w:val="00F14506"/>
    <w:rsid w:val="00F14585"/>
    <w:rsid w:val="00F14663"/>
    <w:rsid w:val="00F14670"/>
    <w:rsid w:val="00F147C1"/>
    <w:rsid w:val="00F149C7"/>
    <w:rsid w:val="00F14A7D"/>
    <w:rsid w:val="00F14A7E"/>
    <w:rsid w:val="00F14B57"/>
    <w:rsid w:val="00F14CA3"/>
    <w:rsid w:val="00F15053"/>
    <w:rsid w:val="00F15125"/>
    <w:rsid w:val="00F1545C"/>
    <w:rsid w:val="00F15536"/>
    <w:rsid w:val="00F15719"/>
    <w:rsid w:val="00F15867"/>
    <w:rsid w:val="00F158E0"/>
    <w:rsid w:val="00F158E6"/>
    <w:rsid w:val="00F15922"/>
    <w:rsid w:val="00F15A01"/>
    <w:rsid w:val="00F15C1E"/>
    <w:rsid w:val="00F15D4D"/>
    <w:rsid w:val="00F15FEE"/>
    <w:rsid w:val="00F16080"/>
    <w:rsid w:val="00F161C5"/>
    <w:rsid w:val="00F166BF"/>
    <w:rsid w:val="00F16976"/>
    <w:rsid w:val="00F16B7A"/>
    <w:rsid w:val="00F16D41"/>
    <w:rsid w:val="00F16F08"/>
    <w:rsid w:val="00F17014"/>
    <w:rsid w:val="00F171FA"/>
    <w:rsid w:val="00F17400"/>
    <w:rsid w:val="00F1773A"/>
    <w:rsid w:val="00F17837"/>
    <w:rsid w:val="00F1795C"/>
    <w:rsid w:val="00F17B6E"/>
    <w:rsid w:val="00F17D88"/>
    <w:rsid w:val="00F17F69"/>
    <w:rsid w:val="00F20079"/>
    <w:rsid w:val="00F20102"/>
    <w:rsid w:val="00F20122"/>
    <w:rsid w:val="00F2026B"/>
    <w:rsid w:val="00F202D9"/>
    <w:rsid w:val="00F2036B"/>
    <w:rsid w:val="00F2039C"/>
    <w:rsid w:val="00F20872"/>
    <w:rsid w:val="00F2099F"/>
    <w:rsid w:val="00F20C20"/>
    <w:rsid w:val="00F20C5E"/>
    <w:rsid w:val="00F20C92"/>
    <w:rsid w:val="00F20F69"/>
    <w:rsid w:val="00F21064"/>
    <w:rsid w:val="00F21155"/>
    <w:rsid w:val="00F21299"/>
    <w:rsid w:val="00F2135B"/>
    <w:rsid w:val="00F214A5"/>
    <w:rsid w:val="00F21502"/>
    <w:rsid w:val="00F215C2"/>
    <w:rsid w:val="00F2188C"/>
    <w:rsid w:val="00F219F0"/>
    <w:rsid w:val="00F21EBB"/>
    <w:rsid w:val="00F21F3D"/>
    <w:rsid w:val="00F21F49"/>
    <w:rsid w:val="00F22467"/>
    <w:rsid w:val="00F225AE"/>
    <w:rsid w:val="00F22619"/>
    <w:rsid w:val="00F2284C"/>
    <w:rsid w:val="00F22A1C"/>
    <w:rsid w:val="00F22AB8"/>
    <w:rsid w:val="00F22CBF"/>
    <w:rsid w:val="00F22CD9"/>
    <w:rsid w:val="00F22DA2"/>
    <w:rsid w:val="00F22EAD"/>
    <w:rsid w:val="00F22F95"/>
    <w:rsid w:val="00F22FEE"/>
    <w:rsid w:val="00F230D5"/>
    <w:rsid w:val="00F23170"/>
    <w:rsid w:val="00F2348A"/>
    <w:rsid w:val="00F234A3"/>
    <w:rsid w:val="00F237CA"/>
    <w:rsid w:val="00F2381B"/>
    <w:rsid w:val="00F2384F"/>
    <w:rsid w:val="00F23AC7"/>
    <w:rsid w:val="00F23B23"/>
    <w:rsid w:val="00F23C8E"/>
    <w:rsid w:val="00F23CB0"/>
    <w:rsid w:val="00F23E1F"/>
    <w:rsid w:val="00F23FF9"/>
    <w:rsid w:val="00F241B9"/>
    <w:rsid w:val="00F24412"/>
    <w:rsid w:val="00F24427"/>
    <w:rsid w:val="00F2444A"/>
    <w:rsid w:val="00F244DA"/>
    <w:rsid w:val="00F24757"/>
    <w:rsid w:val="00F2478F"/>
    <w:rsid w:val="00F248B0"/>
    <w:rsid w:val="00F249EC"/>
    <w:rsid w:val="00F24B5B"/>
    <w:rsid w:val="00F24E36"/>
    <w:rsid w:val="00F24F5D"/>
    <w:rsid w:val="00F250E3"/>
    <w:rsid w:val="00F2511C"/>
    <w:rsid w:val="00F2535C"/>
    <w:rsid w:val="00F25385"/>
    <w:rsid w:val="00F2540A"/>
    <w:rsid w:val="00F25617"/>
    <w:rsid w:val="00F25798"/>
    <w:rsid w:val="00F258FE"/>
    <w:rsid w:val="00F25908"/>
    <w:rsid w:val="00F25930"/>
    <w:rsid w:val="00F25952"/>
    <w:rsid w:val="00F25A07"/>
    <w:rsid w:val="00F25D6A"/>
    <w:rsid w:val="00F25E6D"/>
    <w:rsid w:val="00F25E8F"/>
    <w:rsid w:val="00F26000"/>
    <w:rsid w:val="00F260E2"/>
    <w:rsid w:val="00F2622A"/>
    <w:rsid w:val="00F26913"/>
    <w:rsid w:val="00F2697F"/>
    <w:rsid w:val="00F26ADC"/>
    <w:rsid w:val="00F26B78"/>
    <w:rsid w:val="00F26BD4"/>
    <w:rsid w:val="00F26BF4"/>
    <w:rsid w:val="00F26C06"/>
    <w:rsid w:val="00F26D45"/>
    <w:rsid w:val="00F26D71"/>
    <w:rsid w:val="00F26EB5"/>
    <w:rsid w:val="00F26FCF"/>
    <w:rsid w:val="00F270F7"/>
    <w:rsid w:val="00F2717F"/>
    <w:rsid w:val="00F27316"/>
    <w:rsid w:val="00F2745A"/>
    <w:rsid w:val="00F27460"/>
    <w:rsid w:val="00F2772F"/>
    <w:rsid w:val="00F27B0E"/>
    <w:rsid w:val="00F300FC"/>
    <w:rsid w:val="00F30955"/>
    <w:rsid w:val="00F30A1D"/>
    <w:rsid w:val="00F30C67"/>
    <w:rsid w:val="00F30C73"/>
    <w:rsid w:val="00F30EE4"/>
    <w:rsid w:val="00F31112"/>
    <w:rsid w:val="00F314E3"/>
    <w:rsid w:val="00F3162F"/>
    <w:rsid w:val="00F3205A"/>
    <w:rsid w:val="00F32198"/>
    <w:rsid w:val="00F32425"/>
    <w:rsid w:val="00F3277A"/>
    <w:rsid w:val="00F327A4"/>
    <w:rsid w:val="00F327AC"/>
    <w:rsid w:val="00F32920"/>
    <w:rsid w:val="00F32F0E"/>
    <w:rsid w:val="00F32F0F"/>
    <w:rsid w:val="00F33065"/>
    <w:rsid w:val="00F33123"/>
    <w:rsid w:val="00F33333"/>
    <w:rsid w:val="00F33524"/>
    <w:rsid w:val="00F335D9"/>
    <w:rsid w:val="00F3364C"/>
    <w:rsid w:val="00F3377E"/>
    <w:rsid w:val="00F338A3"/>
    <w:rsid w:val="00F338BC"/>
    <w:rsid w:val="00F33A92"/>
    <w:rsid w:val="00F33A9A"/>
    <w:rsid w:val="00F33AA0"/>
    <w:rsid w:val="00F33B7C"/>
    <w:rsid w:val="00F33E04"/>
    <w:rsid w:val="00F340BC"/>
    <w:rsid w:val="00F340E6"/>
    <w:rsid w:val="00F342F6"/>
    <w:rsid w:val="00F3441D"/>
    <w:rsid w:val="00F34B65"/>
    <w:rsid w:val="00F34E6F"/>
    <w:rsid w:val="00F35079"/>
    <w:rsid w:val="00F350C8"/>
    <w:rsid w:val="00F351F7"/>
    <w:rsid w:val="00F35207"/>
    <w:rsid w:val="00F353E1"/>
    <w:rsid w:val="00F3543B"/>
    <w:rsid w:val="00F35473"/>
    <w:rsid w:val="00F3561C"/>
    <w:rsid w:val="00F35C1C"/>
    <w:rsid w:val="00F35C98"/>
    <w:rsid w:val="00F35E86"/>
    <w:rsid w:val="00F35EDB"/>
    <w:rsid w:val="00F35EEC"/>
    <w:rsid w:val="00F35F36"/>
    <w:rsid w:val="00F35FAD"/>
    <w:rsid w:val="00F3605B"/>
    <w:rsid w:val="00F36255"/>
    <w:rsid w:val="00F36362"/>
    <w:rsid w:val="00F3636B"/>
    <w:rsid w:val="00F368EF"/>
    <w:rsid w:val="00F368FC"/>
    <w:rsid w:val="00F36A42"/>
    <w:rsid w:val="00F36A84"/>
    <w:rsid w:val="00F36C56"/>
    <w:rsid w:val="00F36D42"/>
    <w:rsid w:val="00F36DE2"/>
    <w:rsid w:val="00F36ED6"/>
    <w:rsid w:val="00F3723B"/>
    <w:rsid w:val="00F37340"/>
    <w:rsid w:val="00F3739C"/>
    <w:rsid w:val="00F373A2"/>
    <w:rsid w:val="00F37621"/>
    <w:rsid w:val="00F376DD"/>
    <w:rsid w:val="00F37A88"/>
    <w:rsid w:val="00F37C54"/>
    <w:rsid w:val="00F4001F"/>
    <w:rsid w:val="00F401A7"/>
    <w:rsid w:val="00F404B6"/>
    <w:rsid w:val="00F405F3"/>
    <w:rsid w:val="00F4079F"/>
    <w:rsid w:val="00F409EC"/>
    <w:rsid w:val="00F40A8F"/>
    <w:rsid w:val="00F40B15"/>
    <w:rsid w:val="00F40B16"/>
    <w:rsid w:val="00F40C9D"/>
    <w:rsid w:val="00F40E98"/>
    <w:rsid w:val="00F41223"/>
    <w:rsid w:val="00F414E7"/>
    <w:rsid w:val="00F415AA"/>
    <w:rsid w:val="00F415E3"/>
    <w:rsid w:val="00F4168D"/>
    <w:rsid w:val="00F41697"/>
    <w:rsid w:val="00F4187D"/>
    <w:rsid w:val="00F418B7"/>
    <w:rsid w:val="00F41C85"/>
    <w:rsid w:val="00F41D78"/>
    <w:rsid w:val="00F4206D"/>
    <w:rsid w:val="00F42395"/>
    <w:rsid w:val="00F42439"/>
    <w:rsid w:val="00F42637"/>
    <w:rsid w:val="00F426C6"/>
    <w:rsid w:val="00F42AC3"/>
    <w:rsid w:val="00F42B84"/>
    <w:rsid w:val="00F42D69"/>
    <w:rsid w:val="00F42D98"/>
    <w:rsid w:val="00F431D6"/>
    <w:rsid w:val="00F4327B"/>
    <w:rsid w:val="00F433B1"/>
    <w:rsid w:val="00F433C1"/>
    <w:rsid w:val="00F433D4"/>
    <w:rsid w:val="00F433DC"/>
    <w:rsid w:val="00F4364B"/>
    <w:rsid w:val="00F43788"/>
    <w:rsid w:val="00F437DD"/>
    <w:rsid w:val="00F438AF"/>
    <w:rsid w:val="00F438D6"/>
    <w:rsid w:val="00F43912"/>
    <w:rsid w:val="00F4392B"/>
    <w:rsid w:val="00F439D7"/>
    <w:rsid w:val="00F43A0A"/>
    <w:rsid w:val="00F43D7B"/>
    <w:rsid w:val="00F43F7E"/>
    <w:rsid w:val="00F44010"/>
    <w:rsid w:val="00F441DA"/>
    <w:rsid w:val="00F4425E"/>
    <w:rsid w:val="00F447A5"/>
    <w:rsid w:val="00F4487E"/>
    <w:rsid w:val="00F44BDB"/>
    <w:rsid w:val="00F44C67"/>
    <w:rsid w:val="00F44DB3"/>
    <w:rsid w:val="00F44DC5"/>
    <w:rsid w:val="00F44F94"/>
    <w:rsid w:val="00F44FDF"/>
    <w:rsid w:val="00F45003"/>
    <w:rsid w:val="00F45090"/>
    <w:rsid w:val="00F45505"/>
    <w:rsid w:val="00F45611"/>
    <w:rsid w:val="00F457D5"/>
    <w:rsid w:val="00F45FEC"/>
    <w:rsid w:val="00F46192"/>
    <w:rsid w:val="00F4619F"/>
    <w:rsid w:val="00F46323"/>
    <w:rsid w:val="00F467C6"/>
    <w:rsid w:val="00F46D2B"/>
    <w:rsid w:val="00F46ED4"/>
    <w:rsid w:val="00F46F58"/>
    <w:rsid w:val="00F4705D"/>
    <w:rsid w:val="00F4714F"/>
    <w:rsid w:val="00F47587"/>
    <w:rsid w:val="00F475CF"/>
    <w:rsid w:val="00F476A7"/>
    <w:rsid w:val="00F4770E"/>
    <w:rsid w:val="00F47754"/>
    <w:rsid w:val="00F47B9E"/>
    <w:rsid w:val="00F47BCC"/>
    <w:rsid w:val="00F47C66"/>
    <w:rsid w:val="00F47CC6"/>
    <w:rsid w:val="00F50121"/>
    <w:rsid w:val="00F50799"/>
    <w:rsid w:val="00F507D9"/>
    <w:rsid w:val="00F5095F"/>
    <w:rsid w:val="00F50CCB"/>
    <w:rsid w:val="00F50FCD"/>
    <w:rsid w:val="00F510F2"/>
    <w:rsid w:val="00F51485"/>
    <w:rsid w:val="00F51810"/>
    <w:rsid w:val="00F51B90"/>
    <w:rsid w:val="00F51CCE"/>
    <w:rsid w:val="00F51D90"/>
    <w:rsid w:val="00F51DB0"/>
    <w:rsid w:val="00F51E90"/>
    <w:rsid w:val="00F51F0A"/>
    <w:rsid w:val="00F51F3C"/>
    <w:rsid w:val="00F51FCF"/>
    <w:rsid w:val="00F5200A"/>
    <w:rsid w:val="00F5204C"/>
    <w:rsid w:val="00F52087"/>
    <w:rsid w:val="00F5209C"/>
    <w:rsid w:val="00F52186"/>
    <w:rsid w:val="00F525D8"/>
    <w:rsid w:val="00F52866"/>
    <w:rsid w:val="00F52941"/>
    <w:rsid w:val="00F530C9"/>
    <w:rsid w:val="00F530E1"/>
    <w:rsid w:val="00F530F5"/>
    <w:rsid w:val="00F53548"/>
    <w:rsid w:val="00F5377D"/>
    <w:rsid w:val="00F53B41"/>
    <w:rsid w:val="00F53C1B"/>
    <w:rsid w:val="00F53D31"/>
    <w:rsid w:val="00F53E33"/>
    <w:rsid w:val="00F53E38"/>
    <w:rsid w:val="00F53EB8"/>
    <w:rsid w:val="00F5415C"/>
    <w:rsid w:val="00F54403"/>
    <w:rsid w:val="00F54442"/>
    <w:rsid w:val="00F54556"/>
    <w:rsid w:val="00F5462A"/>
    <w:rsid w:val="00F54818"/>
    <w:rsid w:val="00F548E2"/>
    <w:rsid w:val="00F54A80"/>
    <w:rsid w:val="00F54BEA"/>
    <w:rsid w:val="00F54C26"/>
    <w:rsid w:val="00F54FA3"/>
    <w:rsid w:val="00F55026"/>
    <w:rsid w:val="00F55162"/>
    <w:rsid w:val="00F55236"/>
    <w:rsid w:val="00F5532C"/>
    <w:rsid w:val="00F554D4"/>
    <w:rsid w:val="00F55526"/>
    <w:rsid w:val="00F556AD"/>
    <w:rsid w:val="00F556E2"/>
    <w:rsid w:val="00F55942"/>
    <w:rsid w:val="00F55B91"/>
    <w:rsid w:val="00F55BE6"/>
    <w:rsid w:val="00F55C0D"/>
    <w:rsid w:val="00F55EA3"/>
    <w:rsid w:val="00F55F08"/>
    <w:rsid w:val="00F55F6D"/>
    <w:rsid w:val="00F55FFC"/>
    <w:rsid w:val="00F5623C"/>
    <w:rsid w:val="00F56246"/>
    <w:rsid w:val="00F562F0"/>
    <w:rsid w:val="00F56405"/>
    <w:rsid w:val="00F56524"/>
    <w:rsid w:val="00F565D8"/>
    <w:rsid w:val="00F5661F"/>
    <w:rsid w:val="00F56702"/>
    <w:rsid w:val="00F56806"/>
    <w:rsid w:val="00F56868"/>
    <w:rsid w:val="00F568EA"/>
    <w:rsid w:val="00F568F8"/>
    <w:rsid w:val="00F56992"/>
    <w:rsid w:val="00F56AED"/>
    <w:rsid w:val="00F56B3C"/>
    <w:rsid w:val="00F56D11"/>
    <w:rsid w:val="00F56D49"/>
    <w:rsid w:val="00F56E6E"/>
    <w:rsid w:val="00F56FF0"/>
    <w:rsid w:val="00F5709D"/>
    <w:rsid w:val="00F571F8"/>
    <w:rsid w:val="00F57216"/>
    <w:rsid w:val="00F57388"/>
    <w:rsid w:val="00F575C5"/>
    <w:rsid w:val="00F576A2"/>
    <w:rsid w:val="00F57925"/>
    <w:rsid w:val="00F579FB"/>
    <w:rsid w:val="00F57D72"/>
    <w:rsid w:val="00F57DA1"/>
    <w:rsid w:val="00F57ED8"/>
    <w:rsid w:val="00F600C9"/>
    <w:rsid w:val="00F601DC"/>
    <w:rsid w:val="00F602C5"/>
    <w:rsid w:val="00F60531"/>
    <w:rsid w:val="00F607B3"/>
    <w:rsid w:val="00F607BA"/>
    <w:rsid w:val="00F60918"/>
    <w:rsid w:val="00F60A52"/>
    <w:rsid w:val="00F60C4F"/>
    <w:rsid w:val="00F60E22"/>
    <w:rsid w:val="00F60FCA"/>
    <w:rsid w:val="00F6113C"/>
    <w:rsid w:val="00F611DB"/>
    <w:rsid w:val="00F61206"/>
    <w:rsid w:val="00F61768"/>
    <w:rsid w:val="00F61B53"/>
    <w:rsid w:val="00F61BED"/>
    <w:rsid w:val="00F61DCF"/>
    <w:rsid w:val="00F61DE5"/>
    <w:rsid w:val="00F61F0D"/>
    <w:rsid w:val="00F62252"/>
    <w:rsid w:val="00F62542"/>
    <w:rsid w:val="00F62608"/>
    <w:rsid w:val="00F62654"/>
    <w:rsid w:val="00F626BE"/>
    <w:rsid w:val="00F62762"/>
    <w:rsid w:val="00F62987"/>
    <w:rsid w:val="00F629A4"/>
    <w:rsid w:val="00F62C87"/>
    <w:rsid w:val="00F62CDD"/>
    <w:rsid w:val="00F62D00"/>
    <w:rsid w:val="00F62D37"/>
    <w:rsid w:val="00F62DBC"/>
    <w:rsid w:val="00F62E4F"/>
    <w:rsid w:val="00F62E54"/>
    <w:rsid w:val="00F63139"/>
    <w:rsid w:val="00F631C8"/>
    <w:rsid w:val="00F63433"/>
    <w:rsid w:val="00F63530"/>
    <w:rsid w:val="00F635F8"/>
    <w:rsid w:val="00F63633"/>
    <w:rsid w:val="00F636D0"/>
    <w:rsid w:val="00F63C56"/>
    <w:rsid w:val="00F63D1B"/>
    <w:rsid w:val="00F63FD2"/>
    <w:rsid w:val="00F6457A"/>
    <w:rsid w:val="00F64795"/>
    <w:rsid w:val="00F647AB"/>
    <w:rsid w:val="00F64933"/>
    <w:rsid w:val="00F6498B"/>
    <w:rsid w:val="00F64B00"/>
    <w:rsid w:val="00F64B14"/>
    <w:rsid w:val="00F64B42"/>
    <w:rsid w:val="00F64C53"/>
    <w:rsid w:val="00F64C86"/>
    <w:rsid w:val="00F64E20"/>
    <w:rsid w:val="00F65129"/>
    <w:rsid w:val="00F65139"/>
    <w:rsid w:val="00F652DF"/>
    <w:rsid w:val="00F653C9"/>
    <w:rsid w:val="00F653ED"/>
    <w:rsid w:val="00F6546E"/>
    <w:rsid w:val="00F65899"/>
    <w:rsid w:val="00F65973"/>
    <w:rsid w:val="00F65A09"/>
    <w:rsid w:val="00F65A94"/>
    <w:rsid w:val="00F65AA1"/>
    <w:rsid w:val="00F65ABE"/>
    <w:rsid w:val="00F65B10"/>
    <w:rsid w:val="00F65B36"/>
    <w:rsid w:val="00F65C6E"/>
    <w:rsid w:val="00F65DBD"/>
    <w:rsid w:val="00F660CA"/>
    <w:rsid w:val="00F662C7"/>
    <w:rsid w:val="00F66495"/>
    <w:rsid w:val="00F664B6"/>
    <w:rsid w:val="00F6650D"/>
    <w:rsid w:val="00F666D3"/>
    <w:rsid w:val="00F667B4"/>
    <w:rsid w:val="00F6686B"/>
    <w:rsid w:val="00F66910"/>
    <w:rsid w:val="00F66A15"/>
    <w:rsid w:val="00F66A4E"/>
    <w:rsid w:val="00F66A62"/>
    <w:rsid w:val="00F66AEB"/>
    <w:rsid w:val="00F66B30"/>
    <w:rsid w:val="00F66B57"/>
    <w:rsid w:val="00F66C9A"/>
    <w:rsid w:val="00F66E1A"/>
    <w:rsid w:val="00F66EDF"/>
    <w:rsid w:val="00F66F3A"/>
    <w:rsid w:val="00F6720F"/>
    <w:rsid w:val="00F67299"/>
    <w:rsid w:val="00F672F4"/>
    <w:rsid w:val="00F675CE"/>
    <w:rsid w:val="00F6768B"/>
    <w:rsid w:val="00F678AF"/>
    <w:rsid w:val="00F67981"/>
    <w:rsid w:val="00F67A1C"/>
    <w:rsid w:val="00F67A5C"/>
    <w:rsid w:val="00F67CA3"/>
    <w:rsid w:val="00F67CD8"/>
    <w:rsid w:val="00F67DB7"/>
    <w:rsid w:val="00F67F80"/>
    <w:rsid w:val="00F705BD"/>
    <w:rsid w:val="00F706BB"/>
    <w:rsid w:val="00F70792"/>
    <w:rsid w:val="00F7087B"/>
    <w:rsid w:val="00F70A26"/>
    <w:rsid w:val="00F70B42"/>
    <w:rsid w:val="00F70D27"/>
    <w:rsid w:val="00F70F1C"/>
    <w:rsid w:val="00F70FA9"/>
    <w:rsid w:val="00F71110"/>
    <w:rsid w:val="00F7132E"/>
    <w:rsid w:val="00F7157B"/>
    <w:rsid w:val="00F715A5"/>
    <w:rsid w:val="00F716BC"/>
    <w:rsid w:val="00F7180E"/>
    <w:rsid w:val="00F71854"/>
    <w:rsid w:val="00F719ED"/>
    <w:rsid w:val="00F71A62"/>
    <w:rsid w:val="00F71B08"/>
    <w:rsid w:val="00F71C12"/>
    <w:rsid w:val="00F71CEA"/>
    <w:rsid w:val="00F71E29"/>
    <w:rsid w:val="00F71ED4"/>
    <w:rsid w:val="00F720BB"/>
    <w:rsid w:val="00F724D5"/>
    <w:rsid w:val="00F7257F"/>
    <w:rsid w:val="00F7276B"/>
    <w:rsid w:val="00F7286B"/>
    <w:rsid w:val="00F7289C"/>
    <w:rsid w:val="00F72B77"/>
    <w:rsid w:val="00F72E43"/>
    <w:rsid w:val="00F72F32"/>
    <w:rsid w:val="00F72FBF"/>
    <w:rsid w:val="00F73088"/>
    <w:rsid w:val="00F73231"/>
    <w:rsid w:val="00F73377"/>
    <w:rsid w:val="00F736D7"/>
    <w:rsid w:val="00F73B6C"/>
    <w:rsid w:val="00F73BE2"/>
    <w:rsid w:val="00F73C1A"/>
    <w:rsid w:val="00F73F8A"/>
    <w:rsid w:val="00F73FC9"/>
    <w:rsid w:val="00F7413D"/>
    <w:rsid w:val="00F74356"/>
    <w:rsid w:val="00F7438A"/>
    <w:rsid w:val="00F74878"/>
    <w:rsid w:val="00F749A3"/>
    <w:rsid w:val="00F74A6F"/>
    <w:rsid w:val="00F74B5D"/>
    <w:rsid w:val="00F74E38"/>
    <w:rsid w:val="00F75006"/>
    <w:rsid w:val="00F75048"/>
    <w:rsid w:val="00F750D7"/>
    <w:rsid w:val="00F752A5"/>
    <w:rsid w:val="00F756CD"/>
    <w:rsid w:val="00F757FF"/>
    <w:rsid w:val="00F75B20"/>
    <w:rsid w:val="00F75C6B"/>
    <w:rsid w:val="00F75E7F"/>
    <w:rsid w:val="00F75F84"/>
    <w:rsid w:val="00F75F89"/>
    <w:rsid w:val="00F76003"/>
    <w:rsid w:val="00F760A3"/>
    <w:rsid w:val="00F7646C"/>
    <w:rsid w:val="00F76823"/>
    <w:rsid w:val="00F76A01"/>
    <w:rsid w:val="00F76DCD"/>
    <w:rsid w:val="00F76E25"/>
    <w:rsid w:val="00F76E3F"/>
    <w:rsid w:val="00F77013"/>
    <w:rsid w:val="00F770EE"/>
    <w:rsid w:val="00F775A1"/>
    <w:rsid w:val="00F7777E"/>
    <w:rsid w:val="00F777D6"/>
    <w:rsid w:val="00F77B2D"/>
    <w:rsid w:val="00F77BF0"/>
    <w:rsid w:val="00F77C5B"/>
    <w:rsid w:val="00F77CE1"/>
    <w:rsid w:val="00F77D61"/>
    <w:rsid w:val="00F77F72"/>
    <w:rsid w:val="00F802EE"/>
    <w:rsid w:val="00F803A3"/>
    <w:rsid w:val="00F803CF"/>
    <w:rsid w:val="00F80489"/>
    <w:rsid w:val="00F80540"/>
    <w:rsid w:val="00F80545"/>
    <w:rsid w:val="00F8074E"/>
    <w:rsid w:val="00F80887"/>
    <w:rsid w:val="00F809E4"/>
    <w:rsid w:val="00F80A65"/>
    <w:rsid w:val="00F80A93"/>
    <w:rsid w:val="00F80DE2"/>
    <w:rsid w:val="00F80DEC"/>
    <w:rsid w:val="00F80ED8"/>
    <w:rsid w:val="00F80F2A"/>
    <w:rsid w:val="00F81125"/>
    <w:rsid w:val="00F8132D"/>
    <w:rsid w:val="00F8144D"/>
    <w:rsid w:val="00F81465"/>
    <w:rsid w:val="00F814F8"/>
    <w:rsid w:val="00F8163A"/>
    <w:rsid w:val="00F81926"/>
    <w:rsid w:val="00F81935"/>
    <w:rsid w:val="00F81936"/>
    <w:rsid w:val="00F81E1D"/>
    <w:rsid w:val="00F81F00"/>
    <w:rsid w:val="00F81F0A"/>
    <w:rsid w:val="00F81F13"/>
    <w:rsid w:val="00F81F1D"/>
    <w:rsid w:val="00F81F84"/>
    <w:rsid w:val="00F81F87"/>
    <w:rsid w:val="00F82020"/>
    <w:rsid w:val="00F822A0"/>
    <w:rsid w:val="00F825EE"/>
    <w:rsid w:val="00F82708"/>
    <w:rsid w:val="00F828C9"/>
    <w:rsid w:val="00F8296A"/>
    <w:rsid w:val="00F82A69"/>
    <w:rsid w:val="00F82B22"/>
    <w:rsid w:val="00F82BC2"/>
    <w:rsid w:val="00F82C89"/>
    <w:rsid w:val="00F82DC2"/>
    <w:rsid w:val="00F82DF2"/>
    <w:rsid w:val="00F82DF9"/>
    <w:rsid w:val="00F8301D"/>
    <w:rsid w:val="00F8314B"/>
    <w:rsid w:val="00F832DF"/>
    <w:rsid w:val="00F8346D"/>
    <w:rsid w:val="00F834B9"/>
    <w:rsid w:val="00F8355C"/>
    <w:rsid w:val="00F83618"/>
    <w:rsid w:val="00F8361A"/>
    <w:rsid w:val="00F836D7"/>
    <w:rsid w:val="00F83A4C"/>
    <w:rsid w:val="00F83DA2"/>
    <w:rsid w:val="00F83DC6"/>
    <w:rsid w:val="00F83FF4"/>
    <w:rsid w:val="00F84039"/>
    <w:rsid w:val="00F84049"/>
    <w:rsid w:val="00F842EA"/>
    <w:rsid w:val="00F8436E"/>
    <w:rsid w:val="00F8437B"/>
    <w:rsid w:val="00F843A2"/>
    <w:rsid w:val="00F845DA"/>
    <w:rsid w:val="00F845E9"/>
    <w:rsid w:val="00F84641"/>
    <w:rsid w:val="00F846BF"/>
    <w:rsid w:val="00F8481E"/>
    <w:rsid w:val="00F849A4"/>
    <w:rsid w:val="00F84AE0"/>
    <w:rsid w:val="00F84DAC"/>
    <w:rsid w:val="00F84DB7"/>
    <w:rsid w:val="00F84E9F"/>
    <w:rsid w:val="00F84F5B"/>
    <w:rsid w:val="00F851A8"/>
    <w:rsid w:val="00F85230"/>
    <w:rsid w:val="00F8528D"/>
    <w:rsid w:val="00F85540"/>
    <w:rsid w:val="00F85833"/>
    <w:rsid w:val="00F85860"/>
    <w:rsid w:val="00F860B2"/>
    <w:rsid w:val="00F8610D"/>
    <w:rsid w:val="00F86122"/>
    <w:rsid w:val="00F8618D"/>
    <w:rsid w:val="00F862A5"/>
    <w:rsid w:val="00F8632F"/>
    <w:rsid w:val="00F86359"/>
    <w:rsid w:val="00F8647E"/>
    <w:rsid w:val="00F86587"/>
    <w:rsid w:val="00F86722"/>
    <w:rsid w:val="00F869E6"/>
    <w:rsid w:val="00F86A93"/>
    <w:rsid w:val="00F86BC4"/>
    <w:rsid w:val="00F86FD3"/>
    <w:rsid w:val="00F87159"/>
    <w:rsid w:val="00F872BB"/>
    <w:rsid w:val="00F87390"/>
    <w:rsid w:val="00F87678"/>
    <w:rsid w:val="00F876DD"/>
    <w:rsid w:val="00F8773E"/>
    <w:rsid w:val="00F8782F"/>
    <w:rsid w:val="00F87C40"/>
    <w:rsid w:val="00F9013C"/>
    <w:rsid w:val="00F9024F"/>
    <w:rsid w:val="00F902B7"/>
    <w:rsid w:val="00F903CE"/>
    <w:rsid w:val="00F905AC"/>
    <w:rsid w:val="00F90689"/>
    <w:rsid w:val="00F907CB"/>
    <w:rsid w:val="00F90895"/>
    <w:rsid w:val="00F908C7"/>
    <w:rsid w:val="00F9091C"/>
    <w:rsid w:val="00F90BC6"/>
    <w:rsid w:val="00F90E77"/>
    <w:rsid w:val="00F90F03"/>
    <w:rsid w:val="00F91033"/>
    <w:rsid w:val="00F91257"/>
    <w:rsid w:val="00F9127D"/>
    <w:rsid w:val="00F917AB"/>
    <w:rsid w:val="00F917D7"/>
    <w:rsid w:val="00F919CC"/>
    <w:rsid w:val="00F91A04"/>
    <w:rsid w:val="00F91BD3"/>
    <w:rsid w:val="00F91D36"/>
    <w:rsid w:val="00F91D60"/>
    <w:rsid w:val="00F91E35"/>
    <w:rsid w:val="00F91EE3"/>
    <w:rsid w:val="00F91FD9"/>
    <w:rsid w:val="00F921A0"/>
    <w:rsid w:val="00F921AF"/>
    <w:rsid w:val="00F921C4"/>
    <w:rsid w:val="00F92285"/>
    <w:rsid w:val="00F9247F"/>
    <w:rsid w:val="00F925ED"/>
    <w:rsid w:val="00F92666"/>
    <w:rsid w:val="00F926B9"/>
    <w:rsid w:val="00F926C9"/>
    <w:rsid w:val="00F92850"/>
    <w:rsid w:val="00F928D8"/>
    <w:rsid w:val="00F92D82"/>
    <w:rsid w:val="00F92FA5"/>
    <w:rsid w:val="00F93124"/>
    <w:rsid w:val="00F9312E"/>
    <w:rsid w:val="00F932A8"/>
    <w:rsid w:val="00F9357B"/>
    <w:rsid w:val="00F93658"/>
    <w:rsid w:val="00F93758"/>
    <w:rsid w:val="00F93805"/>
    <w:rsid w:val="00F93B09"/>
    <w:rsid w:val="00F93B39"/>
    <w:rsid w:val="00F93B6C"/>
    <w:rsid w:val="00F93C0D"/>
    <w:rsid w:val="00F93F05"/>
    <w:rsid w:val="00F94004"/>
    <w:rsid w:val="00F94112"/>
    <w:rsid w:val="00F9418E"/>
    <w:rsid w:val="00F94350"/>
    <w:rsid w:val="00F947F0"/>
    <w:rsid w:val="00F948AC"/>
    <w:rsid w:val="00F949A4"/>
    <w:rsid w:val="00F94A75"/>
    <w:rsid w:val="00F94AD3"/>
    <w:rsid w:val="00F94B57"/>
    <w:rsid w:val="00F94C68"/>
    <w:rsid w:val="00F94CA2"/>
    <w:rsid w:val="00F94D1A"/>
    <w:rsid w:val="00F94DBF"/>
    <w:rsid w:val="00F94E56"/>
    <w:rsid w:val="00F94F18"/>
    <w:rsid w:val="00F94F85"/>
    <w:rsid w:val="00F94FA6"/>
    <w:rsid w:val="00F95160"/>
    <w:rsid w:val="00F95311"/>
    <w:rsid w:val="00F954B3"/>
    <w:rsid w:val="00F955CE"/>
    <w:rsid w:val="00F9593A"/>
    <w:rsid w:val="00F95A83"/>
    <w:rsid w:val="00F95B1E"/>
    <w:rsid w:val="00F95DB9"/>
    <w:rsid w:val="00F95DF3"/>
    <w:rsid w:val="00F95EBC"/>
    <w:rsid w:val="00F95F21"/>
    <w:rsid w:val="00F95FC1"/>
    <w:rsid w:val="00F963AB"/>
    <w:rsid w:val="00F9646B"/>
    <w:rsid w:val="00F96730"/>
    <w:rsid w:val="00F96AB3"/>
    <w:rsid w:val="00F96DAD"/>
    <w:rsid w:val="00F96EF5"/>
    <w:rsid w:val="00F97150"/>
    <w:rsid w:val="00F97233"/>
    <w:rsid w:val="00F97290"/>
    <w:rsid w:val="00F973C6"/>
    <w:rsid w:val="00F97705"/>
    <w:rsid w:val="00F97797"/>
    <w:rsid w:val="00F97879"/>
    <w:rsid w:val="00F978B3"/>
    <w:rsid w:val="00F97938"/>
    <w:rsid w:val="00F97A52"/>
    <w:rsid w:val="00F97A53"/>
    <w:rsid w:val="00F97AA2"/>
    <w:rsid w:val="00F97D17"/>
    <w:rsid w:val="00F97DAA"/>
    <w:rsid w:val="00F97E04"/>
    <w:rsid w:val="00FA01A9"/>
    <w:rsid w:val="00FA0443"/>
    <w:rsid w:val="00FA0638"/>
    <w:rsid w:val="00FA0727"/>
    <w:rsid w:val="00FA0886"/>
    <w:rsid w:val="00FA09AA"/>
    <w:rsid w:val="00FA0D56"/>
    <w:rsid w:val="00FA0DE0"/>
    <w:rsid w:val="00FA10B7"/>
    <w:rsid w:val="00FA10F4"/>
    <w:rsid w:val="00FA1402"/>
    <w:rsid w:val="00FA171B"/>
    <w:rsid w:val="00FA1751"/>
    <w:rsid w:val="00FA19B6"/>
    <w:rsid w:val="00FA1B38"/>
    <w:rsid w:val="00FA1DD7"/>
    <w:rsid w:val="00FA1ED9"/>
    <w:rsid w:val="00FA21FC"/>
    <w:rsid w:val="00FA227C"/>
    <w:rsid w:val="00FA23BC"/>
    <w:rsid w:val="00FA2711"/>
    <w:rsid w:val="00FA28F7"/>
    <w:rsid w:val="00FA297F"/>
    <w:rsid w:val="00FA2AA1"/>
    <w:rsid w:val="00FA2C35"/>
    <w:rsid w:val="00FA2CC8"/>
    <w:rsid w:val="00FA2CD5"/>
    <w:rsid w:val="00FA2D87"/>
    <w:rsid w:val="00FA3090"/>
    <w:rsid w:val="00FA31C8"/>
    <w:rsid w:val="00FA32A1"/>
    <w:rsid w:val="00FA3348"/>
    <w:rsid w:val="00FA347D"/>
    <w:rsid w:val="00FA3803"/>
    <w:rsid w:val="00FA3A2A"/>
    <w:rsid w:val="00FA3B60"/>
    <w:rsid w:val="00FA3C12"/>
    <w:rsid w:val="00FA3DF7"/>
    <w:rsid w:val="00FA3E98"/>
    <w:rsid w:val="00FA3EF4"/>
    <w:rsid w:val="00FA4007"/>
    <w:rsid w:val="00FA4079"/>
    <w:rsid w:val="00FA4103"/>
    <w:rsid w:val="00FA4168"/>
    <w:rsid w:val="00FA4208"/>
    <w:rsid w:val="00FA45BE"/>
    <w:rsid w:val="00FA466E"/>
    <w:rsid w:val="00FA4814"/>
    <w:rsid w:val="00FA4B42"/>
    <w:rsid w:val="00FA4C7E"/>
    <w:rsid w:val="00FA4C9B"/>
    <w:rsid w:val="00FA4EA5"/>
    <w:rsid w:val="00FA4EAE"/>
    <w:rsid w:val="00FA501A"/>
    <w:rsid w:val="00FA50A4"/>
    <w:rsid w:val="00FA53DF"/>
    <w:rsid w:val="00FA53F9"/>
    <w:rsid w:val="00FA544A"/>
    <w:rsid w:val="00FA54BC"/>
    <w:rsid w:val="00FA5551"/>
    <w:rsid w:val="00FA55B2"/>
    <w:rsid w:val="00FA55C2"/>
    <w:rsid w:val="00FA57E6"/>
    <w:rsid w:val="00FA5AAB"/>
    <w:rsid w:val="00FA5B1B"/>
    <w:rsid w:val="00FA6143"/>
    <w:rsid w:val="00FA6324"/>
    <w:rsid w:val="00FA63CD"/>
    <w:rsid w:val="00FA63E9"/>
    <w:rsid w:val="00FA64BF"/>
    <w:rsid w:val="00FA64F1"/>
    <w:rsid w:val="00FA650D"/>
    <w:rsid w:val="00FA6822"/>
    <w:rsid w:val="00FA6959"/>
    <w:rsid w:val="00FA6AA0"/>
    <w:rsid w:val="00FA6F36"/>
    <w:rsid w:val="00FA6F77"/>
    <w:rsid w:val="00FA7166"/>
    <w:rsid w:val="00FA7580"/>
    <w:rsid w:val="00FA75C0"/>
    <w:rsid w:val="00FA76D2"/>
    <w:rsid w:val="00FA776C"/>
    <w:rsid w:val="00FA77BE"/>
    <w:rsid w:val="00FA7888"/>
    <w:rsid w:val="00FA78F7"/>
    <w:rsid w:val="00FA7B72"/>
    <w:rsid w:val="00FB00A8"/>
    <w:rsid w:val="00FB00AD"/>
    <w:rsid w:val="00FB0135"/>
    <w:rsid w:val="00FB0386"/>
    <w:rsid w:val="00FB04EA"/>
    <w:rsid w:val="00FB0515"/>
    <w:rsid w:val="00FB05D5"/>
    <w:rsid w:val="00FB07DD"/>
    <w:rsid w:val="00FB07FB"/>
    <w:rsid w:val="00FB0A18"/>
    <w:rsid w:val="00FB0C67"/>
    <w:rsid w:val="00FB0D9E"/>
    <w:rsid w:val="00FB0DCB"/>
    <w:rsid w:val="00FB0E58"/>
    <w:rsid w:val="00FB0F2B"/>
    <w:rsid w:val="00FB0F52"/>
    <w:rsid w:val="00FB1007"/>
    <w:rsid w:val="00FB1271"/>
    <w:rsid w:val="00FB1616"/>
    <w:rsid w:val="00FB16C0"/>
    <w:rsid w:val="00FB1820"/>
    <w:rsid w:val="00FB1976"/>
    <w:rsid w:val="00FB19C9"/>
    <w:rsid w:val="00FB1A31"/>
    <w:rsid w:val="00FB1A4E"/>
    <w:rsid w:val="00FB1A60"/>
    <w:rsid w:val="00FB1F8F"/>
    <w:rsid w:val="00FB20D7"/>
    <w:rsid w:val="00FB2238"/>
    <w:rsid w:val="00FB2366"/>
    <w:rsid w:val="00FB24B9"/>
    <w:rsid w:val="00FB266D"/>
    <w:rsid w:val="00FB27AB"/>
    <w:rsid w:val="00FB282D"/>
    <w:rsid w:val="00FB2833"/>
    <w:rsid w:val="00FB2839"/>
    <w:rsid w:val="00FB2A5C"/>
    <w:rsid w:val="00FB2B0D"/>
    <w:rsid w:val="00FB2BF9"/>
    <w:rsid w:val="00FB2FE1"/>
    <w:rsid w:val="00FB3073"/>
    <w:rsid w:val="00FB3704"/>
    <w:rsid w:val="00FB3781"/>
    <w:rsid w:val="00FB38F2"/>
    <w:rsid w:val="00FB3908"/>
    <w:rsid w:val="00FB391F"/>
    <w:rsid w:val="00FB3AE3"/>
    <w:rsid w:val="00FB3D70"/>
    <w:rsid w:val="00FB3D7B"/>
    <w:rsid w:val="00FB4266"/>
    <w:rsid w:val="00FB4381"/>
    <w:rsid w:val="00FB4515"/>
    <w:rsid w:val="00FB460F"/>
    <w:rsid w:val="00FB4797"/>
    <w:rsid w:val="00FB47E2"/>
    <w:rsid w:val="00FB4ADA"/>
    <w:rsid w:val="00FB4AF1"/>
    <w:rsid w:val="00FB4BBB"/>
    <w:rsid w:val="00FB4C55"/>
    <w:rsid w:val="00FB4CE7"/>
    <w:rsid w:val="00FB4D07"/>
    <w:rsid w:val="00FB5058"/>
    <w:rsid w:val="00FB505D"/>
    <w:rsid w:val="00FB5136"/>
    <w:rsid w:val="00FB51E6"/>
    <w:rsid w:val="00FB520B"/>
    <w:rsid w:val="00FB53CE"/>
    <w:rsid w:val="00FB552A"/>
    <w:rsid w:val="00FB5576"/>
    <w:rsid w:val="00FB558C"/>
    <w:rsid w:val="00FB56FE"/>
    <w:rsid w:val="00FB57D8"/>
    <w:rsid w:val="00FB5860"/>
    <w:rsid w:val="00FB5E19"/>
    <w:rsid w:val="00FB6017"/>
    <w:rsid w:val="00FB60BD"/>
    <w:rsid w:val="00FB60ED"/>
    <w:rsid w:val="00FB6245"/>
    <w:rsid w:val="00FB627B"/>
    <w:rsid w:val="00FB6375"/>
    <w:rsid w:val="00FB6392"/>
    <w:rsid w:val="00FB6502"/>
    <w:rsid w:val="00FB655F"/>
    <w:rsid w:val="00FB6881"/>
    <w:rsid w:val="00FB68C4"/>
    <w:rsid w:val="00FB6A0E"/>
    <w:rsid w:val="00FB6D92"/>
    <w:rsid w:val="00FB6FCC"/>
    <w:rsid w:val="00FB71C4"/>
    <w:rsid w:val="00FB7319"/>
    <w:rsid w:val="00FB7411"/>
    <w:rsid w:val="00FB74D3"/>
    <w:rsid w:val="00FB7ABC"/>
    <w:rsid w:val="00FB7D40"/>
    <w:rsid w:val="00FC00B5"/>
    <w:rsid w:val="00FC012A"/>
    <w:rsid w:val="00FC0462"/>
    <w:rsid w:val="00FC08CB"/>
    <w:rsid w:val="00FC0BBF"/>
    <w:rsid w:val="00FC0C62"/>
    <w:rsid w:val="00FC0D97"/>
    <w:rsid w:val="00FC0E98"/>
    <w:rsid w:val="00FC0EBB"/>
    <w:rsid w:val="00FC10B9"/>
    <w:rsid w:val="00FC1122"/>
    <w:rsid w:val="00FC1172"/>
    <w:rsid w:val="00FC1313"/>
    <w:rsid w:val="00FC13C6"/>
    <w:rsid w:val="00FC148E"/>
    <w:rsid w:val="00FC175D"/>
    <w:rsid w:val="00FC1789"/>
    <w:rsid w:val="00FC184C"/>
    <w:rsid w:val="00FC1870"/>
    <w:rsid w:val="00FC187E"/>
    <w:rsid w:val="00FC1971"/>
    <w:rsid w:val="00FC1A68"/>
    <w:rsid w:val="00FC1E1C"/>
    <w:rsid w:val="00FC1EC9"/>
    <w:rsid w:val="00FC2014"/>
    <w:rsid w:val="00FC2054"/>
    <w:rsid w:val="00FC206F"/>
    <w:rsid w:val="00FC229D"/>
    <w:rsid w:val="00FC2733"/>
    <w:rsid w:val="00FC29C2"/>
    <w:rsid w:val="00FC2B77"/>
    <w:rsid w:val="00FC2CB1"/>
    <w:rsid w:val="00FC2D19"/>
    <w:rsid w:val="00FC2F40"/>
    <w:rsid w:val="00FC3128"/>
    <w:rsid w:val="00FC3150"/>
    <w:rsid w:val="00FC32B5"/>
    <w:rsid w:val="00FC34C9"/>
    <w:rsid w:val="00FC3612"/>
    <w:rsid w:val="00FC3794"/>
    <w:rsid w:val="00FC3796"/>
    <w:rsid w:val="00FC37FB"/>
    <w:rsid w:val="00FC386E"/>
    <w:rsid w:val="00FC395B"/>
    <w:rsid w:val="00FC395D"/>
    <w:rsid w:val="00FC3B07"/>
    <w:rsid w:val="00FC3C2B"/>
    <w:rsid w:val="00FC3F7E"/>
    <w:rsid w:val="00FC4055"/>
    <w:rsid w:val="00FC40AD"/>
    <w:rsid w:val="00FC40BA"/>
    <w:rsid w:val="00FC445B"/>
    <w:rsid w:val="00FC44A1"/>
    <w:rsid w:val="00FC4509"/>
    <w:rsid w:val="00FC469A"/>
    <w:rsid w:val="00FC4BBC"/>
    <w:rsid w:val="00FC4E08"/>
    <w:rsid w:val="00FC4E48"/>
    <w:rsid w:val="00FC52B5"/>
    <w:rsid w:val="00FC53A0"/>
    <w:rsid w:val="00FC53A2"/>
    <w:rsid w:val="00FC5450"/>
    <w:rsid w:val="00FC5453"/>
    <w:rsid w:val="00FC56E0"/>
    <w:rsid w:val="00FC5B82"/>
    <w:rsid w:val="00FC5BB3"/>
    <w:rsid w:val="00FC5C0F"/>
    <w:rsid w:val="00FC5FB5"/>
    <w:rsid w:val="00FC5FBC"/>
    <w:rsid w:val="00FC5FD0"/>
    <w:rsid w:val="00FC61DD"/>
    <w:rsid w:val="00FC635A"/>
    <w:rsid w:val="00FC6672"/>
    <w:rsid w:val="00FC66A0"/>
    <w:rsid w:val="00FC6898"/>
    <w:rsid w:val="00FC698A"/>
    <w:rsid w:val="00FC6A39"/>
    <w:rsid w:val="00FC6B83"/>
    <w:rsid w:val="00FC6BCE"/>
    <w:rsid w:val="00FC6C7F"/>
    <w:rsid w:val="00FC6CD2"/>
    <w:rsid w:val="00FC70B2"/>
    <w:rsid w:val="00FC7122"/>
    <w:rsid w:val="00FC76B7"/>
    <w:rsid w:val="00FC7858"/>
    <w:rsid w:val="00FC791D"/>
    <w:rsid w:val="00FC794E"/>
    <w:rsid w:val="00FC79FD"/>
    <w:rsid w:val="00FD04CF"/>
    <w:rsid w:val="00FD0607"/>
    <w:rsid w:val="00FD078A"/>
    <w:rsid w:val="00FD0828"/>
    <w:rsid w:val="00FD08E1"/>
    <w:rsid w:val="00FD092F"/>
    <w:rsid w:val="00FD098D"/>
    <w:rsid w:val="00FD0A1E"/>
    <w:rsid w:val="00FD0A26"/>
    <w:rsid w:val="00FD0B61"/>
    <w:rsid w:val="00FD1000"/>
    <w:rsid w:val="00FD109B"/>
    <w:rsid w:val="00FD1131"/>
    <w:rsid w:val="00FD132E"/>
    <w:rsid w:val="00FD143F"/>
    <w:rsid w:val="00FD16A8"/>
    <w:rsid w:val="00FD173E"/>
    <w:rsid w:val="00FD18D2"/>
    <w:rsid w:val="00FD1F8C"/>
    <w:rsid w:val="00FD2084"/>
    <w:rsid w:val="00FD2350"/>
    <w:rsid w:val="00FD23B8"/>
    <w:rsid w:val="00FD254D"/>
    <w:rsid w:val="00FD259B"/>
    <w:rsid w:val="00FD2615"/>
    <w:rsid w:val="00FD26CA"/>
    <w:rsid w:val="00FD2A29"/>
    <w:rsid w:val="00FD2AF2"/>
    <w:rsid w:val="00FD2B2B"/>
    <w:rsid w:val="00FD2D97"/>
    <w:rsid w:val="00FD2ECC"/>
    <w:rsid w:val="00FD2F16"/>
    <w:rsid w:val="00FD30B0"/>
    <w:rsid w:val="00FD332B"/>
    <w:rsid w:val="00FD3453"/>
    <w:rsid w:val="00FD37F4"/>
    <w:rsid w:val="00FD3865"/>
    <w:rsid w:val="00FD38C3"/>
    <w:rsid w:val="00FD3920"/>
    <w:rsid w:val="00FD39A9"/>
    <w:rsid w:val="00FD3FD4"/>
    <w:rsid w:val="00FD43CF"/>
    <w:rsid w:val="00FD45A6"/>
    <w:rsid w:val="00FD46B4"/>
    <w:rsid w:val="00FD4823"/>
    <w:rsid w:val="00FD4A55"/>
    <w:rsid w:val="00FD4B12"/>
    <w:rsid w:val="00FD4E93"/>
    <w:rsid w:val="00FD4EFC"/>
    <w:rsid w:val="00FD4FCE"/>
    <w:rsid w:val="00FD50FE"/>
    <w:rsid w:val="00FD516B"/>
    <w:rsid w:val="00FD5461"/>
    <w:rsid w:val="00FD5661"/>
    <w:rsid w:val="00FD59B2"/>
    <w:rsid w:val="00FD5D66"/>
    <w:rsid w:val="00FD5E2A"/>
    <w:rsid w:val="00FD5E2D"/>
    <w:rsid w:val="00FD60CC"/>
    <w:rsid w:val="00FD6111"/>
    <w:rsid w:val="00FD6191"/>
    <w:rsid w:val="00FD65C0"/>
    <w:rsid w:val="00FD6826"/>
    <w:rsid w:val="00FD6994"/>
    <w:rsid w:val="00FD69C9"/>
    <w:rsid w:val="00FD6B40"/>
    <w:rsid w:val="00FD710F"/>
    <w:rsid w:val="00FD720D"/>
    <w:rsid w:val="00FD72EB"/>
    <w:rsid w:val="00FD74D0"/>
    <w:rsid w:val="00FD753A"/>
    <w:rsid w:val="00FD754F"/>
    <w:rsid w:val="00FD757B"/>
    <w:rsid w:val="00FD767F"/>
    <w:rsid w:val="00FD769D"/>
    <w:rsid w:val="00FD76E9"/>
    <w:rsid w:val="00FD7773"/>
    <w:rsid w:val="00FD77B7"/>
    <w:rsid w:val="00FD7988"/>
    <w:rsid w:val="00FD7992"/>
    <w:rsid w:val="00FD7ADB"/>
    <w:rsid w:val="00FD7D0B"/>
    <w:rsid w:val="00FD7D5B"/>
    <w:rsid w:val="00FD7DCD"/>
    <w:rsid w:val="00FD7E05"/>
    <w:rsid w:val="00FD7EEE"/>
    <w:rsid w:val="00FD7F58"/>
    <w:rsid w:val="00FD7FB7"/>
    <w:rsid w:val="00FE0090"/>
    <w:rsid w:val="00FE0C3B"/>
    <w:rsid w:val="00FE10F7"/>
    <w:rsid w:val="00FE11BF"/>
    <w:rsid w:val="00FE1235"/>
    <w:rsid w:val="00FE1374"/>
    <w:rsid w:val="00FE1524"/>
    <w:rsid w:val="00FE168E"/>
    <w:rsid w:val="00FE1796"/>
    <w:rsid w:val="00FE1898"/>
    <w:rsid w:val="00FE19B3"/>
    <w:rsid w:val="00FE19F3"/>
    <w:rsid w:val="00FE207C"/>
    <w:rsid w:val="00FE2417"/>
    <w:rsid w:val="00FE24A3"/>
    <w:rsid w:val="00FE2631"/>
    <w:rsid w:val="00FE2712"/>
    <w:rsid w:val="00FE2912"/>
    <w:rsid w:val="00FE2A62"/>
    <w:rsid w:val="00FE2AAF"/>
    <w:rsid w:val="00FE2B7B"/>
    <w:rsid w:val="00FE2DCD"/>
    <w:rsid w:val="00FE2F05"/>
    <w:rsid w:val="00FE305E"/>
    <w:rsid w:val="00FE30C1"/>
    <w:rsid w:val="00FE30DC"/>
    <w:rsid w:val="00FE3186"/>
    <w:rsid w:val="00FE31C5"/>
    <w:rsid w:val="00FE3215"/>
    <w:rsid w:val="00FE3469"/>
    <w:rsid w:val="00FE359A"/>
    <w:rsid w:val="00FE35C2"/>
    <w:rsid w:val="00FE38F5"/>
    <w:rsid w:val="00FE3A70"/>
    <w:rsid w:val="00FE3C2D"/>
    <w:rsid w:val="00FE3C65"/>
    <w:rsid w:val="00FE3CB3"/>
    <w:rsid w:val="00FE3CD5"/>
    <w:rsid w:val="00FE3D13"/>
    <w:rsid w:val="00FE3FBC"/>
    <w:rsid w:val="00FE402B"/>
    <w:rsid w:val="00FE4342"/>
    <w:rsid w:val="00FE4402"/>
    <w:rsid w:val="00FE45C2"/>
    <w:rsid w:val="00FE4730"/>
    <w:rsid w:val="00FE4B98"/>
    <w:rsid w:val="00FE4C79"/>
    <w:rsid w:val="00FE4C8A"/>
    <w:rsid w:val="00FE4EA5"/>
    <w:rsid w:val="00FE4FED"/>
    <w:rsid w:val="00FE50C7"/>
    <w:rsid w:val="00FE5234"/>
    <w:rsid w:val="00FE5316"/>
    <w:rsid w:val="00FE543B"/>
    <w:rsid w:val="00FE546D"/>
    <w:rsid w:val="00FE550A"/>
    <w:rsid w:val="00FE5820"/>
    <w:rsid w:val="00FE5C00"/>
    <w:rsid w:val="00FE6296"/>
    <w:rsid w:val="00FE629D"/>
    <w:rsid w:val="00FE6382"/>
    <w:rsid w:val="00FE63DC"/>
    <w:rsid w:val="00FE679F"/>
    <w:rsid w:val="00FE6969"/>
    <w:rsid w:val="00FE6BD1"/>
    <w:rsid w:val="00FE6D53"/>
    <w:rsid w:val="00FE7086"/>
    <w:rsid w:val="00FE7119"/>
    <w:rsid w:val="00FE7269"/>
    <w:rsid w:val="00FE7307"/>
    <w:rsid w:val="00FE74BF"/>
    <w:rsid w:val="00FE777E"/>
    <w:rsid w:val="00FE77FC"/>
    <w:rsid w:val="00FE7938"/>
    <w:rsid w:val="00FE7A85"/>
    <w:rsid w:val="00FE7BE6"/>
    <w:rsid w:val="00FE7CDB"/>
    <w:rsid w:val="00FE7E8F"/>
    <w:rsid w:val="00FE7F4D"/>
    <w:rsid w:val="00FF004E"/>
    <w:rsid w:val="00FF0369"/>
    <w:rsid w:val="00FF038D"/>
    <w:rsid w:val="00FF03AC"/>
    <w:rsid w:val="00FF072D"/>
    <w:rsid w:val="00FF079B"/>
    <w:rsid w:val="00FF0B97"/>
    <w:rsid w:val="00FF0D8C"/>
    <w:rsid w:val="00FF0ECC"/>
    <w:rsid w:val="00FF14F3"/>
    <w:rsid w:val="00FF14F8"/>
    <w:rsid w:val="00FF158D"/>
    <w:rsid w:val="00FF15F4"/>
    <w:rsid w:val="00FF1614"/>
    <w:rsid w:val="00FF17BE"/>
    <w:rsid w:val="00FF1912"/>
    <w:rsid w:val="00FF19C0"/>
    <w:rsid w:val="00FF1A61"/>
    <w:rsid w:val="00FF1E4B"/>
    <w:rsid w:val="00FF1E75"/>
    <w:rsid w:val="00FF1F29"/>
    <w:rsid w:val="00FF2000"/>
    <w:rsid w:val="00FF21BF"/>
    <w:rsid w:val="00FF25D6"/>
    <w:rsid w:val="00FF2B37"/>
    <w:rsid w:val="00FF2C01"/>
    <w:rsid w:val="00FF2FA6"/>
    <w:rsid w:val="00FF3161"/>
    <w:rsid w:val="00FF31AE"/>
    <w:rsid w:val="00FF31D8"/>
    <w:rsid w:val="00FF3306"/>
    <w:rsid w:val="00FF337B"/>
    <w:rsid w:val="00FF33E2"/>
    <w:rsid w:val="00FF34BD"/>
    <w:rsid w:val="00FF353D"/>
    <w:rsid w:val="00FF36CB"/>
    <w:rsid w:val="00FF3749"/>
    <w:rsid w:val="00FF38E6"/>
    <w:rsid w:val="00FF3B46"/>
    <w:rsid w:val="00FF3D38"/>
    <w:rsid w:val="00FF3EE0"/>
    <w:rsid w:val="00FF40E9"/>
    <w:rsid w:val="00FF4141"/>
    <w:rsid w:val="00FF4437"/>
    <w:rsid w:val="00FF44D8"/>
    <w:rsid w:val="00FF475C"/>
    <w:rsid w:val="00FF4B42"/>
    <w:rsid w:val="00FF4BCB"/>
    <w:rsid w:val="00FF4C18"/>
    <w:rsid w:val="00FF4D70"/>
    <w:rsid w:val="00FF52F1"/>
    <w:rsid w:val="00FF5341"/>
    <w:rsid w:val="00FF5473"/>
    <w:rsid w:val="00FF548E"/>
    <w:rsid w:val="00FF5573"/>
    <w:rsid w:val="00FF560E"/>
    <w:rsid w:val="00FF567C"/>
    <w:rsid w:val="00FF598E"/>
    <w:rsid w:val="00FF59C2"/>
    <w:rsid w:val="00FF6241"/>
    <w:rsid w:val="00FF6395"/>
    <w:rsid w:val="00FF63CE"/>
    <w:rsid w:val="00FF63ED"/>
    <w:rsid w:val="00FF6435"/>
    <w:rsid w:val="00FF6473"/>
    <w:rsid w:val="00FF64A6"/>
    <w:rsid w:val="00FF64F1"/>
    <w:rsid w:val="00FF67DD"/>
    <w:rsid w:val="00FF69F0"/>
    <w:rsid w:val="00FF6A8A"/>
    <w:rsid w:val="00FF6C20"/>
    <w:rsid w:val="00FF6C5E"/>
    <w:rsid w:val="00FF703C"/>
    <w:rsid w:val="00FF7106"/>
    <w:rsid w:val="00FF71FA"/>
    <w:rsid w:val="00FF7245"/>
    <w:rsid w:val="00FF76E6"/>
    <w:rsid w:val="00FF79AD"/>
    <w:rsid w:val="00FF7BCD"/>
    <w:rsid w:val="00FF7C96"/>
    <w:rsid w:val="00FF7D68"/>
    <w:rsid w:val="00FF7DA3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C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6" w:qFormat="1"/>
    <w:lsdException w:name="heading 4" w:uiPriority="6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2B37"/>
  </w:style>
  <w:style w:type="paragraph" w:styleId="Heading1">
    <w:name w:val="heading 1"/>
    <w:aliases w:val="KTH Rubrik 1"/>
    <w:basedOn w:val="Normal"/>
    <w:next w:val="BodyText"/>
    <w:link w:val="Heading1Char"/>
    <w:uiPriority w:val="9"/>
    <w:qFormat/>
    <w:rsid w:val="00AF4DE7"/>
    <w:pPr>
      <w:keepNext/>
      <w:keepLines/>
      <w:spacing w:before="240" w:after="60" w:line="220" w:lineRule="atLeast"/>
      <w:outlineLvl w:val="0"/>
    </w:pPr>
    <w:rPr>
      <w:rFonts w:ascii="Calibri" w:eastAsiaTheme="majorEastAsia" w:hAnsi="Calibri" w:cstheme="majorBidi"/>
      <w:b/>
      <w:bCs/>
      <w:sz w:val="24"/>
      <w:szCs w:val="28"/>
      <w:lang w:val="en-GB"/>
    </w:rPr>
  </w:style>
  <w:style w:type="paragraph" w:styleId="Heading2">
    <w:name w:val="heading 2"/>
    <w:aliases w:val="KTH Rubrik 2"/>
    <w:basedOn w:val="Normal"/>
    <w:next w:val="BodyText"/>
    <w:link w:val="Heading2Char"/>
    <w:uiPriority w:val="9"/>
    <w:qFormat/>
    <w:rsid w:val="005C1025"/>
    <w:pPr>
      <w:keepNext/>
      <w:keepLines/>
      <w:spacing w:before="240" w:after="60" w:line="220" w:lineRule="atLeast"/>
      <w:outlineLvl w:val="1"/>
    </w:pPr>
    <w:rPr>
      <w:rFonts w:ascii="Times New Roman" w:eastAsiaTheme="majorEastAsia" w:hAnsi="Times New Roman" w:cstheme="majorBidi"/>
      <w:bCs/>
      <w:i/>
      <w:sz w:val="22"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6"/>
    <w:qFormat/>
    <w:rsid w:val="00CD07E6"/>
    <w:pPr>
      <w:keepNext/>
      <w:keepLines/>
      <w:spacing w:after="120" w:line="260" w:lineRule="atLeast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aliases w:val="KTH Rubrik 4"/>
    <w:basedOn w:val="Normal"/>
    <w:next w:val="BodyText"/>
    <w:link w:val="Heading4Char"/>
    <w:uiPriority w:val="6"/>
    <w:qFormat/>
    <w:rsid w:val="00066C66"/>
    <w:pPr>
      <w:keepNext/>
      <w:keepLines/>
      <w:spacing w:before="120" w:after="120" w:line="260" w:lineRule="atLeast"/>
      <w:outlineLvl w:val="3"/>
    </w:pPr>
    <w:rPr>
      <w:rFonts w:ascii="Calibri" w:eastAsiaTheme="majorEastAsia" w:hAnsi="Calibr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11DE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406E02"/>
    <w:pPr>
      <w:spacing w:before="120" w:after="120" w:line="276" w:lineRule="auto"/>
      <w:jc w:val="both"/>
    </w:pPr>
    <w:rPr>
      <w:rFonts w:ascii="Calibri" w:hAnsi="Calibri"/>
      <w:lang w:val="en-GB"/>
    </w:rPr>
  </w:style>
  <w:style w:type="character" w:customStyle="1" w:styleId="BodyTextChar">
    <w:name w:val="Body Text Char"/>
    <w:aliases w:val="KTH Brödtext Char"/>
    <w:basedOn w:val="DefaultParagraphFont"/>
    <w:link w:val="BodyText"/>
    <w:rsid w:val="00406E02"/>
    <w:rPr>
      <w:rFonts w:ascii="Calibri" w:hAnsi="Calibri"/>
      <w:lang w:val="en-GB"/>
    </w:rPr>
  </w:style>
  <w:style w:type="character" w:customStyle="1" w:styleId="Heading1Char">
    <w:name w:val="Heading 1 Char"/>
    <w:aliases w:val="KTH Rubrik 1 Char"/>
    <w:basedOn w:val="DefaultParagraphFont"/>
    <w:link w:val="Heading1"/>
    <w:uiPriority w:val="9"/>
    <w:rsid w:val="00AF4DE7"/>
    <w:rPr>
      <w:rFonts w:ascii="Calibri" w:eastAsiaTheme="majorEastAsia" w:hAnsi="Calibr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"/>
    <w:rsid w:val="005C1025"/>
    <w:rPr>
      <w:rFonts w:ascii="Times New Roman" w:eastAsiaTheme="majorEastAsia" w:hAnsi="Times New Roman" w:cstheme="majorBidi"/>
      <w:bCs/>
      <w:i/>
      <w:sz w:val="22"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6"/>
    <w:rsid w:val="00CD07E6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6"/>
    <w:rsid w:val="00066C66"/>
    <w:rPr>
      <w:rFonts w:ascii="Calibri" w:eastAsiaTheme="majorEastAsia" w:hAnsi="Calibr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753B88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753B88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023D58"/>
    <w:pPr>
      <w:spacing w:after="120" w:line="320" w:lineRule="atLeast"/>
      <w:jc w:val="center"/>
    </w:pPr>
    <w:rPr>
      <w:rFonts w:ascii="Times New Roman" w:hAnsi="Times New Roman"/>
      <w:b/>
      <w:sz w:val="32"/>
    </w:rPr>
  </w:style>
  <w:style w:type="paragraph" w:customStyle="1" w:styleId="KTHPunktlistaPunktlista">
    <w:name w:val="KTH Punktlista  (Punktlista)"/>
    <w:basedOn w:val="Normal"/>
    <w:uiPriority w:val="5"/>
    <w:qFormat/>
    <w:rsid w:val="003755D3"/>
    <w:pPr>
      <w:numPr>
        <w:numId w:val="2"/>
      </w:numPr>
      <w:spacing w:before="120" w:after="120" w:line="260" w:lineRule="atLeast"/>
      <w:ind w:left="714" w:hanging="357"/>
    </w:pPr>
    <w:rPr>
      <w:rFonts w:ascii="Times New Roman" w:hAnsi="Times New Roman"/>
      <w:sz w:val="22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2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2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5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4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755D3"/>
    <w:pPr>
      <w:numPr>
        <w:numId w:val="1"/>
      </w:numPr>
      <w:spacing w:before="120" w:after="120" w:line="260" w:lineRule="atLeast"/>
      <w:ind w:left="714" w:hanging="357"/>
    </w:pPr>
    <w:rPr>
      <w:rFonts w:ascii="Times New Roman" w:hAnsi="Times New Roman"/>
      <w:sz w:val="22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3"/>
    <w:qFormat/>
    <w:rsid w:val="00AF4DE7"/>
    <w:pPr>
      <w:numPr>
        <w:numId w:val="6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3"/>
    <w:qFormat/>
    <w:rsid w:val="00DB281A"/>
    <w:pPr>
      <w:numPr>
        <w:ilvl w:val="1"/>
        <w:numId w:val="6"/>
      </w:numPr>
      <w:ind w:left="578" w:hanging="578"/>
    </w:pPr>
    <w:rPr>
      <w:rFonts w:ascii="Calibri" w:hAnsi="Calibri"/>
      <w:b/>
      <w:i w:val="0"/>
      <w:lang w:val="en-GB"/>
    </w:rPr>
  </w:style>
  <w:style w:type="paragraph" w:customStyle="1" w:styleId="KTHnRubrik3">
    <w:name w:val="KTH nRubrik 3"/>
    <w:basedOn w:val="Heading3"/>
    <w:next w:val="BodyText"/>
    <w:uiPriority w:val="3"/>
    <w:qFormat/>
    <w:rsid w:val="00AF4DE7"/>
    <w:pPr>
      <w:numPr>
        <w:ilvl w:val="2"/>
        <w:numId w:val="6"/>
      </w:numPr>
      <w:spacing w:before="240" w:after="60" w:line="220" w:lineRule="atLeast"/>
      <w:ind w:left="720"/>
    </w:pPr>
    <w:rPr>
      <w:rFonts w:ascii="Calibri" w:hAnsi="Calibri"/>
      <w:i/>
      <w:sz w:val="22"/>
    </w:rPr>
  </w:style>
  <w:style w:type="paragraph" w:customStyle="1" w:styleId="KTHnRubrik4">
    <w:name w:val="KTH nRubrik 4"/>
    <w:basedOn w:val="Heading4"/>
    <w:next w:val="BodyText"/>
    <w:uiPriority w:val="3"/>
    <w:qFormat/>
    <w:rsid w:val="008C0554"/>
    <w:pPr>
      <w:numPr>
        <w:ilvl w:val="3"/>
        <w:numId w:val="6"/>
      </w:numPr>
      <w:ind w:left="862" w:hanging="862"/>
    </w:pPr>
  </w:style>
  <w:style w:type="paragraph" w:styleId="TOCHeading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KTHIngress">
    <w:name w:val="KTH Ingress"/>
    <w:basedOn w:val="BodyText"/>
    <w:rsid w:val="007146EE"/>
    <w:pPr>
      <w:spacing w:line="280" w:lineRule="atLeast"/>
    </w:pPr>
    <w:rPr>
      <w:rFonts w:ascii="Arial" w:hAnsi="Arial"/>
      <w:i/>
    </w:rPr>
  </w:style>
  <w:style w:type="character" w:styleId="Hyperlink">
    <w:name w:val="Hyperlink"/>
    <w:basedOn w:val="DefaultParagraphFont"/>
    <w:uiPriority w:val="99"/>
    <w:unhideWhenUsed/>
    <w:rsid w:val="00485D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1FE7"/>
    <w:rPr>
      <w:color w:val="808080"/>
    </w:rPr>
  </w:style>
  <w:style w:type="paragraph" w:customStyle="1" w:styleId="DoldText">
    <w:name w:val="DoldText"/>
    <w:basedOn w:val="BodyText"/>
    <w:uiPriority w:val="8"/>
    <w:rsid w:val="00700A2F"/>
    <w:rPr>
      <w:vanish/>
      <w:color w:val="1954A6" w:themeColor="accent1"/>
    </w:rPr>
  </w:style>
  <w:style w:type="character" w:styleId="SubtleEmphasis">
    <w:name w:val="Subtle Emphasis"/>
    <w:aliases w:val="Table"/>
    <w:basedOn w:val="DefaultParagraphFont"/>
    <w:uiPriority w:val="19"/>
    <w:qFormat/>
    <w:rsid w:val="002D7B73"/>
    <w:rPr>
      <w:rFonts w:eastAsiaTheme="minorEastAsia"/>
      <w:b/>
      <w:iCs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B37EB7"/>
    <w:rPr>
      <w:rFonts w:ascii="Times New Roman" w:hAnsi="Times New Roman"/>
      <w:i/>
      <w:iCs/>
    </w:rPr>
  </w:style>
  <w:style w:type="character" w:styleId="IntenseEmphasis">
    <w:name w:val="Intense Emphasis"/>
    <w:aliases w:val="Code writing"/>
    <w:basedOn w:val="DefaultParagraphFont"/>
    <w:uiPriority w:val="21"/>
    <w:qFormat/>
    <w:rsid w:val="003C3ED4"/>
    <w:rPr>
      <w:rFonts w:ascii="Courier New" w:hAnsi="Courier New"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B37EB7"/>
    <w:rPr>
      <w:rFonts w:ascii="Times New Roman" w:hAnsi="Times New Roman"/>
      <w:b/>
      <w:bCs/>
    </w:rPr>
  </w:style>
  <w:style w:type="paragraph" w:styleId="Quote">
    <w:name w:val="Quote"/>
    <w:aliases w:val="Footnote"/>
    <w:basedOn w:val="Normal"/>
    <w:next w:val="Normal"/>
    <w:link w:val="QuoteChar"/>
    <w:uiPriority w:val="29"/>
    <w:qFormat/>
    <w:rsid w:val="00F76DCD"/>
    <w:pPr>
      <w:spacing w:before="20" w:after="20"/>
    </w:pPr>
    <w:rPr>
      <w:rFonts w:ascii="Calibri" w:eastAsiaTheme="minorEastAsia" w:hAnsi="Calibri"/>
      <w:iCs/>
      <w:sz w:val="14"/>
      <w:szCs w:val="24"/>
      <w:lang w:val="en-GB"/>
    </w:rPr>
  </w:style>
  <w:style w:type="character" w:customStyle="1" w:styleId="QuoteChar">
    <w:name w:val="Quote Char"/>
    <w:aliases w:val="Footnote Char"/>
    <w:basedOn w:val="DefaultParagraphFont"/>
    <w:link w:val="Quote"/>
    <w:uiPriority w:val="29"/>
    <w:rsid w:val="00F76DCD"/>
    <w:rPr>
      <w:rFonts w:ascii="Calibri" w:eastAsiaTheme="minorEastAsia" w:hAnsi="Calibri"/>
      <w:iCs/>
      <w:sz w:val="1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EB7"/>
    <w:pPr>
      <w:pBdr>
        <w:top w:val="single" w:sz="4" w:space="10" w:color="1954A6" w:themeColor="accent1"/>
        <w:bottom w:val="single" w:sz="4" w:space="10" w:color="1954A6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1954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EB7"/>
    <w:rPr>
      <w:rFonts w:ascii="Times New Roman" w:hAnsi="Times New Roman"/>
      <w:i/>
      <w:iCs/>
      <w:color w:val="1954A6" w:themeColor="accent1"/>
    </w:rPr>
  </w:style>
  <w:style w:type="character" w:styleId="SubtleReference">
    <w:name w:val="Subtle Reference"/>
    <w:basedOn w:val="DefaultParagraphFont"/>
    <w:uiPriority w:val="31"/>
    <w:qFormat/>
    <w:rsid w:val="00B37EB7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37EB7"/>
    <w:rPr>
      <w:rFonts w:ascii="Times New Roman" w:hAnsi="Times New Roman"/>
      <w:b/>
      <w:bCs/>
      <w:smallCaps/>
      <w:color w:val="1954A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37EB7"/>
    <w:rPr>
      <w:rFonts w:ascii="Times New Roman" w:hAnsi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37EB7"/>
    <w:pPr>
      <w:ind w:left="720"/>
      <w:contextualSpacing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B8076F"/>
  </w:style>
  <w:style w:type="character" w:styleId="LineNumber">
    <w:name w:val="line number"/>
    <w:basedOn w:val="DefaultParagraphFont"/>
    <w:uiPriority w:val="99"/>
    <w:semiHidden/>
    <w:unhideWhenUsed/>
    <w:rsid w:val="00B8076F"/>
  </w:style>
  <w:style w:type="character" w:customStyle="1" w:styleId="apple-converted-space">
    <w:name w:val="apple-converted-space"/>
    <w:basedOn w:val="DefaultParagraphFont"/>
    <w:rsid w:val="00CB4DC1"/>
  </w:style>
  <w:style w:type="character" w:styleId="CommentReference">
    <w:name w:val="annotation reference"/>
    <w:basedOn w:val="DefaultParagraphFont"/>
    <w:uiPriority w:val="99"/>
    <w:semiHidden/>
    <w:unhideWhenUsed/>
    <w:rsid w:val="00CD5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205"/>
  </w:style>
  <w:style w:type="character" w:customStyle="1" w:styleId="CommentTextChar">
    <w:name w:val="Comment Text Char"/>
    <w:basedOn w:val="DefaultParagraphFont"/>
    <w:link w:val="CommentText"/>
    <w:uiPriority w:val="99"/>
    <w:rsid w:val="00CD52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2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E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E00"/>
  </w:style>
  <w:style w:type="character" w:styleId="FootnoteReference">
    <w:name w:val="footnote reference"/>
    <w:basedOn w:val="DefaultParagraphFont"/>
    <w:uiPriority w:val="99"/>
    <w:semiHidden/>
    <w:unhideWhenUsed/>
    <w:rsid w:val="00811E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1E0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E00"/>
  </w:style>
  <w:style w:type="character" w:styleId="EndnoteReference">
    <w:name w:val="endnote reference"/>
    <w:basedOn w:val="DefaultParagraphFont"/>
    <w:uiPriority w:val="99"/>
    <w:semiHidden/>
    <w:unhideWhenUsed/>
    <w:rsid w:val="00811E0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11E0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44AD1"/>
    <w:pPr>
      <w:spacing w:line="276" w:lineRule="auto"/>
    </w:pPr>
    <w:rPr>
      <w:rFonts w:ascii="Calibri" w:hAnsi="Calibri"/>
      <w:iCs/>
      <w:sz w:val="16"/>
      <w:szCs w:val="18"/>
      <w:lang w:val="en-GB"/>
    </w:rPr>
  </w:style>
  <w:style w:type="table" w:styleId="PlainTable5">
    <w:name w:val="Plain Table 5"/>
    <w:basedOn w:val="TableNormal"/>
    <w:uiPriority w:val="45"/>
    <w:rsid w:val="00F438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438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43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438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DD">
    <w:name w:val="Table (DD)"/>
    <w:basedOn w:val="TableNormal"/>
    <w:uiPriority w:val="99"/>
    <w:rsid w:val="00095130"/>
    <w:rPr>
      <w:rFonts w:ascii="Times New Roman" w:eastAsiaTheme="minorEastAsia" w:hAnsi="Times New Roman"/>
      <w:szCs w:val="24"/>
      <w:lang w:val="en-US"/>
    </w:rPr>
    <w:tblPr>
      <w:tblBorders>
        <w:top w:val="single" w:sz="6" w:space="0" w:color="auto"/>
        <w:bottom w:val="single" w:sz="6" w:space="0" w:color="auto"/>
      </w:tblBorders>
    </w:tblPr>
    <w:tblStylePr w:type="firstRow">
      <w:rPr>
        <w:rFonts w:ascii="Times New Roman" w:hAnsi="Times New Roman"/>
        <w:b/>
        <w:sz w:val="2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</w:tcBorders>
      </w:tcPr>
    </w:tblStylePr>
    <w:tblStylePr w:type="lastRow">
      <w:rPr>
        <w:rFonts w:ascii="Times New Roman" w:hAnsi="Times New Roman"/>
        <w:b w:val="0"/>
        <w:sz w:val="24"/>
      </w:rPr>
      <w:tblPr/>
      <w:tcPr>
        <w:tcBorders>
          <w:bottom w:val="single" w:sz="8" w:space="0" w:color="auto"/>
        </w:tcBorders>
      </w:tcPr>
    </w:tblStylePr>
    <w:tblStylePr w:type="lastCol">
      <w:rPr>
        <w:rFonts w:ascii="Times New Roman" w:hAnsi="Times New Roman"/>
        <w:sz w:val="20"/>
      </w:rPr>
      <w:tblPr/>
      <w:tcPr>
        <w:tcBorders>
          <w:top w:val="nil"/>
          <w:bottom w:val="nil"/>
        </w:tcBorders>
      </w:tcPr>
    </w:tblStylePr>
  </w:style>
  <w:style w:type="table" w:styleId="PlainTable3">
    <w:name w:val="Plain Table 3"/>
    <w:basedOn w:val="TableNormal"/>
    <w:uiPriority w:val="43"/>
    <w:rsid w:val="002035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035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6E76"/>
    <w:tblPr>
      <w:tblStyleRowBandSize w:val="1"/>
      <w:tblStyleColBandSize w:val="1"/>
      <w:tblBorders>
        <w:top w:val="single" w:sz="4" w:space="0" w:color="A6D9F0" w:themeColor="accent2" w:themeTint="66"/>
        <w:left w:val="single" w:sz="4" w:space="0" w:color="A6D9F0" w:themeColor="accent2" w:themeTint="66"/>
        <w:bottom w:val="single" w:sz="4" w:space="0" w:color="A6D9F0" w:themeColor="accent2" w:themeTint="66"/>
        <w:right w:val="single" w:sz="4" w:space="0" w:color="A6D9F0" w:themeColor="accent2" w:themeTint="66"/>
        <w:insideH w:val="single" w:sz="4" w:space="0" w:color="A6D9F0" w:themeColor="accent2" w:themeTint="66"/>
        <w:insideV w:val="single" w:sz="4" w:space="0" w:color="A6D9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AC6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6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9710B2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10B2"/>
    <w:rPr>
      <w:rFonts w:ascii="Calibri" w:hAnsi="Calibri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6E73"/>
    <w:rPr>
      <w:color w:val="800080" w:themeColor="followedHyperlink"/>
      <w:u w:val="single"/>
    </w:rPr>
  </w:style>
  <w:style w:type="paragraph" w:customStyle="1" w:styleId="MTDisplayEquation">
    <w:name w:val="MTDisplayEquation"/>
    <w:basedOn w:val="BodyText"/>
    <w:next w:val="Normal"/>
    <w:link w:val="MTDisplayEquationChar"/>
    <w:rsid w:val="00503E5E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BodyTextChar"/>
    <w:link w:val="MTDisplayEquation"/>
    <w:rsid w:val="00503E5E"/>
    <w:rPr>
      <w:rFonts w:ascii="Times New Roman" w:hAnsi="Times New Roman"/>
      <w:sz w:val="22"/>
      <w:lang w:val="en-GB"/>
    </w:rPr>
  </w:style>
  <w:style w:type="character" w:customStyle="1" w:styleId="MTEquationSection">
    <w:name w:val="MTEquationSection"/>
    <w:basedOn w:val="DefaultParagraphFont"/>
    <w:rsid w:val="00F0415A"/>
    <w:rPr>
      <w:vanish/>
      <w:color w:val="FF0000"/>
      <w:lang w:val="en-GB"/>
    </w:rPr>
  </w:style>
  <w:style w:type="character" w:customStyle="1" w:styleId="MTConvertedEquation">
    <w:name w:val="MTConvertedEquation"/>
    <w:basedOn w:val="DefaultParagraphFont"/>
    <w:rsid w:val="00337B5D"/>
  </w:style>
  <w:style w:type="paragraph" w:styleId="HTMLPreformatted">
    <w:name w:val="HTML Preformatted"/>
    <w:basedOn w:val="Normal"/>
    <w:link w:val="HTMLPreformattedChar"/>
    <w:uiPriority w:val="99"/>
    <w:unhideWhenUsed/>
    <w:rsid w:val="000E6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3EF"/>
    <w:rPr>
      <w:rFonts w:ascii="Courier New" w:eastAsia="Times New Roman" w:hAnsi="Courier New" w:cs="Courier New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C9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1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3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5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4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4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8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26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50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81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84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16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reier\Documents\Custom%20Office%20Templates\Journal%20paper%20draft%20template%20by%20Dennis%20Dreier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2AAA8BA-94B1-41A8-B7A3-40074532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paper draft template by Dennis Dreier</Template>
  <TotalTime>0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2020-11-30T13:46:00Z</dcterms:created>
  <dcterms:modified xsi:type="dcterms:W3CDTF">2020-11-30T13:46:00Z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http://www.zotero.org/styles/transportation-research-part-c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16th edition (author-date)</vt:lpwstr>
  </property>
  <property fmtid="{D5CDD505-2E9C-101B-9397-08002B2CF9AE}" pid="8" name="Mendeley Recent Style Id 2_1">
    <vt:lpwstr>http://www.zotero.org/styles/energy</vt:lpwstr>
  </property>
  <property fmtid="{D5CDD505-2E9C-101B-9397-08002B2CF9AE}" pid="9" name="Mendeley Recent Style Name 2_1">
    <vt:lpwstr>Energy</vt:lpwstr>
  </property>
  <property fmtid="{D5CDD505-2E9C-101B-9397-08002B2CF9AE}" pid="10" name="Mendeley Recent Style Id 3_1">
    <vt:lpwstr>http://www.zotero.org/styles/energy-policy</vt:lpwstr>
  </property>
  <property fmtid="{D5CDD505-2E9C-101B-9397-08002B2CF9AE}" pid="11" name="Mendeley Recent Style Name 3_1">
    <vt:lpwstr>Energy Policy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http://www.zotero.org/styles/public-transport</vt:lpwstr>
  </property>
  <property fmtid="{D5CDD505-2E9C-101B-9397-08002B2CF9AE}" pid="19" name="Mendeley Recent Style Name 7_1">
    <vt:lpwstr>Public Transport</vt:lpwstr>
  </property>
  <property fmtid="{D5CDD505-2E9C-101B-9397-08002B2CF9AE}" pid="20" name="Mendeley Recent Style Id 8_1">
    <vt:lpwstr>http://www.zotero.org/styles/transportation-research-part-a</vt:lpwstr>
  </property>
  <property fmtid="{D5CDD505-2E9C-101B-9397-08002B2CF9AE}" pid="21" name="Mendeley Recent Style Name 8_1">
    <vt:lpwstr>Transportation Research Part A</vt:lpwstr>
  </property>
  <property fmtid="{D5CDD505-2E9C-101B-9397-08002B2CF9AE}" pid="22" name="Mendeley Recent Style Id 9_1">
    <vt:lpwstr>http://www.zotero.org/styles/transportation-research-part-c</vt:lpwstr>
  </property>
  <property fmtid="{D5CDD505-2E9C-101B-9397-08002B2CF9AE}" pid="23" name="Mendeley Recent Style Name 9_1">
    <vt:lpwstr>Transportation Research Part C</vt:lpwstr>
  </property>
  <property fmtid="{D5CDD505-2E9C-101B-9397-08002B2CF9AE}" pid="24" name="Mendeley Unique User Id_1">
    <vt:lpwstr>c2f5773c-b589-3b45-a83e-c2a1e4d8bad4</vt:lpwstr>
  </property>
  <property fmtid="{D5CDD505-2E9C-101B-9397-08002B2CF9AE}" pid="25" name="MTEquationSection">
    <vt:lpwstr>1</vt:lpwstr>
  </property>
  <property fmtid="{D5CDD505-2E9C-101B-9397-08002B2CF9AE}" pid="26" name="MTEquationNumber2">
    <vt:lpwstr>(#E1)</vt:lpwstr>
  </property>
  <property fmtid="{D5CDD505-2E9C-101B-9397-08002B2CF9AE}" pid="27" name="MTPreferences">
    <vt:lpwstr>[Styles]_x000d_
Text=Calibri_x000d_
Function=Calibri_x000d_
Variable=Calibri,I_x000d_
LCGreek=Euclid Symbol,I_x000d_
UCGreek=Euclid Symbol_x000d_
Symbol=Euclid Symbol_x000d_
Vector=Calibri,B_x000d_
Number=Calibri_x000d_
User1=Calibri,I_x000d_
User2=Calibri,BI_x000d_
MTExtra=Euclid Extra_x000d_
_x000d_
[Sizes]_x000d_
Full=8 pt_x000d_
Script=70 </vt:lpwstr>
  </property>
  <property fmtid="{D5CDD505-2E9C-101B-9397-08002B2CF9AE}" pid="28" name="MTPreferences 1">
    <vt:lpwstr>%_x000d_
ScriptScript=70 %_x000d_
Symbol=100 %_x000d_
SubSymbol=100 %_x000d_
User1=8 pt_x000d_
User2=8 pt_x000d_
SmallLargeIncr=1 pt_x000d_
_x000d_
[Spacing]_x000d_
LineSpacing=100 %_x000d_
MatrixRowSpacing=100 %_x000d_
MatrixColSpacing=100 %_x000d_
SuperscriptHeight=30 %_x000d_
SubscriptDepth=14.1 %_x000d_
SubSupGap=8 %_x000d_
LimHeight=25 %_x000d_</vt:lpwstr>
  </property>
  <property fmtid="{D5CDD505-2E9C-101B-9397-08002B2CF9AE}" pid="29" name="MTPreferences 2">
    <vt:lpwstr>
LimDepth=100 %_x000d_
LimLineSpacing=100 %_x000d_
NumerHeight=35 %_x000d_
DenomDepth=100 %_x000d_
FractBarOver=8 %_x000d_
FractBarThick=5 %_x000d_
SubFractBarThick=2.5 %_x000d_
FractGap=8 %_x000d_
FenceOver=0 %_x000d_
OperSpacing=100 %_x000d_
NonOperSpacing=100 %_x000d_
CharWidth=0 %_x000d_
MinGap=8 %_x000d_
VertRadGap=17 %_x000d_
Horiz</vt:lpwstr>
  </property>
  <property fmtid="{D5CDD505-2E9C-101B-9397-08002B2CF9AE}" pid="30" name="MTPreferences 3">
    <vt:lpwstr>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31" name="MTPreferenceSource">
    <vt:lpwstr>MathType</vt:lpwstr>
  </property>
  <property fmtid="{D5CDD505-2E9C-101B-9397-08002B2CF9AE}" pid="32" name="MTWinEqns">
    <vt:bool>true</vt:bool>
  </property>
  <property fmtid="{D5CDD505-2E9C-101B-9397-08002B2CF9AE}" pid="33" name="ZOTERO_PREF_1">
    <vt:lpwstr>&lt;data data-version="3" zotero-version="5.0.54"&gt;&lt;session id="04DA5P2G"/&gt;&lt;style id="http://www.zotero.org/styles/transportation" hasBibliography="1" bibliographyStyleHasBeenSet="1"/&gt;&lt;prefs&gt;&lt;pref name="fieldType" value="Field"/&gt;&lt;/prefs&gt;&lt;/data&gt;</vt:lpwstr>
  </property>
</Properties>
</file>